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3C054" w14:textId="77777777" w:rsidR="00A11872" w:rsidRDefault="00A11872" w:rsidP="00851209">
      <w:pPr>
        <w:pStyle w:val="Heading1"/>
        <w:tabs>
          <w:tab w:val="left" w:pos="6930"/>
        </w:tabs>
      </w:pPr>
      <w:r>
        <w:t>AFF</w:t>
      </w:r>
    </w:p>
    <w:p w14:paraId="43F64436" w14:textId="77777777" w:rsidR="00A11872" w:rsidRPr="005F30B5" w:rsidRDefault="00A11872" w:rsidP="00A11872">
      <w:pPr>
        <w:pStyle w:val="Heading1"/>
      </w:pPr>
      <w:r>
        <w:t>-no leaks</w:t>
      </w:r>
    </w:p>
    <w:p w14:paraId="59A3A275" w14:textId="77777777" w:rsidR="00A11872" w:rsidRPr="00B77A0C" w:rsidRDefault="00A11872" w:rsidP="00A11872">
      <w:pPr>
        <w:rPr>
          <w:b/>
        </w:rPr>
      </w:pPr>
      <w:r w:rsidRPr="00B77A0C">
        <w:rPr>
          <w:b/>
        </w:rPr>
        <w:t>CCS is safe – no leaks</w:t>
      </w:r>
    </w:p>
    <w:p w14:paraId="759C5059" w14:textId="77777777" w:rsidR="00A11872" w:rsidRPr="00B77A0C" w:rsidRDefault="00A11872" w:rsidP="00A11872">
      <w:pPr>
        <w:rPr>
          <w:rFonts w:eastAsia="Cambria"/>
          <w:b/>
          <w:sz w:val="16"/>
        </w:rPr>
      </w:pPr>
      <w:r w:rsidRPr="00B77A0C">
        <w:rPr>
          <w:rFonts w:eastAsia="Cambria"/>
          <w:b/>
          <w:sz w:val="16"/>
        </w:rPr>
        <w:t>--their evidence is alarmist environmentalism</w:t>
      </w:r>
    </w:p>
    <w:p w14:paraId="08C34B1D"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472556D9"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7E81AF53" w14:textId="77777777" w:rsidR="00A11872" w:rsidRDefault="00A11872" w:rsidP="00A11872">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It is often claimed that carbon capture and storage is 'not proven'. For example, the</w:t>
      </w:r>
      <w:r w:rsidRPr="005F30B5">
        <w:rPr>
          <w:rFonts w:ascii="Times New Roman" w:eastAsia="Times New Roman" w:hAnsi="Times New Roman"/>
          <w:sz w:val="16"/>
          <w:szCs w:val="24"/>
        </w:rPr>
        <w:t xml:space="preserve"> US's oldest environmental </w:t>
      </w:r>
      <w:proofErr w:type="spellStart"/>
      <w:r w:rsidRPr="005F30B5">
        <w:rPr>
          <w:rFonts w:ascii="Times New Roman" w:eastAsia="Times New Roman" w:hAnsi="Times New Roman"/>
          <w:sz w:val="16"/>
          <w:szCs w:val="24"/>
        </w:rPr>
        <w:t>organisation</w:t>
      </w:r>
      <w:proofErr w:type="spellEnd"/>
      <w:r w:rsidRPr="005F30B5">
        <w:rPr>
          <w:rFonts w:ascii="Times New Roman" w:eastAsia="Times New Roman" w:hAnsi="Times New Roman"/>
          <w:sz w:val="16"/>
          <w:szCs w:val="24"/>
        </w:rPr>
        <w:t xml:space="preserve">, the </w:t>
      </w:r>
      <w:r w:rsidRPr="005F30B5">
        <w:rPr>
          <w:rFonts w:ascii="Times New Roman" w:eastAsia="Times New Roman" w:hAnsi="Times New Roman"/>
          <w:szCs w:val="24"/>
          <w:u w:val="single"/>
        </w:rPr>
        <w:t>Sierra Club, has said, "We don't have any idea whether or when this [carbon storage] will be possible</w:t>
      </w:r>
      <w:r w:rsidRPr="005F30B5">
        <w:rPr>
          <w:rFonts w:ascii="Times New Roman" w:eastAsia="Times New Roman" w:hAnsi="Times New Roman"/>
          <w:sz w:val="16"/>
          <w:szCs w:val="24"/>
        </w:rPr>
        <w:t xml:space="preserve">...it's pie in the sky.'11*' Andrew </w:t>
      </w:r>
      <w:proofErr w:type="spellStart"/>
      <w:r w:rsidRPr="005F30B5">
        <w:rPr>
          <w:rFonts w:ascii="Times New Roman" w:eastAsia="Times New Roman" w:hAnsi="Times New Roman"/>
          <w:sz w:val="16"/>
          <w:szCs w:val="24"/>
        </w:rPr>
        <w:t>McKillop</w:t>
      </w:r>
      <w:proofErr w:type="spellEnd"/>
      <w:r w:rsidRPr="005F30B5">
        <w:rPr>
          <w:rFonts w:ascii="Times New Roman" w:eastAsia="Times New Roman" w:hAnsi="Times New Roman"/>
          <w:sz w:val="16"/>
          <w:szCs w:val="24"/>
        </w:rPr>
        <w:t xml:space="preserve"> dismisses the idea as 'exotic technological fantasies'</w:t>
      </w:r>
      <w:proofErr w:type="gramStart"/>
      <w:r w:rsidRPr="005F30B5">
        <w:rPr>
          <w:rFonts w:ascii="Times New Roman" w:eastAsia="Times New Roman" w:hAnsi="Times New Roman"/>
          <w:sz w:val="16"/>
          <w:szCs w:val="24"/>
        </w:rPr>
        <w:t>,117</w:t>
      </w:r>
      <w:proofErr w:type="gramEnd"/>
      <w:r w:rsidRPr="005F30B5">
        <w:rPr>
          <w:rFonts w:ascii="Times New Roman" w:eastAsia="Times New Roman" w:hAnsi="Times New Roman"/>
          <w:sz w:val="16"/>
          <w:szCs w:val="24"/>
        </w:rPr>
        <w:t xml:space="preserve"> while Greenpeace </w:t>
      </w:r>
      <w:proofErr w:type="spellStart"/>
      <w:r w:rsidRPr="005F30B5">
        <w:rPr>
          <w:rFonts w:ascii="Times New Roman" w:eastAsia="Times New Roman" w:hAnsi="Times New Roman"/>
          <w:sz w:val="16"/>
          <w:szCs w:val="24"/>
        </w:rPr>
        <w:t>com¬mented</w:t>
      </w:r>
      <w:proofErr w:type="spellEnd"/>
      <w:r w:rsidRPr="005F30B5">
        <w:rPr>
          <w:rFonts w:ascii="Times New Roman" w:eastAsia="Times New Roman" w:hAnsi="Times New Roman"/>
          <w:sz w:val="16"/>
          <w:szCs w:val="24"/>
        </w:rPr>
        <w:t xml:space="preserve"> that the Swedish utility </w:t>
      </w:r>
      <w:proofErr w:type="spellStart"/>
      <w:r w:rsidRPr="005F30B5">
        <w:rPr>
          <w:rFonts w:ascii="Times New Roman" w:eastAsia="Times New Roman" w:hAnsi="Times New Roman"/>
          <w:sz w:val="16"/>
          <w:szCs w:val="24"/>
        </w:rPr>
        <w:t>Vattenfall</w:t>
      </w:r>
      <w:proofErr w:type="spellEnd"/>
      <w:r w:rsidRPr="005F30B5">
        <w:rPr>
          <w:rFonts w:ascii="Times New Roman" w:eastAsia="Times New Roman" w:hAnsi="Times New Roman"/>
          <w:sz w:val="16"/>
          <w:szCs w:val="24"/>
        </w:rPr>
        <w:t xml:space="preserve"> was attempting to deceive ecologists with its CCS plans.118 </w:t>
      </w:r>
      <w:r w:rsidRPr="005F30B5">
        <w:rPr>
          <w:rFonts w:ascii="Times New Roman" w:eastAsia="Times New Roman" w:hAnsi="Times New Roman"/>
          <w:szCs w:val="24"/>
          <w:u w:val="single"/>
        </w:rPr>
        <w:t>Yet</w:t>
      </w:r>
      <w:r w:rsidRPr="005F30B5">
        <w:rPr>
          <w:rFonts w:ascii="Times New Roman" w:eastAsia="Times New Roman" w:hAnsi="Times New Roman"/>
          <w:sz w:val="16"/>
          <w:szCs w:val="24"/>
        </w:rPr>
        <w:t xml:space="preserve">, as we will see, </w:t>
      </w:r>
      <w:r w:rsidRPr="005F30B5">
        <w:rPr>
          <w:rFonts w:ascii="Times New Roman" w:eastAsia="Times New Roman" w:hAnsi="Times New Roman"/>
          <w:szCs w:val="24"/>
          <w:u w:val="single"/>
        </w:rPr>
        <w:t xml:space="preserve">the individual elements of CCS are </w:t>
      </w:r>
      <w:r w:rsidRPr="005F30B5">
        <w:rPr>
          <w:rFonts w:ascii="Times New Roman" w:eastAsia="MS Gothic" w:hAnsi="Times New Roman"/>
          <w:b/>
          <w:iCs/>
          <w:sz w:val="24"/>
          <w:szCs w:val="24"/>
          <w:u w:val="single"/>
          <w:bdr w:val="single" w:sz="18" w:space="0" w:color="auto"/>
        </w:rPr>
        <w:t>all</w:t>
      </w:r>
      <w:r w:rsidRPr="005F30B5">
        <w:rPr>
          <w:rFonts w:ascii="Times New Roman" w:eastAsia="Times New Roman" w:hAnsi="Times New Roman"/>
          <w:szCs w:val="24"/>
          <w:u w:val="single"/>
        </w:rPr>
        <w:t xml:space="preserve"> </w:t>
      </w:r>
      <w:proofErr w:type="spellStart"/>
      <w:r w:rsidRPr="005F30B5">
        <w:rPr>
          <w:rFonts w:ascii="Times New Roman" w:eastAsia="Times New Roman" w:hAnsi="Times New Roman"/>
          <w:szCs w:val="24"/>
          <w:u w:val="single"/>
        </w:rPr>
        <w:t>technolo-gically</w:t>
      </w:r>
      <w:proofErr w:type="spellEnd"/>
      <w:r w:rsidRPr="005F30B5">
        <w:rPr>
          <w:rFonts w:ascii="Times New Roman" w:eastAsia="Times New Roman" w:hAnsi="Times New Roman"/>
          <w:szCs w:val="24"/>
          <w:u w:val="single"/>
        </w:rPr>
        <w:t xml:space="preserve"> </w:t>
      </w:r>
      <w:r w:rsidRPr="005F30B5">
        <w:rPr>
          <w:rFonts w:ascii="Times New Roman" w:eastAsia="MS Gothic" w:hAnsi="Times New Roman"/>
          <w:b/>
          <w:iCs/>
          <w:sz w:val="24"/>
          <w:szCs w:val="24"/>
          <w:u w:val="single"/>
          <w:bdr w:val="single" w:sz="18" w:space="0" w:color="auto"/>
        </w:rPr>
        <w:t>proven</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 xml:space="preserve">Four industrial-size carbon storage projects are </w:t>
      </w:r>
      <w:proofErr w:type="spellStart"/>
      <w:r w:rsidRPr="005F30B5">
        <w:rPr>
          <w:rFonts w:ascii="Times New Roman" w:eastAsia="Times New Roman" w:hAnsi="Times New Roman"/>
          <w:szCs w:val="24"/>
          <w:u w:val="single"/>
        </w:rPr>
        <w:t>operat¬ing</w:t>
      </w:r>
      <w:proofErr w:type="spellEnd"/>
      <w:r w:rsidRPr="005F30B5">
        <w:rPr>
          <w:rFonts w:ascii="Times New Roman" w:eastAsia="Times New Roman" w:hAnsi="Times New Roman"/>
          <w:szCs w:val="24"/>
          <w:u w:val="single"/>
        </w:rPr>
        <w:t xml:space="preserve">, in various parts of the world, and numerous pilots are investigating all the aspects of carbon capture, transportation and storage. Long-distance carbon dioxide transport and storage for enhanced oil recovery is commercially proven, and operating on a large scale. Experience from these projects suggests that they arc </w:t>
      </w:r>
      <w:r w:rsidRPr="005F30B5">
        <w:rPr>
          <w:rFonts w:ascii="Times New Roman" w:eastAsia="MS Gothic" w:hAnsi="Times New Roman"/>
          <w:b/>
          <w:iCs/>
          <w:sz w:val="24"/>
          <w:szCs w:val="24"/>
          <w:u w:val="single"/>
          <w:bdr w:val="single" w:sz="18" w:space="0" w:color="auto"/>
        </w:rPr>
        <w:t>safe</w:t>
      </w:r>
      <w:r w:rsidRPr="005F30B5">
        <w:rPr>
          <w:rFonts w:ascii="Times New Roman" w:eastAsia="Times New Roman" w:hAnsi="Times New Roman"/>
          <w:szCs w:val="24"/>
          <w:u w:val="single"/>
        </w:rPr>
        <w:t xml:space="preserve"> and that leakage will be </w:t>
      </w:r>
      <w:r w:rsidRPr="005F30B5">
        <w:rPr>
          <w:rFonts w:ascii="Times New Roman" w:eastAsia="MS Gothic" w:hAnsi="Times New Roman"/>
          <w:b/>
          <w:iCs/>
          <w:sz w:val="24"/>
          <w:szCs w:val="24"/>
          <w:u w:val="single"/>
          <w:bdr w:val="single" w:sz="18" w:space="0" w:color="auto"/>
        </w:rPr>
        <w:t>minimal</w:t>
      </w:r>
      <w:r w:rsidRPr="005F30B5">
        <w:rPr>
          <w:rFonts w:ascii="Times New Roman" w:eastAsia="Times New Roman" w:hAnsi="Times New Roman"/>
          <w:sz w:val="16"/>
          <w:szCs w:val="24"/>
        </w:rPr>
        <w:t>.</w:t>
      </w:r>
    </w:p>
    <w:p w14:paraId="503003F4" w14:textId="77777777" w:rsidR="00A11872" w:rsidRDefault="00A11872" w:rsidP="00A11872">
      <w:pPr>
        <w:ind w:left="288" w:right="288"/>
        <w:rPr>
          <w:rFonts w:ascii="Times New Roman" w:eastAsia="Times New Roman" w:hAnsi="Times New Roman"/>
          <w:sz w:val="16"/>
          <w:szCs w:val="24"/>
        </w:rPr>
      </w:pPr>
    </w:p>
    <w:p w14:paraId="5D148AC5" w14:textId="77777777" w:rsidR="00A11872" w:rsidRPr="00B77A0C" w:rsidRDefault="00A11872" w:rsidP="00A11872">
      <w:pPr>
        <w:rPr>
          <w:b/>
        </w:rPr>
      </w:pPr>
      <w:r w:rsidRPr="00B77A0C">
        <w:rPr>
          <w:b/>
        </w:rPr>
        <w:t>No leaks from earthquakes</w:t>
      </w:r>
    </w:p>
    <w:p w14:paraId="781C8D51" w14:textId="77777777" w:rsidR="00A11872" w:rsidRPr="005F30B5" w:rsidRDefault="00A11872" w:rsidP="00A11872">
      <w:pPr>
        <w:rPr>
          <w:rFonts w:eastAsia="Cambria"/>
          <w:sz w:val="16"/>
        </w:rPr>
      </w:pPr>
      <w:r w:rsidRPr="00B77A0C">
        <w:rPr>
          <w:rFonts w:eastAsia="Cambria"/>
          <w:b/>
        </w:rPr>
        <w:t>Mills 11</w:t>
      </w:r>
      <w:r w:rsidRPr="00B77A0C">
        <w:rPr>
          <w:rFonts w:eastAsia="Cambria"/>
          <w:b/>
          <w:sz w:val="16"/>
        </w:rPr>
        <w:t xml:space="preserve"> -</w:t>
      </w:r>
      <w:r w:rsidRPr="005F30B5">
        <w:rPr>
          <w:rFonts w:eastAsia="Cambria"/>
          <w:sz w:val="16"/>
        </w:rPr>
        <w:t xml:space="preserve"> *MSc in Geological Sciences @ Cambridge</w:t>
      </w:r>
    </w:p>
    <w:p w14:paraId="7A664FE3"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4213B438" w14:textId="77777777" w:rsidR="00A11872" w:rsidRPr="005F30B5" w:rsidRDefault="00A11872" w:rsidP="00A11872">
      <w:pPr>
        <w:rPr>
          <w:rFonts w:ascii="Times New Roman" w:eastAsia="Cambria" w:hAnsi="Times New Roman"/>
          <w:sz w:val="16"/>
        </w:rPr>
      </w:pPr>
    </w:p>
    <w:p w14:paraId="08F5B2D2" w14:textId="77777777" w:rsidR="00A11872" w:rsidRPr="005F30B5" w:rsidRDefault="00A11872" w:rsidP="00A11872">
      <w:pPr>
        <w:rPr>
          <w:rFonts w:ascii="Times New Roman" w:eastAsia="Cambria" w:hAnsi="Times New Roman"/>
          <w:u w:val="single"/>
        </w:rPr>
      </w:pPr>
      <w:r w:rsidRPr="005F30B5">
        <w:rPr>
          <w:rFonts w:ascii="Times New Roman" w:eastAsia="Cambria" w:hAnsi="Times New Roman"/>
          <w:u w:val="single"/>
        </w:rPr>
        <w:t xml:space="preserve">A large earthquake at the </w:t>
      </w:r>
      <w:proofErr w:type="spellStart"/>
      <w:r w:rsidRPr="005F30B5">
        <w:rPr>
          <w:rFonts w:ascii="Times New Roman" w:eastAsia="Cambria" w:hAnsi="Times New Roman"/>
          <w:u w:val="single"/>
        </w:rPr>
        <w:t>Nagaoka</w:t>
      </w:r>
      <w:proofErr w:type="spellEnd"/>
      <w:r w:rsidRPr="005F30B5">
        <w:rPr>
          <w:rFonts w:ascii="Times New Roman" w:eastAsia="Cambria" w:hAnsi="Times New Roman"/>
          <w:u w:val="single"/>
        </w:rPr>
        <w:t xml:space="preserve"> test site in Japan did not cause any leakage</w:t>
      </w:r>
      <w:proofErr w:type="gramStart"/>
      <w:r w:rsidRPr="005F30B5">
        <w:rPr>
          <w:rFonts w:ascii="Times New Roman" w:eastAsia="Cambria" w:hAnsi="Times New Roman"/>
          <w:sz w:val="16"/>
        </w:rPr>
        <w:t>,151</w:t>
      </w:r>
      <w:proofErr w:type="gramEnd"/>
      <w:r w:rsidRPr="005F30B5">
        <w:rPr>
          <w:rFonts w:ascii="Times New Roman" w:eastAsia="Cambria" w:hAnsi="Times New Roman"/>
          <w:sz w:val="16"/>
        </w:rPr>
        <w:t xml:space="preserve"> although obviously it would be preferable to use stor</w:t>
      </w:r>
      <w:r w:rsidRPr="005F30B5">
        <w:rPr>
          <w:rFonts w:ascii="Times New Roman" w:eastAsia="Cambria" w:hAnsi="Times New Roman"/>
          <w:sz w:val="16"/>
        </w:rPr>
        <w:softHyphen/>
        <w:t xml:space="preserve">age sites away from seismic and volcanic activity. </w:t>
      </w:r>
      <w:r w:rsidRPr="005F30B5">
        <w:rPr>
          <w:rFonts w:ascii="Times New Roman" w:eastAsia="Cambria" w:hAnsi="Times New Roman"/>
          <w:u w:val="single"/>
        </w:rPr>
        <w:t>In the USA,</w:t>
      </w:r>
      <w:r w:rsidRPr="005F30B5">
        <w:rPr>
          <w:rFonts w:ascii="Times New Roman" w:eastAsia="Cambria" w:hAnsi="Times New Roman"/>
          <w:sz w:val="16"/>
        </w:rPr>
        <w:t xml:space="preserve"> with the exception of western California and local areas along the west coast, the New Madrid fault zone in Missouri and coastal New Carolina, </w:t>
      </w:r>
      <w:r w:rsidRPr="005F30B5">
        <w:rPr>
          <w:rFonts w:ascii="Times New Roman" w:eastAsia="Cambria" w:hAnsi="Times New Roman"/>
          <w:u w:val="single"/>
        </w:rPr>
        <w:t>there is negligible to low seismic risk.</w:t>
      </w:r>
      <w:r w:rsidRPr="005F30B5">
        <w:rPr>
          <w:rFonts w:ascii="Times New Roman" w:eastAsia="Cambria" w:hAnsi="Times New Roman"/>
          <w:sz w:val="16"/>
        </w:rPr>
        <w:t xml:space="preserve">132 </w:t>
      </w:r>
      <w:r w:rsidRPr="005F30B5">
        <w:rPr>
          <w:rFonts w:ascii="Times New Roman" w:eastAsia="Cambria" w:hAnsi="Times New Roman"/>
          <w:u w:val="single"/>
        </w:rPr>
        <w:t>The same minimal level of seismic danger applies globally,</w:t>
      </w:r>
      <w:r w:rsidRPr="005F30B5">
        <w:rPr>
          <w:rFonts w:ascii="Times New Roman" w:eastAsia="Cambria" w:hAnsi="Times New Roman"/>
          <w:sz w:val="16"/>
        </w:rPr>
        <w:t xml:space="preserve"> to most of Canada east of the Rock</w:t>
      </w:r>
      <w:r w:rsidRPr="005F30B5">
        <w:rPr>
          <w:rFonts w:ascii="Times New Roman" w:eastAsia="Cambria" w:hAnsi="Times New Roman"/>
          <w:sz w:val="16"/>
        </w:rPr>
        <w:softHyphen/>
        <w:t>ies, most of South America east of the Andes, northern Europe and Russia, most of sub-Saharan Africa away from the Great Rift Valley, the Middle East (excluding the Zagros and Oman Mountains), most of India south of the Himalayas (excepting a belt running east-west across the country at the latitude of Mumbai), most of peninsular South East Asia (excluding Myanmar) and Borneo, South Korea, and eastern Australia.133 China and Japan are the two clear CCS candidates where seismic activity might be problematic: in Japan's case, across most of the coun</w:t>
      </w:r>
      <w:r w:rsidRPr="005F30B5">
        <w:rPr>
          <w:rFonts w:ascii="Times New Roman" w:eastAsia="Cambria" w:hAnsi="Times New Roman"/>
          <w:sz w:val="16"/>
        </w:rPr>
        <w:softHyphen/>
        <w:t xml:space="preserve">try; for China, in the west (which has sparse population and industry), and around Beijing, in the south-west, and in some coastal areas south of Shanghai. In these areas, major faults will have to be carefully mapped and the risk of disruption to storage sites assessed. </w:t>
      </w:r>
      <w:r w:rsidRPr="005F30B5">
        <w:rPr>
          <w:rFonts w:ascii="Times New Roman" w:eastAsia="Cambria" w:hAnsi="Times New Roman"/>
          <w:u w:val="single"/>
        </w:rPr>
        <w:t>Injection of fluids</w:t>
      </w:r>
      <w:r w:rsidRPr="005F30B5">
        <w:rPr>
          <w:rFonts w:ascii="Times New Roman" w:eastAsia="Cambria" w:hAnsi="Times New Roman"/>
          <w:sz w:val="16"/>
        </w:rPr>
        <w:t xml:space="preserve"> (including oilfield water, natural gas, carbon diox</w:t>
      </w:r>
      <w:r w:rsidRPr="005F30B5">
        <w:rPr>
          <w:rFonts w:ascii="Times New Roman" w:eastAsia="Cambria" w:hAnsi="Times New Roman"/>
          <w:sz w:val="16"/>
        </w:rPr>
        <w:softHyphen/>
        <w:t xml:space="preserve">ide and other waste-water) </w:t>
      </w:r>
      <w:r w:rsidRPr="005F30B5">
        <w:rPr>
          <w:rFonts w:ascii="Times New Roman" w:eastAsia="Cambria" w:hAnsi="Times New Roman"/>
          <w:u w:val="single"/>
        </w:rPr>
        <w:t>into the sub-surface has been associated with micro-seismic events, detectable only by instruments, and might have induced moderate local seismicity in Denver and Ohio</w:t>
      </w:r>
      <w:r w:rsidRPr="005F30B5">
        <w:rPr>
          <w:rFonts w:ascii="Times New Roman" w:eastAsia="Cambria" w:hAnsi="Times New Roman"/>
          <w:sz w:val="16"/>
        </w:rPr>
        <w:t xml:space="preserve">. The larger events were not due to CO^-EOR, and </w:t>
      </w:r>
      <w:r w:rsidRPr="005F30B5">
        <w:rPr>
          <w:rFonts w:ascii="Times New Roman" w:eastAsia="Cambria" w:hAnsi="Times New Roman"/>
          <w:u w:val="single"/>
        </w:rPr>
        <w:t>in general,</w:t>
      </w:r>
      <w:r w:rsidRPr="005F30B5">
        <w:rPr>
          <w:rFonts w:ascii="Times New Roman" w:eastAsia="Cambria" w:hAnsi="Times New Roman"/>
          <w:sz w:val="16"/>
        </w:rPr>
        <w:t xml:space="preserve"> despite the James Bond film A View to a Kill, </w:t>
      </w:r>
      <w:r w:rsidRPr="005F30B5">
        <w:rPr>
          <w:rFonts w:ascii="Times New Roman" w:eastAsia="Cambria" w:hAnsi="Times New Roman"/>
          <w:u w:val="single"/>
        </w:rPr>
        <w:t>significant earthquakes linked to fluid injection are extremely rare.</w:t>
      </w:r>
    </w:p>
    <w:p w14:paraId="54D9DA09" w14:textId="77777777" w:rsidR="00A11872" w:rsidRPr="005F30B5" w:rsidRDefault="00A11872" w:rsidP="00A11872">
      <w:pPr>
        <w:rPr>
          <w:rFonts w:ascii="Times New Roman" w:eastAsia="Cambria" w:hAnsi="Times New Roman"/>
          <w:sz w:val="16"/>
        </w:rPr>
      </w:pPr>
    </w:p>
    <w:p w14:paraId="448E6A81" w14:textId="77777777" w:rsidR="00A11872" w:rsidRPr="00B77A0C" w:rsidRDefault="00A11872" w:rsidP="00A11872">
      <w:pPr>
        <w:rPr>
          <w:b/>
        </w:rPr>
      </w:pPr>
      <w:r w:rsidRPr="00B77A0C">
        <w:rPr>
          <w:b/>
        </w:rPr>
        <w:t>No leaks and monitoring checks</w:t>
      </w:r>
    </w:p>
    <w:p w14:paraId="2698AB89"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49F963FC"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7F7DA3BE" w14:textId="77777777" w:rsidR="00A11872" w:rsidRPr="005F30B5" w:rsidRDefault="00A11872" w:rsidP="00A11872">
      <w:pPr>
        <w:rPr>
          <w:rFonts w:ascii="Times New Roman" w:eastAsia="Cambria" w:hAnsi="Times New Roman"/>
          <w:sz w:val="16"/>
        </w:rPr>
      </w:pPr>
    </w:p>
    <w:p w14:paraId="11FFB121"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 xml:space="preserve">Long </w:t>
      </w:r>
      <w:r w:rsidRPr="005F30B5">
        <w:rPr>
          <w:rFonts w:ascii="Times New Roman" w:eastAsia="Cambria" w:hAnsi="Times New Roman"/>
          <w:u w:val="single"/>
        </w:rPr>
        <w:t xml:space="preserve">experience of transport, injection and production of carbon dioxide and natural gas shows a very good safety record. Leakage from pipelines and facilities is likely to be minimal, and it is improbable that carbon dioxide in air would reach dangerous levels. </w:t>
      </w:r>
      <w:r w:rsidRPr="005F30B5">
        <w:rPr>
          <w:rFonts w:ascii="Times New Roman" w:eastAsia="Cambria" w:hAnsi="Times New Roman"/>
          <w:sz w:val="16"/>
        </w:rPr>
        <w:t xml:space="preserve">These </w:t>
      </w:r>
      <w:r w:rsidRPr="005F30B5">
        <w:rPr>
          <w:rFonts w:ascii="Times New Roman" w:eastAsia="Cambria" w:hAnsi="Times New Roman"/>
          <w:u w:val="single"/>
        </w:rPr>
        <w:t>installations</w:t>
      </w:r>
      <w:r w:rsidRPr="005F30B5">
        <w:rPr>
          <w:rFonts w:ascii="Times New Roman" w:eastAsia="Cambria" w:hAnsi="Times New Roman"/>
          <w:sz w:val="16"/>
        </w:rPr>
        <w:t xml:space="preserve">, anyway, </w:t>
      </w:r>
      <w:r w:rsidRPr="005F30B5">
        <w:rPr>
          <w:rFonts w:ascii="Times New Roman" w:eastAsia="Cambria" w:hAnsi="Times New Roman"/>
          <w:u w:val="single"/>
        </w:rPr>
        <w:t>are carefully monitored. Leaks are quickly detected</w:t>
      </w:r>
      <w:r w:rsidRPr="005F30B5">
        <w:rPr>
          <w:rFonts w:ascii="Times New Roman" w:eastAsia="Cambria" w:hAnsi="Times New Roman"/>
          <w:sz w:val="16"/>
        </w:rPr>
        <w:t xml:space="preserve"> from direct measurements or from drops in pressure, </w:t>
      </w:r>
      <w:r w:rsidRPr="005F30B5">
        <w:rPr>
          <w:rFonts w:ascii="Times New Roman" w:eastAsia="Cambria" w:hAnsi="Times New Roman"/>
          <w:u w:val="single"/>
        </w:rPr>
        <w:t>and automatic shutdown occurs. Any escaping carbon dioxide will diffuse harmlessly into the atmosphere</w:t>
      </w:r>
      <w:r w:rsidRPr="005F30B5">
        <w:rPr>
          <w:rFonts w:ascii="Times New Roman" w:eastAsia="Cambria" w:hAnsi="Times New Roman"/>
          <w:sz w:val="16"/>
        </w:rPr>
        <w:t xml:space="preserve"> within minutes, as long as the area is well-ventilated.'</w:t>
      </w:r>
    </w:p>
    <w:p w14:paraId="193AF145" w14:textId="77777777" w:rsidR="00A11872" w:rsidRDefault="00A11872" w:rsidP="00A11872">
      <w:pPr>
        <w:rPr>
          <w:b/>
        </w:rPr>
      </w:pPr>
    </w:p>
    <w:p w14:paraId="054692FA" w14:textId="77777777" w:rsidR="00A11872" w:rsidRPr="00B77A0C" w:rsidRDefault="00A11872" w:rsidP="00A11872">
      <w:pPr>
        <w:rPr>
          <w:b/>
        </w:rPr>
      </w:pPr>
      <w:r w:rsidRPr="00B77A0C">
        <w:rPr>
          <w:b/>
        </w:rPr>
        <w:t>Monitoring solves leaks</w:t>
      </w:r>
    </w:p>
    <w:p w14:paraId="7F81290E" w14:textId="77777777" w:rsidR="00A11872" w:rsidRPr="005F30B5" w:rsidRDefault="00A11872" w:rsidP="00A11872">
      <w:pPr>
        <w:rPr>
          <w:rFonts w:eastAsia="Cambria"/>
          <w:sz w:val="16"/>
        </w:rPr>
      </w:pPr>
      <w:r w:rsidRPr="00B77A0C">
        <w:rPr>
          <w:rFonts w:eastAsia="Cambria"/>
          <w:b/>
        </w:rPr>
        <w:t>Mills 11</w:t>
      </w:r>
      <w:r w:rsidRPr="00B77A0C">
        <w:rPr>
          <w:rFonts w:eastAsia="Cambria"/>
          <w:b/>
          <w:sz w:val="16"/>
        </w:rPr>
        <w:t xml:space="preserve"> -</w:t>
      </w:r>
      <w:r w:rsidRPr="005F30B5">
        <w:rPr>
          <w:rFonts w:eastAsia="Cambria"/>
          <w:sz w:val="16"/>
        </w:rPr>
        <w:t xml:space="preserve"> *MSc in Geological Sciences @ Cambridge</w:t>
      </w:r>
    </w:p>
    <w:p w14:paraId="1910ECAF"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3954ACF2" w14:textId="77777777" w:rsidR="00A11872" w:rsidRPr="005F30B5" w:rsidRDefault="00A11872" w:rsidP="00A11872">
      <w:pPr>
        <w:rPr>
          <w:rFonts w:ascii="Times New Roman" w:eastAsia="Cambria" w:hAnsi="Times New Roman"/>
          <w:sz w:val="16"/>
        </w:rPr>
      </w:pPr>
    </w:p>
    <w:p w14:paraId="007BA2AC" w14:textId="77777777" w:rsidR="00A11872" w:rsidRPr="005F30B5" w:rsidRDefault="00A11872" w:rsidP="00A11872">
      <w:pPr>
        <w:rPr>
          <w:rFonts w:ascii="Times New Roman" w:eastAsia="Cambria" w:hAnsi="Times New Roman"/>
          <w:u w:val="single"/>
        </w:rPr>
      </w:pPr>
      <w:r w:rsidRPr="005F30B5">
        <w:rPr>
          <w:rFonts w:ascii="Times New Roman" w:eastAsia="Cambria" w:hAnsi="Times New Roman"/>
          <w:sz w:val="16"/>
        </w:rPr>
        <w:t xml:space="preserve">In order </w:t>
      </w:r>
      <w:r w:rsidRPr="005F30B5">
        <w:rPr>
          <w:rFonts w:ascii="Times New Roman" w:eastAsia="Cambria" w:hAnsi="Times New Roman"/>
          <w:u w:val="single"/>
        </w:rPr>
        <w:t>to avoid leakage, remedy it if it does occur, and accurately account for stored carbon dioxide, storage sites will be monitored</w:t>
      </w:r>
      <w:r w:rsidRPr="005F30B5">
        <w:rPr>
          <w:rFonts w:ascii="Times New Roman" w:eastAsia="Cambria" w:hAnsi="Times New Roman"/>
          <w:sz w:val="16"/>
        </w:rPr>
        <w:t xml:space="preserve"> in any variety of ways. These methods are well developed from the oil industry and other uses, and some modest adjustments make them suitable for monitoring carbon dioxide. </w:t>
      </w:r>
      <w:r w:rsidRPr="005F30B5">
        <w:rPr>
          <w:rFonts w:ascii="Times New Roman" w:eastAsia="Cambria" w:hAnsi="Times New Roman"/>
          <w:u w:val="single"/>
        </w:rPr>
        <w:t>Numerous monitoring techniques are available, including acquiring seismic data</w:t>
      </w:r>
      <w:r w:rsidRPr="005F30B5">
        <w:rPr>
          <w:rFonts w:ascii="Times New Roman" w:eastAsia="Cambria" w:hAnsi="Times New Roman"/>
          <w:sz w:val="16"/>
        </w:rPr>
        <w:t xml:space="preserve">, as mentioned (using sound waves to detect changes in underground fluids), </w:t>
      </w:r>
      <w:r w:rsidRPr="005F30B5">
        <w:rPr>
          <w:rFonts w:ascii="Times New Roman" w:eastAsia="Cambria" w:hAnsi="Times New Roman"/>
          <w:u w:val="single"/>
        </w:rPr>
        <w:t>tracking reservoir pressures, measuring the elec</w:t>
      </w:r>
      <w:r w:rsidRPr="005F30B5">
        <w:rPr>
          <w:rFonts w:ascii="Times New Roman" w:eastAsia="Cambria" w:hAnsi="Times New Roman"/>
          <w:u w:val="single"/>
        </w:rPr>
        <w:softHyphen/>
        <w:t>trical resistivity of groundwater and soils, and detecting elevated levels of carbon dioxide in the air.</w:t>
      </w:r>
      <w:r w:rsidRPr="005F30B5">
        <w:rPr>
          <w:rFonts w:ascii="Times New Roman" w:eastAsia="Cambria" w:hAnsi="Times New Roman"/>
          <w:sz w:val="16"/>
        </w:rPr>
        <w:t xml:space="preserve"> An advancing carbon dioxide front is </w:t>
      </w:r>
      <w:proofErr w:type="spellStart"/>
      <w:r w:rsidRPr="005F30B5">
        <w:rPr>
          <w:rFonts w:ascii="Times New Roman" w:eastAsia="Cambria" w:hAnsi="Times New Roman"/>
          <w:sz w:val="16"/>
        </w:rPr>
        <w:t>sig</w:t>
      </w:r>
      <w:r w:rsidRPr="005F30B5">
        <w:rPr>
          <w:rFonts w:ascii="Times New Roman" w:eastAsia="Cambria" w:hAnsi="Times New Roman"/>
          <w:sz w:val="16"/>
        </w:rPr>
        <w:softHyphen/>
        <w:t>nalled</w:t>
      </w:r>
      <w:proofErr w:type="spellEnd"/>
      <w:r w:rsidRPr="005F30B5">
        <w:rPr>
          <w:rFonts w:ascii="Times New Roman" w:eastAsia="Cambria" w:hAnsi="Times New Roman"/>
          <w:sz w:val="16"/>
        </w:rPr>
        <w:t xml:space="preserve"> by geochemistry, including changes in alkalinity, electrical resis</w:t>
      </w:r>
      <w:r w:rsidRPr="005F30B5">
        <w:rPr>
          <w:rFonts w:ascii="Times New Roman" w:eastAsia="Cambria" w:hAnsi="Times New Roman"/>
          <w:sz w:val="16"/>
        </w:rPr>
        <w:softHyphen/>
        <w:t xml:space="preserve">tivity and carbon isotopes, before it even arrives at wells.146 </w:t>
      </w:r>
      <w:r w:rsidRPr="005F30B5">
        <w:rPr>
          <w:rFonts w:ascii="Times New Roman" w:eastAsia="Cambria" w:hAnsi="Times New Roman"/>
          <w:u w:val="single"/>
        </w:rPr>
        <w:t>Carbon dioxide that has leaked to shallow levels and returned to gaseous form</w:t>
      </w:r>
      <w:r w:rsidRPr="005F30B5">
        <w:rPr>
          <w:rFonts w:ascii="Times New Roman" w:eastAsia="Cambria" w:hAnsi="Times New Roman"/>
          <w:sz w:val="16"/>
        </w:rPr>
        <w:t xml:space="preserve"> (from a supercritical fluid) </w:t>
      </w:r>
      <w:r w:rsidRPr="005F30B5">
        <w:rPr>
          <w:rFonts w:ascii="Times New Roman" w:eastAsia="Cambria" w:hAnsi="Times New Roman"/>
          <w:u w:val="single"/>
        </w:rPr>
        <w:t xml:space="preserve">stands out very strongly on seismic data. Satellite imaging can detect bubbles of carbon dioxide rising through sea water, and areas where vegetation is affected by leaks. </w:t>
      </w:r>
      <w:r w:rsidRPr="005F30B5">
        <w:rPr>
          <w:rFonts w:ascii="Times New Roman" w:eastAsia="Cambria" w:hAnsi="Times New Roman"/>
          <w:sz w:val="16"/>
        </w:rPr>
        <w:t xml:space="preserve">Recent </w:t>
      </w:r>
      <w:r w:rsidRPr="005F30B5">
        <w:rPr>
          <w:rFonts w:ascii="Times New Roman" w:eastAsia="Cambria" w:hAnsi="Times New Roman"/>
          <w:u w:val="single"/>
        </w:rPr>
        <w:t>advances in electromagnetic surveys</w:t>
      </w:r>
      <w:r w:rsidRPr="005F30B5">
        <w:rPr>
          <w:rFonts w:ascii="Times New Roman" w:eastAsia="Cambria" w:hAnsi="Times New Roman"/>
          <w:sz w:val="16"/>
        </w:rPr>
        <w:t xml:space="preserve"> can </w:t>
      </w:r>
      <w:r w:rsidRPr="005F30B5">
        <w:rPr>
          <w:rFonts w:ascii="Times New Roman" w:eastAsia="Cambria" w:hAnsi="Times New Roman"/>
          <w:u w:val="single"/>
        </w:rPr>
        <w:t xml:space="preserve">highlight sub-surface oil and gas, and may be effective for carbon dioxide too, </w:t>
      </w:r>
      <w:r w:rsidRPr="005F30B5">
        <w:rPr>
          <w:rFonts w:ascii="Times New Roman" w:eastAsia="Cambria" w:hAnsi="Times New Roman"/>
          <w:sz w:val="16"/>
        </w:rPr>
        <w:t xml:space="preserve">although they can currently only be used offshore. </w:t>
      </w:r>
      <w:r w:rsidRPr="005F30B5">
        <w:rPr>
          <w:rFonts w:ascii="Times New Roman" w:eastAsia="Cambria" w:hAnsi="Times New Roman"/>
          <w:u w:val="single"/>
        </w:rPr>
        <w:t>Gravity data can detect shallow car</w:t>
      </w:r>
      <w:r w:rsidRPr="005F30B5">
        <w:rPr>
          <w:rFonts w:ascii="Times New Roman" w:eastAsia="Cambria" w:hAnsi="Times New Roman"/>
          <w:u w:val="single"/>
        </w:rPr>
        <w:softHyphen/>
        <w:t>bon dioxide accumulations, while tilt-meters and satellite altimeter surveys pinpoint how the surface is rising</w:t>
      </w:r>
      <w:r w:rsidRPr="005F30B5">
        <w:rPr>
          <w:rFonts w:ascii="Times New Roman" w:eastAsia="Cambria" w:hAnsi="Times New Roman"/>
          <w:sz w:val="16"/>
        </w:rPr>
        <w:t xml:space="preserve">14 (by a matter of </w:t>
      </w:r>
      <w:proofErr w:type="spellStart"/>
      <w:r w:rsidRPr="005F30B5">
        <w:rPr>
          <w:rFonts w:ascii="Times New Roman" w:eastAsia="Cambria" w:hAnsi="Times New Roman"/>
          <w:sz w:val="16"/>
        </w:rPr>
        <w:t>millime</w:t>
      </w:r>
      <w:r w:rsidRPr="005F30B5">
        <w:rPr>
          <w:rFonts w:ascii="Times New Roman" w:eastAsia="Cambria" w:hAnsi="Times New Roman"/>
          <w:sz w:val="16"/>
        </w:rPr>
        <w:softHyphen/>
        <w:t>tres</w:t>
      </w:r>
      <w:proofErr w:type="spellEnd"/>
      <w:r w:rsidRPr="005F30B5">
        <w:rPr>
          <w:rFonts w:ascii="Times New Roman" w:eastAsia="Cambria" w:hAnsi="Times New Roman"/>
          <w:sz w:val="16"/>
        </w:rPr>
        <w:t xml:space="preserve">) </w:t>
      </w:r>
      <w:r w:rsidRPr="005F30B5">
        <w:rPr>
          <w:rFonts w:ascii="Times New Roman" w:eastAsia="Cambria" w:hAnsi="Times New Roman"/>
          <w:u w:val="single"/>
        </w:rPr>
        <w:t>in response to</w:t>
      </w:r>
      <w:r w:rsidRPr="005F30B5">
        <w:rPr>
          <w:rFonts w:ascii="Times New Roman" w:eastAsia="Cambria" w:hAnsi="Times New Roman"/>
          <w:sz w:val="16"/>
        </w:rPr>
        <w:t xml:space="preserve"> increases in </w:t>
      </w:r>
      <w:r w:rsidRPr="005F30B5">
        <w:rPr>
          <w:rFonts w:ascii="Times New Roman" w:eastAsia="Cambria" w:hAnsi="Times New Roman"/>
          <w:u w:val="single"/>
        </w:rPr>
        <w:t>underground pressures</w:t>
      </w:r>
      <w:r w:rsidRPr="005F30B5">
        <w:rPr>
          <w:rFonts w:ascii="Times New Roman" w:eastAsia="Cambria" w:hAnsi="Times New Roman"/>
          <w:sz w:val="16"/>
        </w:rPr>
        <w:t xml:space="preserve">.148 </w:t>
      </w:r>
      <w:r w:rsidRPr="005F30B5">
        <w:rPr>
          <w:rFonts w:ascii="Times New Roman" w:eastAsia="Cambria" w:hAnsi="Times New Roman"/>
          <w:u w:val="single"/>
        </w:rPr>
        <w:t>Geo-mechanical techniques for estimating the strength of cap-rocks</w:t>
      </w:r>
      <w:r w:rsidRPr="005F30B5">
        <w:rPr>
          <w:rFonts w:ascii="Times New Roman" w:eastAsia="Cambria" w:hAnsi="Times New Roman"/>
          <w:sz w:val="16"/>
        </w:rPr>
        <w:t xml:space="preserve"> have been long-used in the oil business, and </w:t>
      </w:r>
      <w:r w:rsidRPr="005F30B5">
        <w:rPr>
          <w:rFonts w:ascii="Times New Roman" w:eastAsia="Cambria" w:hAnsi="Times New Roman"/>
          <w:u w:val="single"/>
        </w:rPr>
        <w:t>are already employed in the various pilot projects to ensure that pressures in the storage reser</w:t>
      </w:r>
      <w:r w:rsidRPr="005F30B5">
        <w:rPr>
          <w:rFonts w:ascii="Times New Roman" w:eastAsia="Cambria" w:hAnsi="Times New Roman"/>
          <w:u w:val="single"/>
        </w:rPr>
        <w:softHyphen/>
        <w:t>voir do not approach dangerous levels</w:t>
      </w:r>
      <w:r w:rsidRPr="005F30B5">
        <w:rPr>
          <w:rFonts w:ascii="Times New Roman" w:eastAsia="Cambria" w:hAnsi="Times New Roman"/>
          <w:sz w:val="16"/>
        </w:rPr>
        <w:t xml:space="preserve"> where they might fracture the seal. </w:t>
      </w:r>
      <w:r w:rsidRPr="005F30B5">
        <w:rPr>
          <w:rFonts w:ascii="Times New Roman" w:eastAsia="Cambria" w:hAnsi="Times New Roman"/>
          <w:u w:val="single"/>
        </w:rPr>
        <w:t>Micro-earthquakes can</w:t>
      </w:r>
      <w:r w:rsidRPr="005F30B5">
        <w:rPr>
          <w:rFonts w:ascii="Times New Roman" w:eastAsia="Cambria" w:hAnsi="Times New Roman"/>
          <w:sz w:val="16"/>
        </w:rPr>
        <w:t xml:space="preserve"> also </w:t>
      </w:r>
      <w:r w:rsidRPr="005F30B5">
        <w:rPr>
          <w:rFonts w:ascii="Times New Roman" w:eastAsia="Cambria" w:hAnsi="Times New Roman"/>
          <w:u w:val="single"/>
        </w:rPr>
        <w:t>be tracked, for any evidence that the seal is cracking. The combination of a variety of these techniques</w:t>
      </w:r>
      <w:r w:rsidRPr="005F30B5">
        <w:rPr>
          <w:rFonts w:ascii="Times New Roman" w:eastAsia="Cambria" w:hAnsi="Times New Roman"/>
          <w:sz w:val="16"/>
        </w:rPr>
        <w:t xml:space="preserve">, most of them well-tested in the petroleum business over many years, can </w:t>
      </w:r>
      <w:r w:rsidRPr="005F30B5">
        <w:rPr>
          <w:rFonts w:ascii="Times New Roman" w:eastAsia="Cambria" w:hAnsi="Times New Roman"/>
          <w:u w:val="single"/>
        </w:rPr>
        <w:t>give a clear picture of where injected carbon dioxide is in the sub-sur</w:t>
      </w:r>
      <w:r w:rsidRPr="005F30B5">
        <w:rPr>
          <w:rFonts w:ascii="Times New Roman" w:eastAsia="Cambria" w:hAnsi="Times New Roman"/>
          <w:u w:val="single"/>
        </w:rPr>
        <w:softHyphen/>
        <w:t>face, and where any leaks may be occurring.</w:t>
      </w:r>
    </w:p>
    <w:p w14:paraId="221C6366" w14:textId="77777777" w:rsidR="00A11872" w:rsidRDefault="00A11872" w:rsidP="00A11872">
      <w:pPr>
        <w:rPr>
          <w:b/>
        </w:rPr>
      </w:pPr>
    </w:p>
    <w:p w14:paraId="361DFB66" w14:textId="77777777" w:rsidR="00A11872" w:rsidRPr="00B77A0C" w:rsidRDefault="00A11872" w:rsidP="00A11872">
      <w:pPr>
        <w:rPr>
          <w:b/>
        </w:rPr>
      </w:pPr>
      <w:r w:rsidRPr="00B77A0C">
        <w:rPr>
          <w:b/>
        </w:rPr>
        <w:t>Even worst case leaks are not offense – still solves 30%</w:t>
      </w:r>
    </w:p>
    <w:p w14:paraId="37425800"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0736D55D"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DA410B3" w14:textId="77777777" w:rsidR="00A11872" w:rsidRPr="005F30B5" w:rsidRDefault="00A11872" w:rsidP="00A11872">
      <w:pPr>
        <w:rPr>
          <w:rFonts w:ascii="Times New Roman" w:eastAsia="Cambria" w:hAnsi="Times New Roman"/>
          <w:sz w:val="16"/>
        </w:rPr>
      </w:pPr>
    </w:p>
    <w:p w14:paraId="7A217A8A" w14:textId="77777777" w:rsidR="00A11872" w:rsidRPr="005F30B5" w:rsidRDefault="00A11872" w:rsidP="00A11872">
      <w:pPr>
        <w:rPr>
          <w:rFonts w:ascii="Times New Roman" w:eastAsia="Cambria" w:hAnsi="Times New Roman"/>
          <w:sz w:val="16"/>
        </w:rPr>
      </w:pPr>
      <w:proofErr w:type="spellStart"/>
      <w:r w:rsidRPr="005F30B5">
        <w:rPr>
          <w:rFonts w:ascii="Times New Roman" w:eastAsia="Cambria" w:hAnsi="Times New Roman"/>
          <w:sz w:val="16"/>
        </w:rPr>
        <w:t>Modelling</w:t>
      </w:r>
      <w:proofErr w:type="spellEnd"/>
      <w:r w:rsidRPr="005F30B5">
        <w:rPr>
          <w:rFonts w:ascii="Times New Roman" w:eastAsia="Cambria" w:hAnsi="Times New Roman"/>
          <w:sz w:val="16"/>
        </w:rPr>
        <w:t xml:space="preserve"> of natural fractures suggests that </w:t>
      </w:r>
      <w:r w:rsidRPr="005F30B5">
        <w:rPr>
          <w:rFonts w:ascii="Times New Roman" w:eastAsia="Cambria" w:hAnsi="Times New Roman"/>
          <w:u w:val="single"/>
        </w:rPr>
        <w:t>leakage would be low</w:t>
      </w:r>
      <w:r w:rsidRPr="005F30B5">
        <w:rPr>
          <w:rFonts w:ascii="Times New Roman" w:eastAsia="Cambria" w:hAnsi="Times New Roman"/>
          <w:sz w:val="16"/>
        </w:rPr>
        <w:t xml:space="preserve">. For instance, </w:t>
      </w:r>
      <w:r w:rsidRPr="005F30B5">
        <w:rPr>
          <w:rFonts w:ascii="Times New Roman" w:eastAsia="Cambria" w:hAnsi="Times New Roman"/>
          <w:u w:val="single"/>
        </w:rPr>
        <w:t xml:space="preserve">studies examining </w:t>
      </w:r>
      <w:r w:rsidRPr="005F30B5">
        <w:rPr>
          <w:rFonts w:ascii="Times New Roman" w:eastAsia="Cambria" w:hAnsi="Times New Roman"/>
          <w:sz w:val="16"/>
        </w:rPr>
        <w:t>the effect of a</w:t>
      </w:r>
      <w:r w:rsidRPr="005F30B5">
        <w:rPr>
          <w:rFonts w:ascii="Times New Roman" w:eastAsia="Cambria" w:hAnsi="Times New Roman"/>
          <w:u w:val="single"/>
        </w:rPr>
        <w:t xml:space="preserve"> fracture 8 </w:t>
      </w:r>
      <w:proofErr w:type="spellStart"/>
      <w:r w:rsidRPr="005F30B5">
        <w:rPr>
          <w:rFonts w:ascii="Times New Roman" w:eastAsia="Cambria" w:hAnsi="Times New Roman"/>
          <w:u w:val="single"/>
        </w:rPr>
        <w:t>kilometres</w:t>
      </w:r>
      <w:proofErr w:type="spellEnd"/>
      <w:r w:rsidRPr="005F30B5">
        <w:rPr>
          <w:rFonts w:ascii="Times New Roman" w:eastAsia="Cambria" w:hAnsi="Times New Roman"/>
          <w:u w:val="single"/>
        </w:rPr>
        <w:t xml:space="preserve"> from an injection well suggest that it would start to leak after 250 years, and total leakage might be 10-20% over the next 2,000 years</w:t>
      </w:r>
      <w:proofErr w:type="gramStart"/>
      <w:r w:rsidRPr="005F30B5">
        <w:rPr>
          <w:rFonts w:ascii="Times New Roman" w:eastAsia="Cambria" w:hAnsi="Times New Roman"/>
          <w:sz w:val="16"/>
        </w:rPr>
        <w:t>,1'6</w:t>
      </w:r>
      <w:proofErr w:type="gramEnd"/>
      <w:r w:rsidRPr="005F30B5">
        <w:rPr>
          <w:rFonts w:ascii="Times New Roman" w:eastAsia="Cambria" w:hAnsi="Times New Roman"/>
          <w:sz w:val="16"/>
        </w:rPr>
        <w:t xml:space="preserve"> i.e. </w:t>
      </w:r>
      <w:r w:rsidRPr="005F30B5">
        <w:rPr>
          <w:rFonts w:ascii="Times New Roman" w:eastAsia="Cambria" w:hAnsi="Times New Roman"/>
          <w:u w:val="single"/>
        </w:rPr>
        <w:t>less than 0.01% per year. This is acceptable</w:t>
      </w:r>
      <w:r w:rsidRPr="005F30B5">
        <w:rPr>
          <w:rFonts w:ascii="Times New Roman" w:eastAsia="Cambria" w:hAnsi="Times New Roman"/>
          <w:sz w:val="16"/>
        </w:rPr>
        <w:t xml:space="preserve">, particularly when considering that most sites, if well-planned, would not be near such fractures. </w:t>
      </w:r>
      <w:r w:rsidRPr="005F30B5">
        <w:rPr>
          <w:rFonts w:ascii="Times New Roman" w:eastAsia="Cambria" w:hAnsi="Times New Roman"/>
          <w:u w:val="single"/>
        </w:rPr>
        <w:t>Since</w:t>
      </w:r>
      <w:r w:rsidRPr="005F30B5">
        <w:rPr>
          <w:rFonts w:ascii="Times New Roman" w:eastAsia="Cambria" w:hAnsi="Times New Roman"/>
          <w:sz w:val="16"/>
        </w:rPr>
        <w:t xml:space="preserve"> some 30</w:t>
      </w:r>
      <w:r w:rsidRPr="005F30B5">
        <w:rPr>
          <w:rFonts w:ascii="Times New Roman" w:eastAsia="Cambria" w:hAnsi="Times New Roman"/>
          <w:u w:val="single"/>
        </w:rPr>
        <w:t>% of carbon dioxide dissolves within decades, and the heavier C02-saturated water will</w:t>
      </w:r>
      <w:r w:rsidRPr="005F30B5">
        <w:rPr>
          <w:rFonts w:ascii="Times New Roman" w:eastAsia="Cambria" w:hAnsi="Times New Roman"/>
          <w:sz w:val="16"/>
        </w:rPr>
        <w:t xml:space="preserve"> tend to </w:t>
      </w:r>
      <w:r w:rsidRPr="005F30B5">
        <w:rPr>
          <w:rFonts w:ascii="Times New Roman" w:eastAsia="Cambria" w:hAnsi="Times New Roman"/>
          <w:u w:val="single"/>
        </w:rPr>
        <w:t>sink, it seems implau</w:t>
      </w:r>
      <w:r w:rsidRPr="005F30B5">
        <w:rPr>
          <w:rFonts w:ascii="Times New Roman" w:eastAsia="Cambria" w:hAnsi="Times New Roman"/>
          <w:u w:val="single"/>
        </w:rPr>
        <w:softHyphen/>
        <w:t>sible that</w:t>
      </w:r>
      <w:r w:rsidRPr="005F30B5">
        <w:rPr>
          <w:rFonts w:ascii="Times New Roman" w:eastAsia="Cambria" w:hAnsi="Times New Roman"/>
          <w:sz w:val="16"/>
        </w:rPr>
        <w:t xml:space="preserve">, even in a site with no seals, </w:t>
      </w:r>
      <w:r w:rsidRPr="005F30B5">
        <w:rPr>
          <w:rFonts w:ascii="Times New Roman" w:eastAsia="Cambria" w:hAnsi="Times New Roman"/>
          <w:u w:val="single"/>
        </w:rPr>
        <w:t>total leakage could ever exceed 70%.</w:t>
      </w:r>
      <w:r w:rsidRPr="005F30B5">
        <w:rPr>
          <w:rFonts w:ascii="Times New Roman" w:eastAsia="Cambria" w:hAnsi="Times New Roman"/>
          <w:sz w:val="16"/>
        </w:rPr>
        <w:t xml:space="preserve"> To give three </w:t>
      </w:r>
      <w:r w:rsidRPr="005F30B5">
        <w:rPr>
          <w:rFonts w:ascii="Times New Roman" w:eastAsia="Cambria" w:hAnsi="Times New Roman"/>
          <w:u w:val="single"/>
        </w:rPr>
        <w:t>examples</w:t>
      </w:r>
      <w:r w:rsidRPr="005F30B5">
        <w:rPr>
          <w:rFonts w:ascii="Times New Roman" w:eastAsia="Cambria" w:hAnsi="Times New Roman"/>
          <w:sz w:val="16"/>
        </w:rPr>
        <w:t xml:space="preserve">: </w:t>
      </w:r>
      <w:r w:rsidRPr="005F30B5">
        <w:rPr>
          <w:rFonts w:ascii="Times New Roman" w:eastAsia="Cambria" w:hAnsi="Times New Roman"/>
          <w:u w:val="single"/>
        </w:rPr>
        <w:t>For the Forties oilfield in the North Sea, even over 1,000 years</w:t>
      </w:r>
      <w:r w:rsidRPr="005F30B5">
        <w:rPr>
          <w:rFonts w:ascii="Times New Roman" w:eastAsia="Cambria" w:hAnsi="Times New Roman"/>
          <w:sz w:val="16"/>
        </w:rPr>
        <w:t xml:space="preserve">, fluid dynamic simulations suggest that </w:t>
      </w:r>
      <w:r w:rsidRPr="005F30B5">
        <w:rPr>
          <w:rFonts w:ascii="Times New Roman" w:eastAsia="Cambria" w:hAnsi="Times New Roman"/>
          <w:u w:val="single"/>
        </w:rPr>
        <w:t>only 0.2% of injected carbon diox</w:t>
      </w:r>
      <w:r w:rsidRPr="005F30B5">
        <w:rPr>
          <w:rFonts w:ascii="Times New Roman" w:eastAsia="Cambria" w:hAnsi="Times New Roman"/>
          <w:u w:val="single"/>
        </w:rPr>
        <w:softHyphen/>
        <w:t>ide would enter overlying layer</w:t>
      </w:r>
      <w:r w:rsidRPr="005F30B5">
        <w:rPr>
          <w:rFonts w:ascii="Times New Roman" w:eastAsia="Cambria" w:hAnsi="Times New Roman"/>
          <w:sz w:val="16"/>
        </w:rPr>
        <w:t xml:space="preserve">s, and even in the worst case, it would reach only halfway to the seabed. Similarly, </w:t>
      </w:r>
      <w:r w:rsidRPr="005F30B5">
        <w:rPr>
          <w:rFonts w:ascii="Times New Roman" w:eastAsia="Cambria" w:hAnsi="Times New Roman"/>
          <w:u w:val="single"/>
        </w:rPr>
        <w:t xml:space="preserve">at </w:t>
      </w:r>
      <w:proofErr w:type="spellStart"/>
      <w:r w:rsidRPr="005F30B5">
        <w:rPr>
          <w:rFonts w:ascii="Times New Roman" w:eastAsia="Cambria" w:hAnsi="Times New Roman"/>
          <w:u w:val="single"/>
        </w:rPr>
        <w:t>Sleipner</w:t>
      </w:r>
      <w:proofErr w:type="spellEnd"/>
      <w:r w:rsidRPr="005F30B5">
        <w:rPr>
          <w:rFonts w:ascii="Times New Roman" w:eastAsia="Cambria" w:hAnsi="Times New Roman"/>
          <w:u w:val="single"/>
        </w:rPr>
        <w:t>,</w:t>
      </w:r>
      <w:r w:rsidRPr="005F30B5">
        <w:rPr>
          <w:rFonts w:ascii="Times New Roman" w:eastAsia="Cambria" w:hAnsi="Times New Roman"/>
          <w:sz w:val="16"/>
        </w:rPr>
        <w:t xml:space="preserve"> it is calculated that </w:t>
      </w:r>
      <w:r w:rsidRPr="005F30B5">
        <w:rPr>
          <w:rFonts w:ascii="Times New Roman" w:eastAsia="Cambria" w:hAnsi="Times New Roman"/>
          <w:u w:val="single"/>
        </w:rPr>
        <w:t xml:space="preserve">there will be no leakage into the North Sea for 100,000 years, and even after a million years, annual escape would be only 0.001%. At </w:t>
      </w:r>
      <w:proofErr w:type="spellStart"/>
      <w:r w:rsidRPr="005F30B5">
        <w:rPr>
          <w:rFonts w:ascii="Times New Roman" w:eastAsia="Cambria" w:hAnsi="Times New Roman"/>
          <w:u w:val="single"/>
        </w:rPr>
        <w:t>Weyburn</w:t>
      </w:r>
      <w:proofErr w:type="spellEnd"/>
      <w:r w:rsidRPr="005F30B5">
        <w:rPr>
          <w:rFonts w:ascii="Times New Roman" w:eastAsia="Cambria" w:hAnsi="Times New Roman"/>
          <w:u w:val="single"/>
        </w:rPr>
        <w:t>, calculations show 95% confidence that leakage over 5,000 years will be no more than 0.00026% annually</w:t>
      </w:r>
      <w:r w:rsidRPr="005F30B5">
        <w:rPr>
          <w:rFonts w:ascii="Times New Roman" w:eastAsia="Cambria" w:hAnsi="Times New Roman"/>
          <w:sz w:val="16"/>
        </w:rPr>
        <w:t>, with an aver</w:t>
      </w:r>
      <w:r w:rsidRPr="005F30B5">
        <w:rPr>
          <w:rFonts w:ascii="Times New Roman" w:eastAsia="Cambria" w:hAnsi="Times New Roman"/>
          <w:sz w:val="16"/>
        </w:rPr>
        <w:softHyphen/>
        <w:t>age total release over this period of 0.2% of injected volumes.</w:t>
      </w:r>
    </w:p>
    <w:p w14:paraId="71670654" w14:textId="77777777" w:rsidR="00A11872" w:rsidRDefault="00A11872" w:rsidP="00A11872">
      <w:pPr>
        <w:rPr>
          <w:b/>
        </w:rPr>
      </w:pPr>
    </w:p>
    <w:p w14:paraId="186AAAA5" w14:textId="77777777" w:rsidR="00A11872" w:rsidRPr="00B77A0C" w:rsidRDefault="00A11872" w:rsidP="00A11872">
      <w:pPr>
        <w:rPr>
          <w:b/>
        </w:rPr>
      </w:pPr>
      <w:r w:rsidRPr="00B77A0C">
        <w:rPr>
          <w:b/>
        </w:rPr>
        <w:t>Air capture solves leaks</w:t>
      </w:r>
    </w:p>
    <w:p w14:paraId="4F214598" w14:textId="77777777" w:rsidR="00A11872" w:rsidRPr="005F30B5" w:rsidRDefault="00A11872" w:rsidP="00A11872">
      <w:pPr>
        <w:rPr>
          <w:rFonts w:eastAsia="Cambria"/>
          <w:sz w:val="16"/>
        </w:rPr>
      </w:pPr>
      <w:r w:rsidRPr="00B77A0C">
        <w:rPr>
          <w:rFonts w:eastAsia="Cambria"/>
          <w:b/>
        </w:rPr>
        <w:t>Mills 11</w:t>
      </w:r>
      <w:r w:rsidRPr="00B77A0C">
        <w:rPr>
          <w:rFonts w:eastAsia="Cambria"/>
          <w:b/>
          <w:sz w:val="16"/>
        </w:rPr>
        <w:t xml:space="preserve"> </w:t>
      </w:r>
      <w:r w:rsidRPr="005F30B5">
        <w:rPr>
          <w:rFonts w:eastAsia="Cambria"/>
          <w:sz w:val="16"/>
        </w:rPr>
        <w:t>- *MSc in Geological Sciences @ Cambridge</w:t>
      </w:r>
    </w:p>
    <w:p w14:paraId="4A77C743"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70243685" w14:textId="77777777" w:rsidR="00A11872" w:rsidRPr="005F30B5" w:rsidRDefault="00A11872" w:rsidP="00A11872">
      <w:pPr>
        <w:rPr>
          <w:rFonts w:ascii="Times New Roman" w:eastAsia="Cambria" w:hAnsi="Times New Roman"/>
          <w:sz w:val="16"/>
        </w:rPr>
      </w:pPr>
    </w:p>
    <w:p w14:paraId="384C7CB6" w14:textId="77777777" w:rsidR="00A11872" w:rsidRPr="005F30B5" w:rsidRDefault="00A11872" w:rsidP="00A11872">
      <w:pPr>
        <w:rPr>
          <w:rFonts w:ascii="Times New Roman" w:eastAsia="Cambria" w:hAnsi="Times New Roman"/>
          <w:u w:val="single"/>
        </w:rPr>
      </w:pPr>
      <w:r w:rsidRPr="005F30B5">
        <w:rPr>
          <w:rFonts w:ascii="Times New Roman" w:eastAsia="Cambria" w:hAnsi="Times New Roman"/>
          <w:u w:val="single"/>
        </w:rPr>
        <w:t>If it becomes apparent that leakage is occurring after</w:t>
      </w:r>
      <w:r w:rsidRPr="005F30B5">
        <w:rPr>
          <w:rFonts w:ascii="Times New Roman" w:eastAsia="Cambria" w:hAnsi="Times New Roman"/>
          <w:sz w:val="16"/>
        </w:rPr>
        <w:t xml:space="preserve"> some </w:t>
      </w:r>
      <w:r w:rsidRPr="005F30B5">
        <w:rPr>
          <w:rFonts w:ascii="Times New Roman" w:eastAsia="Cambria" w:hAnsi="Times New Roman"/>
          <w:u w:val="single"/>
        </w:rPr>
        <w:t>decades of CCS, t</w:t>
      </w:r>
      <w:r w:rsidRPr="005F30B5">
        <w:rPr>
          <w:rFonts w:ascii="Times New Roman" w:eastAsia="Cambria" w:hAnsi="Times New Roman"/>
          <w:sz w:val="16"/>
        </w:rPr>
        <w:t xml:space="preserve">hen </w:t>
      </w:r>
      <w:r w:rsidRPr="005F30B5">
        <w:rPr>
          <w:rFonts w:ascii="Times New Roman" w:eastAsia="Cambria" w:hAnsi="Times New Roman"/>
          <w:u w:val="single"/>
        </w:rPr>
        <w:t>air capture forms a</w:t>
      </w:r>
      <w:r w:rsidRPr="005F30B5">
        <w:rPr>
          <w:rFonts w:ascii="Times New Roman" w:eastAsia="Cambria" w:hAnsi="Times New Roman"/>
          <w:sz w:val="16"/>
        </w:rPr>
        <w:t xml:space="preserve"> useful </w:t>
      </w:r>
      <w:r w:rsidRPr="005F30B5">
        <w:rPr>
          <w:rFonts w:ascii="Times New Roman" w:eastAsia="Cambria" w:hAnsi="Times New Roman"/>
          <w:u w:val="single"/>
        </w:rPr>
        <w:t xml:space="preserve">'last line of </w:t>
      </w:r>
      <w:proofErr w:type="spellStart"/>
      <w:r w:rsidRPr="005F30B5">
        <w:rPr>
          <w:rFonts w:ascii="Times New Roman" w:eastAsia="Cambria" w:hAnsi="Times New Roman"/>
          <w:u w:val="single"/>
        </w:rPr>
        <w:t>defence</w:t>
      </w:r>
      <w:proofErr w:type="spellEnd"/>
      <w:r w:rsidRPr="005F30B5">
        <w:rPr>
          <w:rFonts w:ascii="Times New Roman" w:eastAsia="Cambria" w:hAnsi="Times New Roman"/>
          <w:u w:val="single"/>
        </w:rPr>
        <w:t>'. Air cap</w:t>
      </w:r>
      <w:r w:rsidRPr="005F30B5">
        <w:rPr>
          <w:rFonts w:ascii="Times New Roman" w:eastAsia="Cambria" w:hAnsi="Times New Roman"/>
          <w:u w:val="single"/>
        </w:rPr>
        <w:softHyphen/>
        <w:t>ture machines could be deployed</w:t>
      </w:r>
      <w:r w:rsidRPr="005F30B5">
        <w:rPr>
          <w:rFonts w:ascii="Times New Roman" w:eastAsia="Cambria" w:hAnsi="Times New Roman"/>
          <w:sz w:val="16"/>
        </w:rPr>
        <w:t xml:space="preserve"> in enough quantity </w:t>
      </w:r>
      <w:r w:rsidRPr="005F30B5">
        <w:rPr>
          <w:rFonts w:ascii="Times New Roman" w:eastAsia="Cambria" w:hAnsi="Times New Roman"/>
          <w:u w:val="single"/>
        </w:rPr>
        <w:t>to offset the leak</w:t>
      </w:r>
      <w:r w:rsidRPr="005F30B5">
        <w:rPr>
          <w:rFonts w:ascii="Times New Roman" w:eastAsia="Cambria" w:hAnsi="Times New Roman"/>
          <w:u w:val="single"/>
        </w:rPr>
        <w:softHyphen/>
        <w:t>age.</w:t>
      </w:r>
      <w:r w:rsidRPr="005F30B5">
        <w:rPr>
          <w:rFonts w:ascii="Times New Roman" w:eastAsia="Cambria" w:hAnsi="Times New Roman"/>
          <w:sz w:val="16"/>
        </w:rPr>
        <w:t xml:space="preserve"> Alternatively, </w:t>
      </w:r>
      <w:r w:rsidRPr="005F30B5">
        <w:rPr>
          <w:rFonts w:ascii="Times New Roman" w:eastAsia="Cambria" w:hAnsi="Times New Roman"/>
          <w:u w:val="single"/>
        </w:rPr>
        <w:t>biomass CCS plants or biological sequestration could be used</w:t>
      </w:r>
      <w:r w:rsidRPr="005F30B5">
        <w:rPr>
          <w:rFonts w:ascii="Times New Roman" w:eastAsia="Cambria" w:hAnsi="Times New Roman"/>
          <w:sz w:val="16"/>
        </w:rPr>
        <w:t xml:space="preserve">. So </w:t>
      </w:r>
      <w:r w:rsidRPr="005F30B5">
        <w:rPr>
          <w:rFonts w:ascii="Times New Roman" w:eastAsia="Cambria" w:hAnsi="Times New Roman"/>
          <w:u w:val="single"/>
        </w:rPr>
        <w:t>the occurrence of small amounts of leakage is not fatal to the success of underground storage</w:t>
      </w:r>
      <w:r w:rsidRPr="005F30B5">
        <w:rPr>
          <w:rFonts w:ascii="Times New Roman" w:eastAsia="Cambria" w:hAnsi="Times New Roman"/>
          <w:sz w:val="16"/>
        </w:rPr>
        <w:t xml:space="preserve">. It would, though, be extremely useful </w:t>
      </w:r>
      <w:r w:rsidRPr="005F30B5">
        <w:rPr>
          <w:rFonts w:ascii="Times New Roman" w:eastAsia="Cambria" w:hAnsi="Times New Roman"/>
          <w:u w:val="single"/>
        </w:rPr>
        <w:t>to demonstrate at least one of these forms of air cap</w:t>
      </w:r>
      <w:r w:rsidRPr="005F30B5">
        <w:rPr>
          <w:rFonts w:ascii="Times New Roman" w:eastAsia="Cambria" w:hAnsi="Times New Roman"/>
          <w:u w:val="single"/>
        </w:rPr>
        <w:softHyphen/>
        <w:t>ture on a large scale</w:t>
      </w:r>
      <w:r w:rsidRPr="005F30B5">
        <w:rPr>
          <w:rFonts w:ascii="Times New Roman" w:eastAsia="Cambria" w:hAnsi="Times New Roman"/>
          <w:sz w:val="16"/>
        </w:rPr>
        <w:t xml:space="preserve"> and set an upper limit on its cost. That </w:t>
      </w:r>
      <w:r w:rsidRPr="005F30B5">
        <w:rPr>
          <w:rFonts w:ascii="Times New Roman" w:eastAsia="Cambria" w:hAnsi="Times New Roman"/>
          <w:u w:val="single"/>
        </w:rPr>
        <w:t>would greatly help in determining the maximum permissible leakage from geological storage.</w:t>
      </w:r>
    </w:p>
    <w:p w14:paraId="69591746" w14:textId="77777777" w:rsidR="00A11872" w:rsidRDefault="00A11872" w:rsidP="00A11872">
      <w:pPr>
        <w:rPr>
          <w:b/>
        </w:rPr>
      </w:pPr>
    </w:p>
    <w:p w14:paraId="19DECB5F" w14:textId="77777777" w:rsidR="00A11872" w:rsidRPr="00B77A0C" w:rsidRDefault="00A11872" w:rsidP="00A11872">
      <w:pPr>
        <w:rPr>
          <w:b/>
        </w:rPr>
      </w:pPr>
      <w:r w:rsidRPr="00B77A0C">
        <w:rPr>
          <w:b/>
        </w:rPr>
        <w:t>Even poor sites won’t leak much – sufficient to solve warming</w:t>
      </w:r>
    </w:p>
    <w:p w14:paraId="132CC76B"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37EB076C"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4E8892E0" w14:textId="77777777" w:rsidR="00A11872" w:rsidRPr="005F30B5" w:rsidRDefault="00A11872" w:rsidP="00A11872">
      <w:pPr>
        <w:rPr>
          <w:rFonts w:ascii="Times New Roman" w:eastAsia="Cambria" w:hAnsi="Times New Roman"/>
          <w:sz w:val="16"/>
        </w:rPr>
      </w:pPr>
    </w:p>
    <w:p w14:paraId="687770A4" w14:textId="77777777" w:rsidR="00A11872" w:rsidRPr="005F30B5" w:rsidRDefault="00A11872" w:rsidP="00A11872">
      <w:pPr>
        <w:ind w:left="288" w:right="288"/>
        <w:rPr>
          <w:rFonts w:ascii="Times New Roman" w:eastAsia="Times New Roman" w:hAnsi="Times New Roman"/>
          <w:sz w:val="16"/>
          <w:szCs w:val="24"/>
        </w:rPr>
      </w:pPr>
      <w:r w:rsidRPr="005F30B5">
        <w:rPr>
          <w:rFonts w:ascii="Times New Roman" w:eastAsia="Times New Roman" w:hAnsi="Times New Roman"/>
          <w:sz w:val="16"/>
          <w:szCs w:val="24"/>
        </w:rPr>
        <w:t xml:space="preserve">The more insidious long-term threat to CCS is that slow leakage can dent the mitigation effect. </w:t>
      </w:r>
      <w:r w:rsidRPr="005F30B5">
        <w:rPr>
          <w:rFonts w:ascii="Times New Roman" w:eastAsia="Times New Roman" w:hAnsi="Times New Roman"/>
          <w:szCs w:val="24"/>
          <w:u w:val="single"/>
        </w:rPr>
        <w:t xml:space="preserve">Perfect storage is emphatically </w:t>
      </w:r>
      <w:r w:rsidRPr="005F30B5">
        <w:rPr>
          <w:rFonts w:ascii="Times New Roman" w:eastAsia="MS Gothic" w:hAnsi="Times New Roman"/>
          <w:b/>
          <w:iCs/>
          <w:sz w:val="24"/>
          <w:szCs w:val="24"/>
          <w:u w:val="single"/>
          <w:bdr w:val="single" w:sz="18" w:space="0" w:color="auto"/>
        </w:rPr>
        <w:t>not required</w:t>
      </w:r>
      <w:r w:rsidRPr="005F30B5">
        <w:rPr>
          <w:rFonts w:ascii="Times New Roman" w:eastAsia="Times New Roman" w:hAnsi="Times New Roman"/>
          <w:sz w:val="16"/>
          <w:szCs w:val="24"/>
        </w:rPr>
        <w:t xml:space="preserve">, nor can it be assured. Our </w:t>
      </w:r>
      <w:r w:rsidRPr="005F30B5">
        <w:rPr>
          <w:rFonts w:ascii="Times New Roman" w:eastAsia="Times New Roman" w:hAnsi="Times New Roman"/>
          <w:szCs w:val="24"/>
          <w:u w:val="single"/>
        </w:rPr>
        <w:t>knowledge of the underground is never complete</w:t>
      </w:r>
      <w:r w:rsidRPr="005F30B5">
        <w:rPr>
          <w:rFonts w:ascii="Times New Roman" w:eastAsia="Times New Roman" w:hAnsi="Times New Roman"/>
          <w:sz w:val="16"/>
          <w:szCs w:val="24"/>
        </w:rPr>
        <w:t>—mere uncertainty is not an excuse to rule out carbon stor</w:t>
      </w:r>
      <w:r w:rsidRPr="005F30B5">
        <w:rPr>
          <w:rFonts w:ascii="Times New Roman" w:eastAsia="Times New Roman" w:hAnsi="Times New Roman"/>
          <w:sz w:val="16"/>
          <w:szCs w:val="24"/>
        </w:rPr>
        <w:softHyphen/>
        <w:t xml:space="preserve">age. </w:t>
      </w:r>
      <w:r w:rsidRPr="005F30B5">
        <w:rPr>
          <w:rFonts w:ascii="Times New Roman" w:eastAsia="Times New Roman" w:hAnsi="Times New Roman"/>
          <w:szCs w:val="24"/>
          <w:u w:val="single"/>
        </w:rPr>
        <w:t>The oil business has developed sophisticated approaches over many years for dealing with sub-surface uncertainty</w:t>
      </w:r>
      <w:r w:rsidRPr="005F30B5">
        <w:rPr>
          <w:rFonts w:ascii="Times New Roman" w:eastAsia="Times New Roman" w:hAnsi="Times New Roman"/>
          <w:sz w:val="16"/>
          <w:szCs w:val="24"/>
        </w:rPr>
        <w:t xml:space="preserve">, and in other fields—climate </w:t>
      </w:r>
      <w:proofErr w:type="spellStart"/>
      <w:r w:rsidRPr="005F30B5">
        <w:rPr>
          <w:rFonts w:ascii="Times New Roman" w:eastAsia="Times New Roman" w:hAnsi="Times New Roman"/>
          <w:sz w:val="16"/>
          <w:szCs w:val="24"/>
        </w:rPr>
        <w:t>modelling</w:t>
      </w:r>
      <w:proofErr w:type="spellEnd"/>
      <w:r w:rsidRPr="005F30B5">
        <w:rPr>
          <w:rFonts w:ascii="Times New Roman" w:eastAsia="Times New Roman" w:hAnsi="Times New Roman"/>
          <w:sz w:val="16"/>
          <w:szCs w:val="24"/>
        </w:rPr>
        <w:t>, economic forecasting, predicting technologi</w:t>
      </w:r>
      <w:r w:rsidRPr="005F30B5">
        <w:rPr>
          <w:rFonts w:ascii="Times New Roman" w:eastAsia="Times New Roman" w:hAnsi="Times New Roman"/>
          <w:sz w:val="16"/>
          <w:szCs w:val="24"/>
        </w:rPr>
        <w:softHyphen/>
        <w:t xml:space="preserve">cal change—we have to deal with imperfect knowledge of even greater magnitude. </w:t>
      </w:r>
      <w:r w:rsidRPr="005F30B5">
        <w:rPr>
          <w:rFonts w:ascii="Times New Roman" w:eastAsia="Times New Roman" w:hAnsi="Times New Roman"/>
          <w:szCs w:val="24"/>
          <w:u w:val="single"/>
        </w:rPr>
        <w:t xml:space="preserve">Very slow leakage will </w:t>
      </w:r>
      <w:r w:rsidRPr="005F30B5">
        <w:rPr>
          <w:rFonts w:ascii="Times New Roman" w:eastAsia="MS Gothic" w:hAnsi="Times New Roman"/>
          <w:b/>
          <w:iCs/>
          <w:sz w:val="24"/>
          <w:szCs w:val="24"/>
          <w:u w:val="single"/>
          <w:bdr w:val="single" w:sz="18" w:space="0" w:color="auto"/>
        </w:rPr>
        <w:t>not affect</w:t>
      </w:r>
      <w:r w:rsidRPr="005F30B5">
        <w:rPr>
          <w:rFonts w:ascii="Times New Roman" w:eastAsia="Times New Roman" w:hAnsi="Times New Roman"/>
          <w:szCs w:val="24"/>
          <w:u w:val="single"/>
        </w:rPr>
        <w:t xml:space="preserve"> the climate</w:t>
      </w:r>
      <w:r w:rsidRPr="005F30B5">
        <w:rPr>
          <w:rFonts w:ascii="Times New Roman" w:eastAsia="Times New Roman" w:hAnsi="Times New Roman"/>
          <w:sz w:val="16"/>
          <w:szCs w:val="24"/>
        </w:rPr>
        <w:t xml:space="preserve"> significantly, </w:t>
      </w:r>
      <w:r w:rsidRPr="005F30B5">
        <w:rPr>
          <w:rFonts w:ascii="Times New Roman" w:eastAsia="Times New Roman" w:hAnsi="Times New Roman"/>
          <w:szCs w:val="24"/>
          <w:u w:val="single"/>
        </w:rPr>
        <w:t>because there will be time for the excess carbon to be mopped up by the natu</w:t>
      </w:r>
      <w:r w:rsidRPr="005F30B5">
        <w:rPr>
          <w:rFonts w:ascii="Times New Roman" w:eastAsia="Times New Roman" w:hAnsi="Times New Roman"/>
          <w:szCs w:val="24"/>
          <w:u w:val="single"/>
        </w:rPr>
        <w:softHyphen/>
        <w:t>ral cycle</w:t>
      </w:r>
      <w:r w:rsidRPr="005F30B5">
        <w:rPr>
          <w:rFonts w:ascii="Times New Roman" w:eastAsia="Times New Roman" w:hAnsi="Times New Roman"/>
          <w:sz w:val="16"/>
          <w:szCs w:val="24"/>
        </w:rPr>
        <w:t xml:space="preserve">—converted into plant matter and minerals. </w:t>
      </w:r>
      <w:r w:rsidRPr="005F30B5">
        <w:rPr>
          <w:rFonts w:ascii="Times New Roman" w:eastAsia="Times New Roman" w:hAnsi="Times New Roman"/>
          <w:szCs w:val="24"/>
          <w:u w:val="single"/>
        </w:rPr>
        <w:t xml:space="preserve">Even in badly chosen sites, the </w:t>
      </w:r>
      <w:r w:rsidRPr="005F30B5">
        <w:rPr>
          <w:rFonts w:ascii="Times New Roman" w:eastAsia="MS Gothic" w:hAnsi="Times New Roman"/>
          <w:b/>
          <w:iCs/>
          <w:sz w:val="24"/>
          <w:szCs w:val="24"/>
          <w:u w:val="single"/>
          <w:bdr w:val="single" w:sz="18" w:space="0" w:color="auto"/>
        </w:rPr>
        <w:t>majority</w:t>
      </w:r>
      <w:r w:rsidRPr="005F30B5">
        <w:rPr>
          <w:rFonts w:ascii="Times New Roman" w:eastAsia="Times New Roman" w:hAnsi="Times New Roman"/>
          <w:szCs w:val="24"/>
          <w:u w:val="single"/>
        </w:rPr>
        <w:t xml:space="preserve"> of injected carbon dioxide will be retained for geological time, millions of years, in pore spaces and dissolved in formation water</w:t>
      </w:r>
      <w:r w:rsidRPr="005F30B5">
        <w:rPr>
          <w:rFonts w:ascii="Times New Roman" w:eastAsia="Times New Roman" w:hAnsi="Times New Roman"/>
          <w:sz w:val="16"/>
          <w:szCs w:val="24"/>
        </w:rPr>
        <w:t>. Anyway, we cannot make any sensible predictions about the energy system, economy, society or climate 10,000 years from now. The sun's output may have risen or dipped, humanity may be so technologically advanced that carbon is a forgotten problem only recalled by archaeologists, or we may have become extinct or gone back to living in caves.</w:t>
      </w:r>
    </w:p>
    <w:p w14:paraId="4929388A" w14:textId="77777777" w:rsidR="00A11872" w:rsidRDefault="00A11872" w:rsidP="00A11872">
      <w:pPr>
        <w:pStyle w:val="Heading1"/>
        <w:rPr>
          <w:rFonts w:eastAsia="MS Gothic"/>
        </w:rPr>
      </w:pPr>
      <w:r>
        <w:rPr>
          <w:rFonts w:eastAsia="MS Gothic"/>
        </w:rPr>
        <w:t>-at storage</w:t>
      </w:r>
    </w:p>
    <w:p w14:paraId="4D6AF4BA" w14:textId="77777777" w:rsidR="00A11872" w:rsidRPr="00A11872" w:rsidRDefault="00A11872" w:rsidP="00A11872">
      <w:pPr>
        <w:rPr>
          <w:b/>
        </w:rPr>
      </w:pPr>
      <w:r w:rsidRPr="00A11872">
        <w:rPr>
          <w:b/>
        </w:rPr>
        <w:t>Sufficient storage</w:t>
      </w:r>
    </w:p>
    <w:p w14:paraId="1B3B614F"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5010D017"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300BEBA2" w14:textId="77777777" w:rsidR="00A11872" w:rsidRPr="005F30B5" w:rsidRDefault="00A11872" w:rsidP="00A11872">
      <w:pPr>
        <w:rPr>
          <w:rFonts w:ascii="Times New Roman" w:eastAsia="Cambria" w:hAnsi="Times New Roman"/>
          <w:sz w:val="16"/>
        </w:rPr>
      </w:pPr>
    </w:p>
    <w:p w14:paraId="545B6132" w14:textId="77777777" w:rsidR="00A11872" w:rsidRDefault="00A11872" w:rsidP="00A11872">
      <w:pPr>
        <w:rPr>
          <w:rFonts w:ascii="Times New Roman" w:eastAsia="Cambria" w:hAnsi="Times New Roman"/>
          <w:sz w:val="16"/>
        </w:rPr>
      </w:pPr>
      <w:r w:rsidRPr="005F30B5">
        <w:rPr>
          <w:rFonts w:ascii="Times New Roman" w:eastAsia="Cambria" w:hAnsi="Times New Roman"/>
          <w:sz w:val="16"/>
        </w:rPr>
        <w:t xml:space="preserve">These estimates indicate that </w:t>
      </w:r>
      <w:r w:rsidRPr="005F30B5">
        <w:rPr>
          <w:rFonts w:ascii="Times New Roman" w:eastAsia="Cambria" w:hAnsi="Times New Roman"/>
          <w:u w:val="single"/>
        </w:rPr>
        <w:t>total storage capacity is</w:t>
      </w:r>
      <w:r w:rsidRPr="005F30B5">
        <w:rPr>
          <w:rFonts w:ascii="Times New Roman" w:eastAsia="Cambria" w:hAnsi="Times New Roman"/>
          <w:sz w:val="16"/>
        </w:rPr>
        <w:t xml:space="preserve"> in the range of </w:t>
      </w:r>
      <w:r w:rsidRPr="005F30B5">
        <w:rPr>
          <w:rFonts w:ascii="Times New Roman" w:eastAsia="Cambria" w:hAnsi="Times New Roman"/>
          <w:u w:val="single"/>
        </w:rPr>
        <w:t>the required amount. Considering</w:t>
      </w:r>
      <w:r w:rsidRPr="005F30B5">
        <w:rPr>
          <w:rFonts w:ascii="Times New Roman" w:eastAsia="Cambria" w:hAnsi="Times New Roman"/>
          <w:sz w:val="16"/>
        </w:rPr>
        <w:t xml:space="preserve"> some realistic estimates for the likely scope of CCS, the IEA's estimate of 80 </w:t>
      </w:r>
      <w:proofErr w:type="spellStart"/>
      <w:r w:rsidRPr="005F30B5">
        <w:rPr>
          <w:rFonts w:ascii="Times New Roman" w:eastAsia="Cambria" w:hAnsi="Times New Roman"/>
          <w:sz w:val="16"/>
        </w:rPr>
        <w:t>Gt</w:t>
      </w:r>
      <w:proofErr w:type="spellEnd"/>
      <w:r w:rsidRPr="005F30B5">
        <w:rPr>
          <w:rFonts w:ascii="Times New Roman" w:eastAsia="Cambria" w:hAnsi="Times New Roman"/>
          <w:sz w:val="16"/>
        </w:rPr>
        <w:t xml:space="preserve"> to be stored up to 2050 is only 6% of the lowest quoted figure for capacity; </w:t>
      </w:r>
      <w:r w:rsidRPr="005F30B5">
        <w:rPr>
          <w:rFonts w:ascii="Times New Roman" w:eastAsia="Cambria" w:hAnsi="Times New Roman"/>
          <w:u w:val="single"/>
        </w:rPr>
        <w:t xml:space="preserve">most of the estimates are sufficient to hold the IPCC's maximum requirement of 2,200 </w:t>
      </w:r>
      <w:proofErr w:type="spellStart"/>
      <w:r w:rsidRPr="005F30B5">
        <w:rPr>
          <w:rFonts w:ascii="Times New Roman" w:eastAsia="Cambria" w:hAnsi="Times New Roman"/>
          <w:u w:val="single"/>
        </w:rPr>
        <w:t>Gt</w:t>
      </w:r>
      <w:proofErr w:type="spellEnd"/>
      <w:r w:rsidRPr="005F30B5">
        <w:rPr>
          <w:rFonts w:ascii="Times New Roman" w:eastAsia="Cambria" w:hAnsi="Times New Roman"/>
          <w:u w:val="single"/>
        </w:rPr>
        <w:t xml:space="preserve"> over the century</w:t>
      </w:r>
      <w:r w:rsidRPr="005F30B5">
        <w:rPr>
          <w:rFonts w:ascii="Times New Roman" w:eastAsia="Cambria" w:hAnsi="Times New Roman"/>
          <w:sz w:val="16"/>
        </w:rPr>
        <w:t xml:space="preserve">. Only in the case of low storage capacity, high baseline emissions and a large role for CCS in mitigation might we run short of space. By no means all business-as-usual emissions will be captured, since many other low-carbon options will be used, and </w:t>
      </w:r>
      <w:r w:rsidRPr="005F30B5">
        <w:rPr>
          <w:rFonts w:ascii="Times New Roman" w:eastAsia="Cambria" w:hAnsi="Times New Roman"/>
          <w:u w:val="single"/>
        </w:rPr>
        <w:t>we have not considered</w:t>
      </w:r>
      <w:r w:rsidRPr="005F30B5">
        <w:rPr>
          <w:rFonts w:ascii="Times New Roman" w:eastAsia="Cambria" w:hAnsi="Times New Roman"/>
          <w:sz w:val="16"/>
        </w:rPr>
        <w:t xml:space="preserve"> some of the </w:t>
      </w:r>
      <w:r w:rsidRPr="005F30B5">
        <w:rPr>
          <w:rFonts w:ascii="Times New Roman" w:eastAsia="Cambria" w:hAnsi="Times New Roman"/>
          <w:u w:val="single"/>
        </w:rPr>
        <w:t xml:space="preserve">more exotic storage options, so worldwide technically-available capacity should be ample. </w:t>
      </w:r>
      <w:r w:rsidRPr="005F30B5">
        <w:rPr>
          <w:rFonts w:ascii="Times New Roman" w:eastAsia="Cambria" w:hAnsi="Times New Roman"/>
          <w:sz w:val="16"/>
        </w:rPr>
        <w:t xml:space="preserve">A useful illustration of the size of the storage capacity required is given by the Netherlands. This small country, with a high density of energy use, storing all its emissions for the rest of this century would require a sub-surface space of about 160 x 160 km, a little over a quarter the country's area.91 It also seems clear that </w:t>
      </w:r>
      <w:r w:rsidRPr="005F30B5">
        <w:rPr>
          <w:rFonts w:ascii="Times New Roman" w:eastAsia="Cambria" w:hAnsi="Times New Roman"/>
          <w:u w:val="single"/>
        </w:rPr>
        <w:t xml:space="preserve">storage in oil- and </w:t>
      </w:r>
      <w:proofErr w:type="spellStart"/>
      <w:r w:rsidRPr="005F30B5">
        <w:rPr>
          <w:rFonts w:ascii="Times New Roman" w:eastAsia="Cambria" w:hAnsi="Times New Roman"/>
          <w:u w:val="single"/>
        </w:rPr>
        <w:t>gasfields</w:t>
      </w:r>
      <w:proofErr w:type="spellEnd"/>
      <w:r w:rsidRPr="005F30B5">
        <w:rPr>
          <w:rFonts w:ascii="Times New Roman" w:eastAsia="Cambria" w:hAnsi="Times New Roman"/>
          <w:u w:val="single"/>
        </w:rPr>
        <w:t xml:space="preserve"> and coal beds</w:t>
      </w:r>
      <w:r w:rsidRPr="005F30B5">
        <w:rPr>
          <w:rFonts w:ascii="Times New Roman" w:eastAsia="Cambria" w:hAnsi="Times New Roman"/>
          <w:sz w:val="16"/>
        </w:rPr>
        <w:t xml:space="preserve">, although an important and potentially low-cost starting point, </w:t>
      </w:r>
      <w:r w:rsidRPr="005F30B5">
        <w:rPr>
          <w:rFonts w:ascii="Times New Roman" w:eastAsia="Cambria" w:hAnsi="Times New Roman"/>
          <w:u w:val="single"/>
        </w:rPr>
        <w:t xml:space="preserve">is a small part of the total capacity. A major storage effort will have to rely mostly on saline aquifers. </w:t>
      </w:r>
      <w:r w:rsidRPr="005F30B5">
        <w:rPr>
          <w:rFonts w:ascii="Times New Roman" w:eastAsia="Cambria" w:hAnsi="Times New Roman"/>
          <w:sz w:val="16"/>
        </w:rPr>
        <w:t xml:space="preserve">This is also implied by geography, since most industrial sites are within a few hundred </w:t>
      </w:r>
      <w:proofErr w:type="spellStart"/>
      <w:r w:rsidRPr="005F30B5">
        <w:rPr>
          <w:rFonts w:ascii="Times New Roman" w:eastAsia="Cambria" w:hAnsi="Times New Roman"/>
          <w:sz w:val="16"/>
        </w:rPr>
        <w:t>kilometres</w:t>
      </w:r>
      <w:proofErr w:type="spellEnd"/>
      <w:r w:rsidRPr="005F30B5">
        <w:rPr>
          <w:rFonts w:ascii="Times New Roman" w:eastAsia="Cambria" w:hAnsi="Times New Roman"/>
          <w:sz w:val="16"/>
        </w:rPr>
        <w:t xml:space="preserve"> of aquifers, but suitable petroleum reservoirs are much rarer. On a regional basis, the story is more complicated. One set of estimates is shown in Figure 3.9.92 </w:t>
      </w:r>
      <w:proofErr w:type="gramStart"/>
      <w:r w:rsidRPr="005F30B5">
        <w:rPr>
          <w:rFonts w:ascii="Times New Roman" w:eastAsia="Cambria" w:hAnsi="Times New Roman"/>
          <w:sz w:val="16"/>
        </w:rPr>
        <w:t>Here</w:t>
      </w:r>
      <w:proofErr w:type="gramEnd"/>
      <w:r w:rsidRPr="005F30B5">
        <w:rPr>
          <w:rFonts w:ascii="Times New Roman" w:eastAsia="Cambria" w:hAnsi="Times New Roman"/>
          <w:sz w:val="16"/>
        </w:rPr>
        <w:t xml:space="preserve">, the storage capacity in each region (in </w:t>
      </w:r>
      <w:proofErr w:type="spellStart"/>
      <w:r w:rsidRPr="005F30B5">
        <w:rPr>
          <w:rFonts w:ascii="Times New Roman" w:eastAsia="Cambria" w:hAnsi="Times New Roman"/>
          <w:sz w:val="16"/>
        </w:rPr>
        <w:t>gigatonnes</w:t>
      </w:r>
      <w:proofErr w:type="spellEnd"/>
      <w:r w:rsidRPr="005F30B5">
        <w:rPr>
          <w:rFonts w:ascii="Times New Roman" w:eastAsia="Cambria" w:hAnsi="Times New Roman"/>
          <w:sz w:val="16"/>
        </w:rPr>
        <w:t xml:space="preserve">, </w:t>
      </w:r>
      <w:proofErr w:type="spellStart"/>
      <w:r w:rsidRPr="005F30B5">
        <w:rPr>
          <w:rFonts w:ascii="Times New Roman" w:eastAsia="Cambria" w:hAnsi="Times New Roman"/>
          <w:sz w:val="16"/>
        </w:rPr>
        <w:t>Gt</w:t>
      </w:r>
      <w:proofErr w:type="spellEnd"/>
      <w:r w:rsidRPr="005F30B5">
        <w:rPr>
          <w:rFonts w:ascii="Times New Roman" w:eastAsia="Cambria" w:hAnsi="Times New Roman"/>
          <w:sz w:val="16"/>
        </w:rPr>
        <w:t xml:space="preserve">) is compared to the likely volumes available for capture up to the year 2100. Other capacity estimates, such as those quoted by the IEA, may vary significantly, either higher or lower. If major emissions locales have insufficient nearby storage, the requirement for shipping or long-distance pipelines will drive up cost and complexity. </w:t>
      </w:r>
      <w:r w:rsidRPr="005F30B5">
        <w:rPr>
          <w:rFonts w:ascii="Times New Roman" w:eastAsia="Cambria" w:hAnsi="Times New Roman"/>
          <w:u w:val="single"/>
        </w:rPr>
        <w:t>North America appears to have</w:t>
      </w:r>
      <w:r w:rsidRPr="005F30B5">
        <w:rPr>
          <w:rFonts w:ascii="Times New Roman" w:eastAsia="Cambria" w:hAnsi="Times New Roman"/>
          <w:sz w:val="16"/>
        </w:rPr>
        <w:t xml:space="preserve"> plenty of </w:t>
      </w:r>
      <w:r w:rsidRPr="005F30B5">
        <w:rPr>
          <w:rFonts w:ascii="Times New Roman" w:eastAsia="Cambria" w:hAnsi="Times New Roman"/>
          <w:u w:val="single"/>
        </w:rPr>
        <w:t>storage space, enough for more than 500 years of emissions at today's rate</w:t>
      </w:r>
      <w:r w:rsidRPr="005F30B5">
        <w:rPr>
          <w:rFonts w:ascii="Times New Roman" w:eastAsia="Cambria" w:hAnsi="Times New Roman"/>
          <w:sz w:val="16"/>
        </w:rPr>
        <w:t xml:space="preserve">.93 American annual demand for EOR alone could be some 10% of its emissions. </w:t>
      </w:r>
      <w:r w:rsidRPr="005F30B5">
        <w:rPr>
          <w:rFonts w:ascii="Times New Roman" w:eastAsia="Cambria" w:hAnsi="Times New Roman"/>
          <w:u w:val="single"/>
        </w:rPr>
        <w:t xml:space="preserve">The USA has some 900-3,400 </w:t>
      </w:r>
      <w:proofErr w:type="spellStart"/>
      <w:r w:rsidRPr="005F30B5">
        <w:rPr>
          <w:rFonts w:ascii="Times New Roman" w:eastAsia="Cambria" w:hAnsi="Times New Roman"/>
          <w:u w:val="single"/>
        </w:rPr>
        <w:t>Gt</w:t>
      </w:r>
      <w:proofErr w:type="spellEnd"/>
      <w:r w:rsidRPr="005F30B5">
        <w:rPr>
          <w:rFonts w:ascii="Times New Roman" w:eastAsia="Cambria" w:hAnsi="Times New Roman"/>
          <w:u w:val="single"/>
        </w:rPr>
        <w:t xml:space="preserve"> of space in saline aquifers, about 170 </w:t>
      </w:r>
      <w:proofErr w:type="spellStart"/>
      <w:r w:rsidRPr="005F30B5">
        <w:rPr>
          <w:rFonts w:ascii="Times New Roman" w:eastAsia="Cambria" w:hAnsi="Times New Roman"/>
          <w:u w:val="single"/>
        </w:rPr>
        <w:t>Gt</w:t>
      </w:r>
      <w:proofErr w:type="spellEnd"/>
      <w:r w:rsidRPr="005F30B5">
        <w:rPr>
          <w:rFonts w:ascii="Times New Roman" w:eastAsia="Cambria" w:hAnsi="Times New Roman"/>
          <w:u w:val="single"/>
        </w:rPr>
        <w:t xml:space="preserve"> in </w:t>
      </w:r>
      <w:proofErr w:type="spellStart"/>
      <w:r w:rsidRPr="005F30B5">
        <w:rPr>
          <w:rFonts w:ascii="Times New Roman" w:eastAsia="Cambria" w:hAnsi="Times New Roman"/>
          <w:u w:val="single"/>
        </w:rPr>
        <w:t>unminable</w:t>
      </w:r>
      <w:proofErr w:type="spellEnd"/>
      <w:r w:rsidRPr="005F30B5">
        <w:rPr>
          <w:rFonts w:ascii="Times New Roman" w:eastAsia="Cambria" w:hAnsi="Times New Roman"/>
          <w:u w:val="single"/>
        </w:rPr>
        <w:t xml:space="preserve"> coal, and some 85 </w:t>
      </w:r>
      <w:proofErr w:type="spellStart"/>
      <w:r w:rsidRPr="005F30B5">
        <w:rPr>
          <w:rFonts w:ascii="Times New Roman" w:eastAsia="Cambria" w:hAnsi="Times New Roman"/>
          <w:u w:val="single"/>
        </w:rPr>
        <w:t>Gt</w:t>
      </w:r>
      <w:proofErr w:type="spellEnd"/>
      <w:r w:rsidRPr="005F30B5">
        <w:rPr>
          <w:rFonts w:ascii="Times New Roman" w:eastAsia="Cambria" w:hAnsi="Times New Roman"/>
          <w:u w:val="single"/>
        </w:rPr>
        <w:t xml:space="preserve"> in oil- and </w:t>
      </w:r>
      <w:proofErr w:type="spellStart"/>
      <w:r w:rsidRPr="005F30B5">
        <w:rPr>
          <w:rFonts w:ascii="Times New Roman" w:eastAsia="Cambria" w:hAnsi="Times New Roman"/>
          <w:u w:val="single"/>
        </w:rPr>
        <w:t>gasfields</w:t>
      </w:r>
      <w:proofErr w:type="spellEnd"/>
      <w:r w:rsidRPr="005F30B5">
        <w:rPr>
          <w:rFonts w:ascii="Times New Roman" w:eastAsia="Cambria" w:hAnsi="Times New Roman"/>
          <w:u w:val="single"/>
        </w:rPr>
        <w:t>.</w:t>
      </w:r>
      <w:r w:rsidRPr="005F30B5">
        <w:rPr>
          <w:rFonts w:ascii="Times New Roman" w:eastAsia="Cambria" w:hAnsi="Times New Roman"/>
          <w:sz w:val="16"/>
        </w:rPr>
        <w:t xml:space="preserve"> Canada's capacity is particularly large compared to its emissions, suggesting that it could store American carbon dioxide, if there is no political opposition to being a 'dumping ground' for its larger </w:t>
      </w:r>
      <w:proofErr w:type="spellStart"/>
      <w:r w:rsidRPr="005F30B5">
        <w:rPr>
          <w:rFonts w:ascii="Times New Roman" w:eastAsia="Cambria" w:hAnsi="Times New Roman"/>
          <w:sz w:val="16"/>
        </w:rPr>
        <w:t>neighbour</w:t>
      </w:r>
      <w:proofErr w:type="spellEnd"/>
      <w:r w:rsidRPr="005F30B5">
        <w:rPr>
          <w:rFonts w:ascii="Times New Roman" w:eastAsia="Cambria" w:hAnsi="Times New Roman"/>
          <w:sz w:val="16"/>
        </w:rPr>
        <w:t xml:space="preserve">. Canadian capacity estimates vary significantly, with some much higher figures than those shown in the figure, including larger potential in oil- and </w:t>
      </w:r>
      <w:proofErr w:type="spellStart"/>
      <w:r w:rsidRPr="005F30B5">
        <w:rPr>
          <w:rFonts w:ascii="Times New Roman" w:eastAsia="Cambria" w:hAnsi="Times New Roman"/>
          <w:sz w:val="16"/>
        </w:rPr>
        <w:t>gasfields</w:t>
      </w:r>
      <w:proofErr w:type="spellEnd"/>
      <w:r w:rsidRPr="005F30B5">
        <w:rPr>
          <w:rFonts w:ascii="Times New Roman" w:eastAsia="Cambria" w:hAnsi="Times New Roman"/>
          <w:sz w:val="16"/>
        </w:rPr>
        <w:t xml:space="preserve"> (around 850 </w:t>
      </w:r>
      <w:proofErr w:type="spellStart"/>
      <w:r w:rsidRPr="005F30B5">
        <w:rPr>
          <w:rFonts w:ascii="Times New Roman" w:eastAsia="Cambria" w:hAnsi="Times New Roman"/>
          <w:sz w:val="16"/>
        </w:rPr>
        <w:t>Gt</w:t>
      </w:r>
      <w:proofErr w:type="spellEnd"/>
      <w:r w:rsidRPr="005F30B5">
        <w:rPr>
          <w:rFonts w:ascii="Times New Roman" w:eastAsia="Cambria" w:hAnsi="Times New Roman"/>
          <w:sz w:val="16"/>
        </w:rPr>
        <w:t xml:space="preserve">), coal beds (up to 200 </w:t>
      </w:r>
      <w:proofErr w:type="spellStart"/>
      <w:r w:rsidRPr="005F30B5">
        <w:rPr>
          <w:rFonts w:ascii="Times New Roman" w:eastAsia="Cambria" w:hAnsi="Times New Roman"/>
          <w:sz w:val="16"/>
        </w:rPr>
        <w:t>Gt</w:t>
      </w:r>
      <w:proofErr w:type="spellEnd"/>
      <w:r w:rsidRPr="005F30B5">
        <w:rPr>
          <w:rFonts w:ascii="Times New Roman" w:eastAsia="Cambria" w:hAnsi="Times New Roman"/>
          <w:sz w:val="16"/>
        </w:rPr>
        <w:t xml:space="preserve">) and aquifers (1,000-10,000 </w:t>
      </w:r>
      <w:proofErr w:type="spellStart"/>
      <w:r w:rsidRPr="005F30B5">
        <w:rPr>
          <w:rFonts w:ascii="Times New Roman" w:eastAsia="Cambria" w:hAnsi="Times New Roman"/>
          <w:sz w:val="16"/>
        </w:rPr>
        <w:t>Gt</w:t>
      </w:r>
      <w:proofErr w:type="spellEnd"/>
      <w:r w:rsidRPr="005F30B5">
        <w:rPr>
          <w:rFonts w:ascii="Times New Roman" w:eastAsia="Cambria" w:hAnsi="Times New Roman"/>
          <w:sz w:val="16"/>
        </w:rPr>
        <w:t>).94</w:t>
      </w:r>
    </w:p>
    <w:p w14:paraId="50AC8F9C" w14:textId="77777777" w:rsidR="00A11872" w:rsidRDefault="00A11872" w:rsidP="00A11872">
      <w:pPr>
        <w:rPr>
          <w:rFonts w:ascii="Times New Roman" w:eastAsia="Cambria" w:hAnsi="Times New Roman"/>
          <w:sz w:val="16"/>
        </w:rPr>
      </w:pPr>
    </w:p>
    <w:p w14:paraId="070E225A" w14:textId="77777777" w:rsidR="00A11872" w:rsidRPr="005F30B5" w:rsidRDefault="00A11872" w:rsidP="00A11872">
      <w:pPr>
        <w:pStyle w:val="Heading1"/>
        <w:rPr>
          <w:rFonts w:eastAsia="Cambria"/>
        </w:rPr>
      </w:pPr>
      <w:r>
        <w:rPr>
          <w:rFonts w:eastAsia="Cambria"/>
        </w:rPr>
        <w:t>-at not feasible</w:t>
      </w:r>
    </w:p>
    <w:p w14:paraId="44487F88" w14:textId="77777777" w:rsidR="00A11872" w:rsidRPr="00A11872" w:rsidRDefault="00A11872" w:rsidP="00A11872">
      <w:pPr>
        <w:rPr>
          <w:b/>
        </w:rPr>
      </w:pPr>
      <w:r w:rsidRPr="00A11872">
        <w:rPr>
          <w:b/>
        </w:rPr>
        <w:t>It’s feasible and can solve quickly</w:t>
      </w:r>
    </w:p>
    <w:p w14:paraId="2C515E06"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4890C8F2"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7579D1AA" w14:textId="77777777" w:rsidR="00A11872" w:rsidRPr="005F30B5" w:rsidRDefault="00A11872" w:rsidP="00A11872">
      <w:pPr>
        <w:rPr>
          <w:rFonts w:ascii="Times New Roman" w:eastAsia="Cambria" w:hAnsi="Times New Roman"/>
          <w:sz w:val="16"/>
        </w:rPr>
      </w:pPr>
    </w:p>
    <w:p w14:paraId="5D6D5A39"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It is sometimes argued that CCS cannot be built fast enough to make a difference in the short term, or, alternatively, that it can never make up a large part of emissions reductions, or that the scale of a complete CCS system would be unfeasibly large.</w:t>
      </w:r>
    </w:p>
    <w:p w14:paraId="472B1319" w14:textId="77777777" w:rsidR="00A11872" w:rsidRPr="005F30B5" w:rsidRDefault="00A11872" w:rsidP="00A11872">
      <w:pPr>
        <w:rPr>
          <w:rFonts w:ascii="Times New Roman" w:eastAsia="Cambria" w:hAnsi="Times New Roman"/>
          <w:u w:val="single"/>
        </w:rPr>
      </w:pPr>
      <w:r w:rsidRPr="005F30B5">
        <w:rPr>
          <w:rFonts w:ascii="Times New Roman" w:eastAsia="Cambria" w:hAnsi="Times New Roman"/>
          <w:sz w:val="16"/>
        </w:rPr>
        <w:t>Firstly, Greenpeace and others often repeat the claim that carbon capture cannot be ready before 2030, while large emissions reductions are needed immediately. But</w:t>
      </w:r>
      <w:r w:rsidRPr="005F30B5">
        <w:rPr>
          <w:rFonts w:ascii="Times New Roman" w:eastAsia="Cambria" w:hAnsi="Times New Roman"/>
          <w:u w:val="single"/>
        </w:rPr>
        <w:t xml:space="preserve"> it takes about six years to build a new coal plant in </w:t>
      </w:r>
      <w:r w:rsidRPr="005F30B5">
        <w:rPr>
          <w:rFonts w:ascii="Times New Roman" w:eastAsia="Cambria" w:hAnsi="Times New Roman"/>
          <w:sz w:val="16"/>
        </w:rPr>
        <w:t xml:space="preserve">Europe or </w:t>
      </w:r>
      <w:r w:rsidRPr="005F30B5">
        <w:rPr>
          <w:rFonts w:ascii="Times New Roman" w:eastAsia="Cambria" w:hAnsi="Times New Roman"/>
          <w:u w:val="single"/>
        </w:rPr>
        <w:t>the USA</w:t>
      </w:r>
      <w:r w:rsidRPr="005F30B5">
        <w:rPr>
          <w:rFonts w:ascii="Times New Roman" w:eastAsia="Cambria" w:hAnsi="Times New Roman"/>
          <w:sz w:val="16"/>
        </w:rPr>
        <w:t xml:space="preserve">; allowing for some additional time for permits suggests a total of between six and ten years. </w:t>
      </w:r>
      <w:r w:rsidRPr="005F30B5">
        <w:rPr>
          <w:rFonts w:ascii="Times New Roman" w:eastAsia="Cambria" w:hAnsi="Times New Roman"/>
          <w:u w:val="single"/>
        </w:rPr>
        <w:t>Installation in industry and in many developing countries could be faster.</w:t>
      </w:r>
      <w:r w:rsidRPr="005F30B5">
        <w:rPr>
          <w:rFonts w:ascii="Times New Roman" w:eastAsia="Cambria" w:hAnsi="Times New Roman"/>
          <w:sz w:val="16"/>
        </w:rPr>
        <w:t xml:space="preserve"> So </w:t>
      </w:r>
      <w:r w:rsidRPr="005F30B5">
        <w:rPr>
          <w:rFonts w:ascii="Times New Roman" w:eastAsia="Cambria" w:hAnsi="Times New Roman"/>
          <w:u w:val="single"/>
        </w:rPr>
        <w:t>it is</w:t>
      </w:r>
      <w:r w:rsidRPr="005F30B5">
        <w:rPr>
          <w:rFonts w:ascii="Times New Roman" w:eastAsia="Cambria" w:hAnsi="Times New Roman"/>
          <w:sz w:val="16"/>
        </w:rPr>
        <w:t xml:space="preserve"> emi</w:t>
      </w:r>
      <w:r w:rsidRPr="005F30B5">
        <w:rPr>
          <w:rFonts w:ascii="Times New Roman" w:eastAsia="Cambria" w:hAnsi="Times New Roman"/>
          <w:sz w:val="16"/>
        </w:rPr>
        <w:softHyphen/>
        <w:t xml:space="preserve">nently </w:t>
      </w:r>
      <w:r w:rsidRPr="005F30B5">
        <w:rPr>
          <w:rFonts w:ascii="Times New Roman" w:eastAsia="Cambria" w:hAnsi="Times New Roman"/>
          <w:u w:val="single"/>
        </w:rPr>
        <w:t xml:space="preserve">feasible to have a substantial demonstration </w:t>
      </w:r>
      <w:proofErr w:type="spellStart"/>
      <w:r w:rsidRPr="005F30B5">
        <w:rPr>
          <w:rFonts w:ascii="Times New Roman" w:eastAsia="Cambria" w:hAnsi="Times New Roman"/>
          <w:u w:val="single"/>
        </w:rPr>
        <w:t>programme</w:t>
      </w:r>
      <w:proofErr w:type="spellEnd"/>
      <w:r w:rsidRPr="005F30B5">
        <w:rPr>
          <w:rFonts w:ascii="Times New Roman" w:eastAsia="Cambria" w:hAnsi="Times New Roman"/>
          <w:u w:val="single"/>
        </w:rPr>
        <w:t xml:space="preserve"> in place by 2020.</w:t>
      </w:r>
    </w:p>
    <w:p w14:paraId="5A88907B"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 xml:space="preserve">Several reports indicate that </w:t>
      </w:r>
      <w:r w:rsidRPr="005F30B5">
        <w:rPr>
          <w:rFonts w:ascii="Times New Roman" w:eastAsia="Cambria" w:hAnsi="Times New Roman"/>
          <w:u w:val="single"/>
        </w:rPr>
        <w:t xml:space="preserve">CCS could </w:t>
      </w:r>
      <w:r w:rsidRPr="005F30B5">
        <w:rPr>
          <w:rFonts w:ascii="Times New Roman" w:eastAsia="Cambria" w:hAnsi="Times New Roman"/>
          <w:sz w:val="16"/>
        </w:rPr>
        <w:t xml:space="preserve">already </w:t>
      </w:r>
      <w:r w:rsidRPr="005F30B5">
        <w:rPr>
          <w:rFonts w:ascii="Times New Roman" w:eastAsia="Cambria" w:hAnsi="Times New Roman"/>
          <w:u w:val="single"/>
        </w:rPr>
        <w:t>be a major source of carbon abatement by 2030</w:t>
      </w:r>
      <w:r w:rsidRPr="005F30B5">
        <w:rPr>
          <w:rFonts w:ascii="Times New Roman" w:eastAsia="Cambria" w:hAnsi="Times New Roman"/>
          <w:sz w:val="16"/>
        </w:rPr>
        <w:t xml:space="preserve">, up to 15% of current emissions.3 To get the same amount of carbon savings with wind power would require more than 1 million large wind turbines. Figure 5.1 shows McKinsey's view, where red bars indicate emissions, and green show potential cuts. This chart indicates that carbon capture could be the second-largest contributor to emissions reductions in the power sector by 2030. CCS's contribution here is somewhat less than that of energy efficiency, but way ahead of renewable power. On the second point, several comprehensive studies show that </w:t>
      </w:r>
      <w:r w:rsidRPr="005F30B5">
        <w:rPr>
          <w:rFonts w:ascii="Times New Roman" w:eastAsia="Cambria" w:hAnsi="Times New Roman"/>
          <w:u w:val="single"/>
        </w:rPr>
        <w:t>CCS has the potential to be a large contributor to emissions reductions,</w:t>
      </w:r>
      <w:r w:rsidRPr="005F30B5">
        <w:rPr>
          <w:rFonts w:ascii="Times New Roman" w:eastAsia="Cambria" w:hAnsi="Times New Roman"/>
          <w:sz w:val="16"/>
        </w:rPr>
        <w:t xml:space="preserve"> at least on the scale of other approaches such as wind power. </w:t>
      </w:r>
      <w:r w:rsidRPr="005F30B5">
        <w:rPr>
          <w:rFonts w:ascii="Times New Roman" w:eastAsia="Cambria" w:hAnsi="Times New Roman"/>
          <w:u w:val="single"/>
        </w:rPr>
        <w:t>Climate change is such a big issue that any meaningful approach to tackle it has to be on a huge scale</w:t>
      </w:r>
      <w:r w:rsidRPr="005F30B5">
        <w:rPr>
          <w:rFonts w:ascii="Times New Roman" w:eastAsia="Cambria" w:hAnsi="Times New Roman"/>
          <w:sz w:val="16"/>
        </w:rPr>
        <w:t xml:space="preserve">. All the leading contenders are, in magnitude, similarly plausible or implausible, depending on your point of view. </w:t>
      </w:r>
      <w:r w:rsidRPr="005F30B5">
        <w:rPr>
          <w:rFonts w:ascii="Times New Roman" w:eastAsia="Cambria" w:hAnsi="Times New Roman"/>
          <w:u w:val="single"/>
        </w:rPr>
        <w:t>Large sources provide most emissions</w:t>
      </w:r>
      <w:r w:rsidRPr="005F30B5">
        <w:rPr>
          <w:rFonts w:ascii="Times New Roman" w:eastAsia="Cambria" w:hAnsi="Times New Roman"/>
          <w:sz w:val="16"/>
        </w:rPr>
        <w:t xml:space="preserve">. For instance, four-fifths of Chinese emissions from major stationary sources come from just 600 or so facilities.5 Globally, 8,100 large fixed sources produce some two-thirds of emissions. </w:t>
      </w:r>
      <w:r w:rsidRPr="005F30B5">
        <w:rPr>
          <w:rFonts w:ascii="Times New Roman" w:eastAsia="Cambria" w:hAnsi="Times New Roman"/>
          <w:u w:val="single"/>
        </w:rPr>
        <w:t>This makes the task of fitting CCS seem more manageable</w:t>
      </w:r>
      <w:r w:rsidRPr="005F30B5">
        <w:rPr>
          <w:rFonts w:ascii="Times New Roman" w:eastAsia="Cambria" w:hAnsi="Times New Roman"/>
          <w:sz w:val="16"/>
        </w:rPr>
        <w:t xml:space="preserve">—certainly, </w:t>
      </w:r>
      <w:r w:rsidRPr="005F30B5">
        <w:rPr>
          <w:rFonts w:ascii="Times New Roman" w:eastAsia="Cambria" w:hAnsi="Times New Roman"/>
          <w:u w:val="single"/>
        </w:rPr>
        <w:t>several thousand carbon capture projects do not seem more daunting than</w:t>
      </w:r>
      <w:r w:rsidRPr="005F30B5">
        <w:rPr>
          <w:rFonts w:ascii="Times New Roman" w:eastAsia="Cambria" w:hAnsi="Times New Roman"/>
          <w:sz w:val="16"/>
        </w:rPr>
        <w:t xml:space="preserve"> the </w:t>
      </w:r>
      <w:r w:rsidRPr="005F30B5">
        <w:rPr>
          <w:rFonts w:ascii="Times New Roman" w:eastAsia="Cambria" w:hAnsi="Times New Roman"/>
          <w:u w:val="single"/>
        </w:rPr>
        <w:t xml:space="preserve">several million wind turbines </w:t>
      </w:r>
      <w:r w:rsidRPr="005F30B5">
        <w:rPr>
          <w:rFonts w:ascii="Times New Roman" w:eastAsia="Cambria" w:hAnsi="Times New Roman"/>
          <w:sz w:val="16"/>
        </w:rPr>
        <w:t xml:space="preserve">that would be required for comparable carbon reductions </w:t>
      </w:r>
      <w:r w:rsidRPr="005F30B5">
        <w:rPr>
          <w:rFonts w:ascii="Times New Roman" w:eastAsia="Cambria" w:hAnsi="Times New Roman"/>
          <w:u w:val="single"/>
        </w:rPr>
        <w:t>Total current</w:t>
      </w:r>
      <w:r w:rsidRPr="005F30B5">
        <w:rPr>
          <w:rFonts w:ascii="Times New Roman" w:eastAsia="Cambria" w:hAnsi="Times New Roman"/>
          <w:sz w:val="16"/>
        </w:rPr>
        <w:t xml:space="preserve"> technically </w:t>
      </w:r>
      <w:proofErr w:type="spellStart"/>
      <w:r w:rsidRPr="005F30B5">
        <w:rPr>
          <w:rFonts w:ascii="Times New Roman" w:eastAsia="Cambria" w:hAnsi="Times New Roman"/>
          <w:u w:val="single"/>
        </w:rPr>
        <w:t>capturable</w:t>
      </w:r>
      <w:proofErr w:type="spellEnd"/>
      <w:r w:rsidRPr="005F30B5">
        <w:rPr>
          <w:rFonts w:ascii="Times New Roman" w:eastAsia="Cambria" w:hAnsi="Times New Roman"/>
          <w:u w:val="single"/>
        </w:rPr>
        <w:t xml:space="preserve"> emissions from</w:t>
      </w:r>
      <w:r w:rsidRPr="005F30B5">
        <w:rPr>
          <w:rFonts w:ascii="Times New Roman" w:eastAsia="Cambria" w:hAnsi="Times New Roman"/>
          <w:sz w:val="16"/>
        </w:rPr>
        <w:t xml:space="preserve"> large </w:t>
      </w:r>
      <w:r w:rsidRPr="005F30B5">
        <w:rPr>
          <w:rFonts w:ascii="Times New Roman" w:eastAsia="Cambria" w:hAnsi="Times New Roman"/>
          <w:u w:val="single"/>
        </w:rPr>
        <w:t>stationary sources amount to</w:t>
      </w:r>
      <w:r w:rsidRPr="005F30B5">
        <w:rPr>
          <w:rFonts w:ascii="Times New Roman" w:eastAsia="Cambria" w:hAnsi="Times New Roman"/>
          <w:sz w:val="16"/>
        </w:rPr>
        <w:t xml:space="preserve"> some </w:t>
      </w:r>
      <w:r w:rsidRPr="005F30B5">
        <w:rPr>
          <w:rFonts w:ascii="Times New Roman" w:eastAsia="Cambria" w:hAnsi="Times New Roman"/>
          <w:u w:val="single"/>
        </w:rPr>
        <w:t xml:space="preserve">19 </w:t>
      </w:r>
      <w:proofErr w:type="spellStart"/>
      <w:r w:rsidRPr="005F30B5">
        <w:rPr>
          <w:rFonts w:ascii="Times New Roman" w:eastAsia="Cambria" w:hAnsi="Times New Roman"/>
          <w:u w:val="single"/>
        </w:rPr>
        <w:t>Gt</w:t>
      </w:r>
      <w:proofErr w:type="spellEnd"/>
      <w:r w:rsidRPr="005F30B5">
        <w:rPr>
          <w:rFonts w:ascii="Times New Roman" w:eastAsia="Cambria" w:hAnsi="Times New Roman"/>
          <w:u w:val="single"/>
        </w:rPr>
        <w:t xml:space="preserve"> of C02 annually</w:t>
      </w:r>
      <w:r w:rsidRPr="005F30B5">
        <w:rPr>
          <w:rFonts w:ascii="Times New Roman" w:eastAsia="Cambria" w:hAnsi="Times New Roman"/>
          <w:sz w:val="16"/>
        </w:rPr>
        <w:t xml:space="preserve"> (Figure 5.2). Of this, </w:t>
      </w:r>
      <w:r w:rsidRPr="005F30B5">
        <w:rPr>
          <w:rFonts w:ascii="Times New Roman" w:eastAsia="Cambria" w:hAnsi="Times New Roman"/>
          <w:u w:val="single"/>
        </w:rPr>
        <w:t>somewhat more than half comes from coal-fired power stations</w:t>
      </w:r>
      <w:r w:rsidRPr="005F30B5">
        <w:rPr>
          <w:rFonts w:ascii="Times New Roman" w:eastAsia="Cambria" w:hAnsi="Times New Roman"/>
          <w:sz w:val="16"/>
        </w:rPr>
        <w:t>, by far the largest opportunity; about a quarter from industrial sources, and the remainder from power stations burning gas, oil, petroleum coke, biomass and waste. Of the industrial sources, about a third is repre</w:t>
      </w:r>
      <w:r w:rsidRPr="005F30B5">
        <w:rPr>
          <w:rFonts w:ascii="Times New Roman" w:eastAsia="Cambria" w:hAnsi="Times New Roman"/>
          <w:sz w:val="16"/>
        </w:rPr>
        <w:softHyphen/>
        <w:t>sented by iron and steel, and another third by cement, for both of which it is rather challenging to implement capture. The remaining third is a mix of smaller opportunities, including some (such as ammo</w:t>
      </w:r>
      <w:r w:rsidRPr="005F30B5">
        <w:rPr>
          <w:rFonts w:ascii="Times New Roman" w:eastAsia="Cambria" w:hAnsi="Times New Roman"/>
          <w:sz w:val="16"/>
        </w:rPr>
        <w:softHyphen/>
        <w:t xml:space="preserve">nia, hydrogen, contaminated gas and DRI) which are ideal for capture, and others (carbonation of alumina, fly ash, waste concrete and steel slag) which use by-products to implement low-cost, albeit rather small-scale, capture via </w:t>
      </w:r>
      <w:proofErr w:type="spellStart"/>
      <w:r w:rsidRPr="005F30B5">
        <w:rPr>
          <w:rFonts w:ascii="Times New Roman" w:eastAsia="Cambria" w:hAnsi="Times New Roman"/>
          <w:sz w:val="16"/>
        </w:rPr>
        <w:t>mineralisation</w:t>
      </w:r>
      <w:proofErr w:type="spellEnd"/>
      <w:r w:rsidRPr="005F30B5">
        <w:rPr>
          <w:rFonts w:ascii="Times New Roman" w:eastAsia="Cambria" w:hAnsi="Times New Roman"/>
          <w:sz w:val="16"/>
        </w:rPr>
        <w:t xml:space="preserve">. There are, of course, numerous scenarios for emissions growth in a 'business-as-usual' case, for the possible levels of reductions, and how they could be achieved. It is useful to see these figures in terms of </w:t>
      </w:r>
      <w:proofErr w:type="spellStart"/>
      <w:r w:rsidRPr="005F30B5">
        <w:rPr>
          <w:rFonts w:ascii="Times New Roman" w:eastAsia="Cambria" w:hAnsi="Times New Roman"/>
          <w:sz w:val="16"/>
        </w:rPr>
        <w:t>Socolow</w:t>
      </w:r>
      <w:proofErr w:type="spellEnd"/>
      <w:r w:rsidRPr="005F30B5">
        <w:rPr>
          <w:rFonts w:ascii="Times New Roman" w:eastAsia="Cambria" w:hAnsi="Times New Roman"/>
          <w:sz w:val="16"/>
        </w:rPr>
        <w:t xml:space="preserve"> wedges, each wedge achieving around 3.7 Mt per year of reductions by the year 2050. </w:t>
      </w:r>
      <w:r w:rsidRPr="005F30B5">
        <w:rPr>
          <w:rFonts w:ascii="Times New Roman" w:eastAsia="Cambria" w:hAnsi="Times New Roman"/>
          <w:u w:val="single"/>
        </w:rPr>
        <w:t>The IPCC suggests that, in a low fossil fuel world, CCS might represent a significant contribution</w:t>
      </w:r>
      <w:r w:rsidRPr="005F30B5">
        <w:rPr>
          <w:rFonts w:ascii="Times New Roman" w:eastAsia="Cambria" w:hAnsi="Times New Roman"/>
          <w:sz w:val="16"/>
        </w:rPr>
        <w:t xml:space="preserve">, 4.7 </w:t>
      </w:r>
      <w:proofErr w:type="spellStart"/>
      <w:r w:rsidRPr="005F30B5">
        <w:rPr>
          <w:rFonts w:ascii="Times New Roman" w:eastAsia="Cambria" w:hAnsi="Times New Roman"/>
          <w:sz w:val="16"/>
        </w:rPr>
        <w:t>Gt</w:t>
      </w:r>
      <w:proofErr w:type="spellEnd"/>
      <w:r w:rsidRPr="005F30B5">
        <w:rPr>
          <w:rFonts w:ascii="Times New Roman" w:eastAsia="Cambria" w:hAnsi="Times New Roman"/>
          <w:sz w:val="16"/>
        </w:rPr>
        <w:t xml:space="preserve">, about one-and-a-half wedges. </w:t>
      </w:r>
      <w:r w:rsidRPr="005F30B5">
        <w:rPr>
          <w:rFonts w:ascii="Times New Roman" w:eastAsia="Cambria" w:hAnsi="Times New Roman"/>
          <w:u w:val="single"/>
        </w:rPr>
        <w:t>In a high fossil fuel world, CCS is the majority of the solution</w:t>
      </w:r>
      <w:r w:rsidRPr="005F30B5">
        <w:rPr>
          <w:rFonts w:ascii="Times New Roman" w:eastAsia="Cambria" w:hAnsi="Times New Roman"/>
          <w:sz w:val="16"/>
        </w:rPr>
        <w:t xml:space="preserve">, as many as ten wedges (37.5 </w:t>
      </w:r>
      <w:proofErr w:type="spellStart"/>
      <w:r w:rsidRPr="005F30B5">
        <w:rPr>
          <w:rFonts w:ascii="Times New Roman" w:eastAsia="Cambria" w:hAnsi="Times New Roman"/>
          <w:sz w:val="16"/>
        </w:rPr>
        <w:t>Gt</w:t>
      </w:r>
      <w:proofErr w:type="spellEnd"/>
      <w:r w:rsidRPr="005F30B5">
        <w:rPr>
          <w:rFonts w:ascii="Times New Roman" w:eastAsia="Cambria" w:hAnsi="Times New Roman"/>
          <w:sz w:val="16"/>
        </w:rPr>
        <w:t>). Other stud</w:t>
      </w:r>
      <w:r w:rsidRPr="005F30B5">
        <w:rPr>
          <w:rFonts w:ascii="Times New Roman" w:eastAsia="Cambria" w:hAnsi="Times New Roman"/>
          <w:sz w:val="16"/>
        </w:rPr>
        <w:softHyphen/>
        <w:t>ies suggest a reasonable maximum around 11—16 Gt</w:t>
      </w:r>
      <w:proofErr w:type="gramStart"/>
      <w:r w:rsidRPr="005F30B5">
        <w:rPr>
          <w:rFonts w:ascii="Times New Roman" w:eastAsia="Cambria" w:hAnsi="Times New Roman"/>
          <w:sz w:val="16"/>
        </w:rPr>
        <w:t>,6</w:t>
      </w:r>
      <w:proofErr w:type="gramEnd"/>
      <w:r w:rsidRPr="005F30B5">
        <w:rPr>
          <w:rFonts w:ascii="Times New Roman" w:eastAsia="Cambria" w:hAnsi="Times New Roman"/>
          <w:sz w:val="16"/>
        </w:rPr>
        <w:t xml:space="preserve"> between three and four-and-a-half wedges. To meet, for example, the IPCCs lower target, CCS would have to be fitted to fewer than 1,000 typical coal-fired power stations. This figure sounds substantial, but the equivalent of about 200 such stations are now being built each year. If this were to continue to the year 2050, equipping a little more than 10% of new plants with CCS would be enough to reach the target. </w:t>
      </w:r>
      <w:r w:rsidRPr="005F30B5">
        <w:rPr>
          <w:rFonts w:ascii="Times New Roman" w:eastAsia="Cambria" w:hAnsi="Times New Roman"/>
          <w:u w:val="single"/>
        </w:rPr>
        <w:t>To reach the IPCC's high case for emissions</w:t>
      </w:r>
      <w:r w:rsidRPr="005F30B5">
        <w:rPr>
          <w:rFonts w:ascii="Times New Roman" w:eastAsia="Cambria" w:hAnsi="Times New Roman"/>
          <w:sz w:val="16"/>
        </w:rPr>
        <w:t xml:space="preserve">, then </w:t>
      </w:r>
      <w:r w:rsidRPr="005F30B5">
        <w:rPr>
          <w:rFonts w:ascii="Times New Roman" w:eastAsia="Cambria" w:hAnsi="Times New Roman"/>
          <w:u w:val="single"/>
        </w:rPr>
        <w:t xml:space="preserve">all </w:t>
      </w:r>
      <w:r w:rsidRPr="005F30B5">
        <w:rPr>
          <w:rFonts w:ascii="Times New Roman" w:eastAsia="Cambria" w:hAnsi="Times New Roman"/>
          <w:sz w:val="16"/>
        </w:rPr>
        <w:t>these</w:t>
      </w:r>
      <w:r w:rsidRPr="005F30B5">
        <w:rPr>
          <w:rFonts w:ascii="Times New Roman" w:eastAsia="Cambria" w:hAnsi="Times New Roman"/>
          <w:u w:val="single"/>
        </w:rPr>
        <w:t xml:space="preserve"> new coal plants would have to include CCS. </w:t>
      </w:r>
      <w:r w:rsidRPr="005F30B5">
        <w:rPr>
          <w:rFonts w:ascii="Times New Roman" w:eastAsia="Cambria" w:hAnsi="Times New Roman"/>
          <w:sz w:val="16"/>
        </w:rPr>
        <w:t xml:space="preserve">This is obviously challenging, but again conceivable, certainly if combined with retro-fits of existing plants, and with CCS implementation on gas power stations and industrial sites as well. For instance, </w:t>
      </w:r>
      <w:r w:rsidRPr="005F30B5">
        <w:rPr>
          <w:rFonts w:ascii="Times New Roman" w:eastAsia="Cambria" w:hAnsi="Times New Roman"/>
          <w:u w:val="single"/>
        </w:rPr>
        <w:t>the IEA's sce</w:t>
      </w:r>
      <w:r w:rsidRPr="005F30B5">
        <w:rPr>
          <w:rFonts w:ascii="Times New Roman" w:eastAsia="Cambria" w:hAnsi="Times New Roman"/>
          <w:u w:val="single"/>
        </w:rPr>
        <w:softHyphen/>
        <w:t>nario for strong climate change mitigation would fit CCS to half of iron, steel, cement, pulp and paper and ammonia plants by 2050</w:t>
      </w:r>
      <w:r w:rsidRPr="005F30B5">
        <w:rPr>
          <w:rFonts w:ascii="Times New Roman" w:eastAsia="Cambria" w:hAnsi="Times New Roman"/>
          <w:sz w:val="16"/>
        </w:rPr>
        <w:t>. Figure 53 shows a scenario for CCS implementation to 2030, cul</w:t>
      </w:r>
      <w:r w:rsidRPr="005F30B5">
        <w:rPr>
          <w:rFonts w:ascii="Times New Roman" w:eastAsia="Cambria" w:hAnsi="Times New Roman"/>
          <w:sz w:val="16"/>
        </w:rPr>
        <w:softHyphen/>
        <w:t>minating in almost 800 active projects. This compares to about 100 currently in existence or under development, which, even conceding that many current projects are small-scale pilots, still gives reasonable encouragement that the task is manageable. Approximately one-third of the projects are industrial rather than power plants.</w:t>
      </w:r>
    </w:p>
    <w:p w14:paraId="441B95D3" w14:textId="77777777" w:rsidR="00A11872" w:rsidRDefault="00A11872" w:rsidP="00A11872">
      <w:pPr>
        <w:rPr>
          <w:b/>
        </w:rPr>
      </w:pPr>
    </w:p>
    <w:p w14:paraId="714FA301" w14:textId="77777777" w:rsidR="00A11872" w:rsidRPr="00A11872" w:rsidRDefault="00A11872" w:rsidP="00A11872">
      <w:pPr>
        <w:rPr>
          <w:b/>
        </w:rPr>
      </w:pPr>
      <w:r w:rsidRPr="00A11872">
        <w:rPr>
          <w:b/>
        </w:rPr>
        <w:t>Even if CCS doesn’t work, we still solve</w:t>
      </w:r>
    </w:p>
    <w:p w14:paraId="172D5806"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41969EFE"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4A5E54AF" w14:textId="77777777" w:rsidR="00A11872" w:rsidRPr="005F30B5" w:rsidRDefault="00A11872" w:rsidP="00A11872">
      <w:pPr>
        <w:rPr>
          <w:rFonts w:ascii="Times New Roman" w:eastAsia="Cambria" w:hAnsi="Times New Roman"/>
          <w:sz w:val="16"/>
        </w:rPr>
      </w:pPr>
    </w:p>
    <w:p w14:paraId="1FE39252"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The problem, though, of moving fast is that learning from the first generation of plants will be reduced</w:t>
      </w:r>
      <w:proofErr w:type="gramStart"/>
      <w:r w:rsidRPr="005F30B5">
        <w:rPr>
          <w:rFonts w:ascii="Times New Roman" w:eastAsia="Cambria" w:hAnsi="Times New Roman"/>
          <w:sz w:val="16"/>
        </w:rPr>
        <w:t>,28</w:t>
      </w:r>
      <w:proofErr w:type="gramEnd"/>
      <w:r w:rsidRPr="005F30B5">
        <w:rPr>
          <w:rFonts w:ascii="Times New Roman" w:eastAsia="Cambria" w:hAnsi="Times New Roman"/>
          <w:sz w:val="16"/>
        </w:rPr>
        <w:t xml:space="preserve"> and there is a risk of repeating the same mistakes. </w:t>
      </w:r>
      <w:r w:rsidRPr="005F30B5">
        <w:rPr>
          <w:rFonts w:ascii="Times New Roman" w:eastAsia="Cambria" w:hAnsi="Times New Roman"/>
          <w:u w:val="single"/>
        </w:rPr>
        <w:t>The first group of demonstration facilities should</w:t>
      </w:r>
      <w:r w:rsidRPr="005F30B5">
        <w:rPr>
          <w:rFonts w:ascii="Times New Roman" w:eastAsia="Cambria" w:hAnsi="Times New Roman"/>
          <w:sz w:val="16"/>
        </w:rPr>
        <w:t xml:space="preserve"> therefore </w:t>
      </w:r>
      <w:r w:rsidRPr="005F30B5">
        <w:rPr>
          <w:rFonts w:ascii="Times New Roman" w:eastAsia="Cambria" w:hAnsi="Times New Roman"/>
          <w:u w:val="single"/>
        </w:rPr>
        <w:t>each test out different aspects of CCS so that there is more learning, and less risk that a single common factor derails all the projects</w:t>
      </w:r>
      <w:r w:rsidRPr="005F30B5">
        <w:rPr>
          <w:rFonts w:ascii="Times New Roman" w:eastAsia="Cambria" w:hAnsi="Times New Roman"/>
          <w:sz w:val="16"/>
        </w:rPr>
        <w:t xml:space="preserve">.29 </w:t>
      </w:r>
      <w:r w:rsidRPr="005F30B5">
        <w:rPr>
          <w:rFonts w:ascii="Times New Roman" w:eastAsia="Cambria" w:hAnsi="Times New Roman"/>
          <w:u w:val="single"/>
        </w:rPr>
        <w:t>This</w:t>
      </w:r>
      <w:r w:rsidRPr="005F30B5">
        <w:rPr>
          <w:rFonts w:ascii="Times New Roman" w:eastAsia="Cambria" w:hAnsi="Times New Roman"/>
          <w:sz w:val="16"/>
        </w:rPr>
        <w:t xml:space="preserve"> also </w:t>
      </w:r>
      <w:r w:rsidRPr="005F30B5">
        <w:rPr>
          <w:rFonts w:ascii="Times New Roman" w:eastAsia="Cambria" w:hAnsi="Times New Roman"/>
          <w:u w:val="single"/>
        </w:rPr>
        <w:t>reduces the risk of 'lock-in' to a single technology</w:t>
      </w:r>
      <w:r w:rsidRPr="005F30B5">
        <w:rPr>
          <w:rFonts w:ascii="Times New Roman" w:eastAsia="Cambria" w:hAnsi="Times New Roman"/>
          <w:sz w:val="16"/>
        </w:rPr>
        <w:t xml:space="preserve">, which may not turn out to be the best. </w:t>
      </w:r>
      <w:r w:rsidRPr="005F30B5">
        <w:rPr>
          <w:rFonts w:ascii="Times New Roman" w:eastAsia="Cambria" w:hAnsi="Times New Roman"/>
          <w:u w:val="single"/>
        </w:rPr>
        <w:t>Even if CCS itself does not take off in a large way, much of the fundamental research can still give eco</w:t>
      </w:r>
      <w:r w:rsidRPr="005F30B5">
        <w:rPr>
          <w:rFonts w:ascii="Times New Roman" w:eastAsia="Cambria" w:hAnsi="Times New Roman"/>
          <w:u w:val="single"/>
        </w:rPr>
        <w:softHyphen/>
        <w:t>nomic and environmental benefits, particularly in driving significant advances in power station efficiency</w:t>
      </w:r>
      <w:r w:rsidRPr="005F30B5">
        <w:rPr>
          <w:rFonts w:ascii="Times New Roman" w:eastAsia="Cambria" w:hAnsi="Times New Roman"/>
          <w:sz w:val="16"/>
        </w:rPr>
        <w:t>.30</w:t>
      </w:r>
    </w:p>
    <w:p w14:paraId="787117F8" w14:textId="77777777" w:rsidR="00A11872" w:rsidRDefault="00A11872" w:rsidP="00A11872">
      <w:pPr>
        <w:rPr>
          <w:b/>
        </w:rPr>
      </w:pPr>
    </w:p>
    <w:p w14:paraId="25B1908A" w14:textId="77777777" w:rsidR="00A11872" w:rsidRPr="00A11872" w:rsidRDefault="00A11872" w:rsidP="00A11872">
      <w:pPr>
        <w:rPr>
          <w:b/>
        </w:rPr>
      </w:pPr>
      <w:r w:rsidRPr="00A11872">
        <w:rPr>
          <w:b/>
        </w:rPr>
        <w:t>Capture leads to investment into IGCC</w:t>
      </w:r>
    </w:p>
    <w:p w14:paraId="2802B2F6"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0A983D05"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D699E65" w14:textId="77777777" w:rsidR="00A11872" w:rsidRPr="005F30B5" w:rsidRDefault="00A11872" w:rsidP="00A11872">
      <w:pPr>
        <w:rPr>
          <w:rFonts w:ascii="Times New Roman" w:eastAsia="Cambria" w:hAnsi="Times New Roman"/>
          <w:sz w:val="16"/>
        </w:rPr>
      </w:pPr>
    </w:p>
    <w:p w14:paraId="27EE374C"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 xml:space="preserve">Figure 5.7 shows the cost of electricity produced by coal and gas power plants, with and without carbon capture. Plants without capture are shown in blue and those with capture in green. We can see that, for non-capture plants, natural gas provides the cheapest electricity, although this is very dependent on circumstances. The </w:t>
      </w:r>
      <w:r w:rsidRPr="005F30B5">
        <w:rPr>
          <w:rFonts w:ascii="Times New Roman" w:eastAsia="Cambria" w:hAnsi="Times New Roman"/>
          <w:u w:val="single"/>
        </w:rPr>
        <w:t>high gas prices</w:t>
      </w:r>
      <w:r w:rsidRPr="005F30B5">
        <w:rPr>
          <w:rFonts w:ascii="Times New Roman" w:eastAsia="Cambria" w:hAnsi="Times New Roman"/>
          <w:sz w:val="16"/>
        </w:rPr>
        <w:t xml:space="preserve"> of 2005-8 </w:t>
      </w:r>
      <w:r w:rsidRPr="005F30B5">
        <w:rPr>
          <w:rFonts w:ascii="Times New Roman" w:eastAsia="Cambria" w:hAnsi="Times New Roman"/>
          <w:u w:val="single"/>
        </w:rPr>
        <w:t>led to</w:t>
      </w:r>
      <w:r w:rsidRPr="005F30B5">
        <w:rPr>
          <w:rFonts w:ascii="Times New Roman" w:eastAsia="Cambria" w:hAnsi="Times New Roman"/>
          <w:sz w:val="16"/>
        </w:rPr>
        <w:t xml:space="preserve"> something of </w:t>
      </w:r>
      <w:r w:rsidRPr="005F30B5">
        <w:rPr>
          <w:rFonts w:ascii="Times New Roman" w:eastAsia="Cambria" w:hAnsi="Times New Roman"/>
          <w:u w:val="single"/>
        </w:rPr>
        <w:t>a resurgence of coal in the USA</w:t>
      </w:r>
      <w:r w:rsidRPr="005F30B5">
        <w:rPr>
          <w:rFonts w:ascii="Times New Roman" w:eastAsia="Cambria" w:hAnsi="Times New Roman"/>
          <w:sz w:val="16"/>
        </w:rPr>
        <w:t xml:space="preserve">, and some countries, especially India and China, have access to low-cost domestic coal but are short of affordable gas. </w:t>
      </w:r>
      <w:proofErr w:type="spellStart"/>
      <w:r w:rsidRPr="005F30B5">
        <w:rPr>
          <w:rFonts w:ascii="Times New Roman" w:eastAsia="Cambria" w:hAnsi="Times New Roman"/>
          <w:u w:val="single"/>
        </w:rPr>
        <w:t>Pulverised</w:t>
      </w:r>
      <w:proofErr w:type="spellEnd"/>
      <w:r w:rsidRPr="005F30B5">
        <w:rPr>
          <w:rFonts w:ascii="Times New Roman" w:eastAsia="Cambria" w:hAnsi="Times New Roman"/>
          <w:u w:val="single"/>
        </w:rPr>
        <w:t xml:space="preserve"> coal plants are generally cheaper than IGCCs, explaining their dominance. With carbon capture</w:t>
      </w:r>
      <w:r w:rsidRPr="005F30B5">
        <w:rPr>
          <w:rFonts w:ascii="Times New Roman" w:eastAsia="Cambria" w:hAnsi="Times New Roman"/>
          <w:sz w:val="16"/>
        </w:rPr>
        <w:t xml:space="preserve">, the picture is different. Gas is still generally the cheapest option, but </w:t>
      </w:r>
      <w:r w:rsidRPr="005F30B5">
        <w:rPr>
          <w:rFonts w:ascii="Times New Roman" w:eastAsia="Cambria" w:hAnsi="Times New Roman"/>
          <w:u w:val="single"/>
        </w:rPr>
        <w:t xml:space="preserve">coal IGCCs gain </w:t>
      </w:r>
      <w:r w:rsidRPr="005F30B5">
        <w:rPr>
          <w:rFonts w:ascii="Times New Roman" w:eastAsia="Cambria" w:hAnsi="Times New Roman"/>
          <w:sz w:val="16"/>
        </w:rPr>
        <w:t xml:space="preserve">considerably </w:t>
      </w:r>
      <w:r w:rsidRPr="005F30B5">
        <w:rPr>
          <w:rFonts w:ascii="Times New Roman" w:eastAsia="Cambria" w:hAnsi="Times New Roman"/>
          <w:u w:val="single"/>
        </w:rPr>
        <w:t>in competitive</w:t>
      </w:r>
      <w:r w:rsidRPr="005F30B5">
        <w:rPr>
          <w:rFonts w:ascii="Times New Roman" w:eastAsia="Cambria" w:hAnsi="Times New Roman"/>
          <w:u w:val="single"/>
        </w:rPr>
        <w:softHyphen/>
        <w:t>ness</w:t>
      </w:r>
      <w:r w:rsidRPr="005F30B5">
        <w:rPr>
          <w:rFonts w:ascii="Times New Roman" w:eastAsia="Cambria" w:hAnsi="Times New Roman"/>
          <w:sz w:val="16"/>
        </w:rPr>
        <w:t xml:space="preserve">. IGCCs become clearly preferable to </w:t>
      </w:r>
      <w:proofErr w:type="spellStart"/>
      <w:r w:rsidRPr="005F30B5">
        <w:rPr>
          <w:rFonts w:ascii="Times New Roman" w:eastAsia="Cambria" w:hAnsi="Times New Roman"/>
          <w:sz w:val="16"/>
        </w:rPr>
        <w:t>pulverised</w:t>
      </w:r>
      <w:proofErr w:type="spellEnd"/>
      <w:r w:rsidRPr="005F30B5">
        <w:rPr>
          <w:rFonts w:ascii="Times New Roman" w:eastAsia="Cambria" w:hAnsi="Times New Roman"/>
          <w:sz w:val="16"/>
        </w:rPr>
        <w:t xml:space="preserve"> coal plants </w:t>
      </w:r>
      <w:r w:rsidRPr="005F30B5">
        <w:rPr>
          <w:rFonts w:ascii="Times New Roman" w:eastAsia="Cambria" w:hAnsi="Times New Roman"/>
          <w:u w:val="single"/>
        </w:rPr>
        <w:t>on the grounds of carbon mitigation cost, cost of electricity and energy effi</w:t>
      </w:r>
      <w:r w:rsidRPr="005F30B5">
        <w:rPr>
          <w:rFonts w:ascii="Times New Roman" w:eastAsia="Cambria" w:hAnsi="Times New Roman"/>
          <w:u w:val="single"/>
        </w:rPr>
        <w:softHyphen/>
        <w:t>ciency</w:t>
      </w:r>
      <w:r w:rsidRPr="005F30B5">
        <w:rPr>
          <w:rFonts w:ascii="Times New Roman" w:eastAsia="Cambria" w:hAnsi="Times New Roman"/>
          <w:sz w:val="16"/>
        </w:rPr>
        <w:t xml:space="preserve">. IGCCs have the advantage that </w:t>
      </w:r>
      <w:r w:rsidRPr="005F30B5">
        <w:rPr>
          <w:rFonts w:ascii="Times New Roman" w:eastAsia="Cambria" w:hAnsi="Times New Roman"/>
          <w:u w:val="single"/>
        </w:rPr>
        <w:t xml:space="preserve">at zero or low carbon costs they are not much more expensive than </w:t>
      </w:r>
      <w:proofErr w:type="spellStart"/>
      <w:r w:rsidRPr="005F30B5">
        <w:rPr>
          <w:rFonts w:ascii="Times New Roman" w:eastAsia="Cambria" w:hAnsi="Times New Roman"/>
          <w:u w:val="single"/>
        </w:rPr>
        <w:t>pulverised</w:t>
      </w:r>
      <w:proofErr w:type="spellEnd"/>
      <w:r w:rsidRPr="005F30B5">
        <w:rPr>
          <w:rFonts w:ascii="Times New Roman" w:eastAsia="Cambria" w:hAnsi="Times New Roman"/>
          <w:u w:val="single"/>
        </w:rPr>
        <w:t xml:space="preserve"> coal, and at higher car</w:t>
      </w:r>
      <w:r w:rsidRPr="005F30B5">
        <w:rPr>
          <w:rFonts w:ascii="Times New Roman" w:eastAsia="Cambria" w:hAnsi="Times New Roman"/>
          <w:u w:val="single"/>
        </w:rPr>
        <w:softHyphen/>
        <w:t>bon costs they are clearly cheaper</w:t>
      </w:r>
      <w:r w:rsidRPr="005F30B5">
        <w:rPr>
          <w:rFonts w:ascii="Times New Roman" w:eastAsia="Cambria" w:hAnsi="Times New Roman"/>
          <w:sz w:val="16"/>
        </w:rPr>
        <w:t xml:space="preserve">. So </w:t>
      </w:r>
      <w:r w:rsidRPr="005F30B5">
        <w:rPr>
          <w:rFonts w:ascii="Times New Roman" w:eastAsia="Cambria" w:hAnsi="Times New Roman"/>
          <w:u w:val="single"/>
        </w:rPr>
        <w:t>if an electricity generator has</w:t>
      </w:r>
      <w:r w:rsidRPr="005F30B5">
        <w:rPr>
          <w:rFonts w:ascii="Times New Roman" w:eastAsia="Cambria" w:hAnsi="Times New Roman"/>
          <w:sz w:val="16"/>
        </w:rPr>
        <w:t xml:space="preserve"> any </w:t>
      </w:r>
      <w:r w:rsidRPr="005F30B5">
        <w:rPr>
          <w:rFonts w:ascii="Times New Roman" w:eastAsia="Cambria" w:hAnsi="Times New Roman"/>
          <w:u w:val="single"/>
        </w:rPr>
        <w:t>expectation that the cost of emitting carbon is likely to rise,</w:t>
      </w:r>
      <w:r w:rsidRPr="005F30B5">
        <w:rPr>
          <w:rFonts w:ascii="Times New Roman" w:eastAsia="Cambria" w:hAnsi="Times New Roman"/>
          <w:sz w:val="16"/>
        </w:rPr>
        <w:t xml:space="preserve"> then </w:t>
      </w:r>
      <w:r w:rsidRPr="005F30B5">
        <w:rPr>
          <w:rFonts w:ascii="Times New Roman" w:eastAsia="Cambria" w:hAnsi="Times New Roman"/>
          <w:u w:val="single"/>
        </w:rPr>
        <w:t>IGCCs are preferable</w:t>
      </w:r>
      <w:r w:rsidRPr="005F30B5">
        <w:rPr>
          <w:rFonts w:ascii="Times New Roman" w:eastAsia="Cambria" w:hAnsi="Times New Roman"/>
          <w:sz w:val="16"/>
        </w:rPr>
        <w:t xml:space="preserve">, particularly given the relatively lower cost of capture-readiness (as discussed below). This suggests that, with more familiarity and some improvements in reliability, </w:t>
      </w:r>
      <w:r w:rsidRPr="005F30B5">
        <w:rPr>
          <w:rFonts w:ascii="Times New Roman" w:eastAsia="Cambria" w:hAnsi="Times New Roman"/>
          <w:u w:val="single"/>
        </w:rPr>
        <w:t xml:space="preserve">IGCCs could become the dominant choice for new coal power plants. </w:t>
      </w:r>
      <w:r w:rsidRPr="005F30B5">
        <w:rPr>
          <w:rFonts w:ascii="Times New Roman" w:eastAsia="Cambria" w:hAnsi="Times New Roman"/>
          <w:sz w:val="16"/>
        </w:rPr>
        <w:t>However, this partly depends on fuel type. IGCCs may be preferable for high-grade (bituminous) coals, while for cheaper, low-grade brown coals (lignite), post-combustion capture may be superior.31</w:t>
      </w:r>
    </w:p>
    <w:p w14:paraId="78CC37B2" w14:textId="77777777" w:rsidR="00A11872" w:rsidRDefault="00A11872" w:rsidP="00A11872">
      <w:pPr>
        <w:rPr>
          <w:b/>
        </w:rPr>
      </w:pPr>
    </w:p>
    <w:p w14:paraId="4D81A6BE" w14:textId="77777777" w:rsidR="00A11872" w:rsidRPr="00A11872" w:rsidRDefault="00A11872" w:rsidP="00A11872">
      <w:pPr>
        <w:rPr>
          <w:b/>
        </w:rPr>
      </w:pPr>
      <w:r w:rsidRPr="00A11872">
        <w:rPr>
          <w:b/>
        </w:rPr>
        <w:t>CCS saves 1.2 trillion a year</w:t>
      </w:r>
    </w:p>
    <w:p w14:paraId="01E6A344"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08120BD3"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375C3FE6" w14:textId="77777777" w:rsidR="00A11872" w:rsidRPr="005F30B5" w:rsidRDefault="00A11872" w:rsidP="00A11872">
      <w:pPr>
        <w:rPr>
          <w:rFonts w:ascii="Times New Roman" w:eastAsia="Cambria" w:hAnsi="Times New Roman"/>
          <w:sz w:val="16"/>
        </w:rPr>
      </w:pPr>
    </w:p>
    <w:p w14:paraId="690C2566"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 xml:space="preserve">A </w:t>
      </w:r>
      <w:r w:rsidRPr="005F30B5">
        <w:rPr>
          <w:rFonts w:ascii="Times New Roman" w:eastAsia="Cambria" w:hAnsi="Times New Roman"/>
          <w:u w:val="single"/>
        </w:rPr>
        <w:t>CCS</w:t>
      </w:r>
      <w:r w:rsidRPr="005F30B5">
        <w:rPr>
          <w:rFonts w:ascii="Times New Roman" w:eastAsia="Cambria" w:hAnsi="Times New Roman"/>
          <w:sz w:val="16"/>
        </w:rPr>
        <w:t xml:space="preserve"> contribution on such a major scale </w:t>
      </w:r>
      <w:r w:rsidRPr="005F30B5">
        <w:rPr>
          <w:rFonts w:ascii="Times New Roman" w:eastAsia="Cambria" w:hAnsi="Times New Roman"/>
          <w:u w:val="single"/>
        </w:rPr>
        <w:t>greatly brings down the cost of meeting climate targets, by removing the need for very costly,</w:t>
      </w:r>
      <w:r w:rsidRPr="005F30B5">
        <w:rPr>
          <w:rFonts w:ascii="Times New Roman" w:eastAsia="Cambria" w:hAnsi="Times New Roman"/>
          <w:sz w:val="16"/>
        </w:rPr>
        <w:t xml:space="preserve"> marginal </w:t>
      </w:r>
      <w:r w:rsidRPr="005F30B5">
        <w:rPr>
          <w:rFonts w:ascii="Times New Roman" w:eastAsia="Cambria" w:hAnsi="Times New Roman"/>
          <w:u w:val="single"/>
        </w:rPr>
        <w:t>mitigation measures</w:t>
      </w:r>
      <w:r w:rsidRPr="005F30B5">
        <w:rPr>
          <w:rFonts w:ascii="Times New Roman" w:eastAsia="Cambria" w:hAnsi="Times New Roman"/>
          <w:sz w:val="16"/>
        </w:rPr>
        <w:t xml:space="preserve">. For instance, </w:t>
      </w:r>
      <w:r w:rsidRPr="005F30B5">
        <w:rPr>
          <w:rFonts w:ascii="Times New Roman" w:eastAsia="Cambria" w:hAnsi="Times New Roman"/>
          <w:u w:val="single"/>
        </w:rPr>
        <w:t>if we consider the I</w:t>
      </w:r>
      <w:r w:rsidRPr="005F30B5">
        <w:rPr>
          <w:rFonts w:ascii="Times New Roman" w:eastAsia="Cambria" w:hAnsi="Times New Roman"/>
          <w:sz w:val="16"/>
        </w:rPr>
        <w:t>nterna</w:t>
      </w:r>
      <w:r w:rsidRPr="005F30B5">
        <w:rPr>
          <w:rFonts w:ascii="Times New Roman" w:eastAsia="Cambria" w:hAnsi="Times New Roman"/>
          <w:sz w:val="16"/>
        </w:rPr>
        <w:softHyphen/>
        <w:t xml:space="preserve">tional </w:t>
      </w:r>
      <w:r w:rsidRPr="005F30B5">
        <w:rPr>
          <w:rFonts w:ascii="Times New Roman" w:eastAsia="Cambria" w:hAnsi="Times New Roman"/>
          <w:u w:val="single"/>
        </w:rPr>
        <w:t>E</w:t>
      </w:r>
      <w:r w:rsidRPr="005F30B5">
        <w:rPr>
          <w:rFonts w:ascii="Times New Roman" w:eastAsia="Cambria" w:hAnsi="Times New Roman"/>
          <w:sz w:val="16"/>
        </w:rPr>
        <w:t xml:space="preserve">nergy </w:t>
      </w:r>
      <w:r w:rsidRPr="005F30B5">
        <w:rPr>
          <w:rFonts w:ascii="Times New Roman" w:eastAsia="Cambria" w:hAnsi="Times New Roman"/>
          <w:u w:val="single"/>
        </w:rPr>
        <w:t>A</w:t>
      </w:r>
      <w:r w:rsidRPr="005F30B5">
        <w:rPr>
          <w:rFonts w:ascii="Times New Roman" w:eastAsia="Cambria" w:hAnsi="Times New Roman"/>
          <w:sz w:val="16"/>
        </w:rPr>
        <w:t xml:space="preserve">gency's </w:t>
      </w:r>
      <w:r w:rsidRPr="005F30B5">
        <w:rPr>
          <w:rFonts w:ascii="Times New Roman" w:eastAsia="Cambria" w:hAnsi="Times New Roman"/>
          <w:u w:val="single"/>
        </w:rPr>
        <w:t>scenario for strong action on climate change,</w:t>
      </w:r>
      <w:r w:rsidRPr="005F30B5">
        <w:rPr>
          <w:rFonts w:ascii="Times New Roman" w:eastAsia="Cambria" w:hAnsi="Times New Roman"/>
          <w:sz w:val="16"/>
        </w:rPr>
        <w:t xml:space="preserve">129 </w:t>
      </w:r>
      <w:r w:rsidRPr="005F30B5">
        <w:rPr>
          <w:rFonts w:ascii="Times New Roman" w:eastAsia="Cambria" w:hAnsi="Times New Roman"/>
          <w:u w:val="single"/>
        </w:rPr>
        <w:t>carbon mitigation</w:t>
      </w:r>
      <w:r w:rsidRPr="005F30B5">
        <w:rPr>
          <w:rFonts w:ascii="Times New Roman" w:eastAsia="Cambria" w:hAnsi="Times New Roman"/>
          <w:sz w:val="16"/>
        </w:rPr>
        <w:t xml:space="preserve"> in general </w:t>
      </w:r>
      <w:r w:rsidRPr="005F30B5">
        <w:rPr>
          <w:rFonts w:ascii="Times New Roman" w:eastAsia="Cambria" w:hAnsi="Times New Roman"/>
          <w:u w:val="single"/>
        </w:rPr>
        <w:t>costs about $1.8 trillion per year by 2050</w:t>
      </w:r>
      <w:r w:rsidRPr="005F30B5">
        <w:rPr>
          <w:rFonts w:ascii="Times New Roman" w:eastAsia="Cambria" w:hAnsi="Times New Roman"/>
          <w:sz w:val="16"/>
        </w:rPr>
        <w:t xml:space="preserve">, about 0.6-1.9% of the predicted global GDP.130 </w:t>
      </w:r>
      <w:r w:rsidRPr="005F30B5">
        <w:rPr>
          <w:rFonts w:ascii="Times New Roman" w:eastAsia="Cambria" w:hAnsi="Times New Roman"/>
          <w:u w:val="single"/>
        </w:rPr>
        <w:t>But if we rule out CCS</w:t>
      </w:r>
      <w:r w:rsidRPr="005F30B5">
        <w:rPr>
          <w:rFonts w:ascii="Times New Roman" w:eastAsia="Cambria" w:hAnsi="Times New Roman"/>
          <w:sz w:val="16"/>
        </w:rPr>
        <w:t xml:space="preserve"> (or assume it does not work, for some reason), annual </w:t>
      </w:r>
      <w:r w:rsidRPr="005F30B5">
        <w:rPr>
          <w:rFonts w:ascii="Times New Roman" w:eastAsia="Cambria" w:hAnsi="Times New Roman"/>
          <w:u w:val="single"/>
        </w:rPr>
        <w:t>costs balloon by 70%—an extra $1,280 billion.</w:t>
      </w:r>
      <w:r w:rsidRPr="005F30B5">
        <w:rPr>
          <w:rFonts w:ascii="Times New Roman" w:eastAsia="Cambria" w:hAnsi="Times New Roman"/>
          <w:sz w:val="16"/>
        </w:rPr>
        <w:t xml:space="preserve"> Consider that the cost of reaching the Millennium Development Goals (eradicating extreme poverty, improv</w:t>
      </w:r>
      <w:r w:rsidRPr="005F30B5">
        <w:rPr>
          <w:rFonts w:ascii="Times New Roman" w:eastAsia="Cambria" w:hAnsi="Times New Roman"/>
          <w:sz w:val="16"/>
        </w:rPr>
        <w:softHyphen/>
        <w:t>ing education and health, etc.) by 2015 is 'only' about $50 billion per year</w:t>
      </w:r>
      <w:proofErr w:type="gramStart"/>
      <w:r w:rsidRPr="005F30B5">
        <w:rPr>
          <w:rFonts w:ascii="Times New Roman" w:eastAsia="Cambria" w:hAnsi="Times New Roman"/>
          <w:sz w:val="16"/>
        </w:rPr>
        <w:t>,131</w:t>
      </w:r>
      <w:proofErr w:type="gramEnd"/>
      <w:r w:rsidRPr="005F30B5">
        <w:rPr>
          <w:rFonts w:ascii="Times New Roman" w:eastAsia="Cambria" w:hAnsi="Times New Roman"/>
          <w:sz w:val="16"/>
        </w:rPr>
        <w:t xml:space="preserve"> and we can understand the vast increase in human and envi</w:t>
      </w:r>
      <w:r w:rsidRPr="005F30B5">
        <w:rPr>
          <w:rFonts w:ascii="Times New Roman" w:eastAsia="Cambria" w:hAnsi="Times New Roman"/>
          <w:sz w:val="16"/>
        </w:rPr>
        <w:softHyphen/>
        <w:t>ronmental welfare that is possible if CCS works.</w:t>
      </w:r>
    </w:p>
    <w:p w14:paraId="12039638" w14:textId="77777777" w:rsidR="00A11872" w:rsidRDefault="00A11872" w:rsidP="00A11872">
      <w:pPr>
        <w:rPr>
          <w:b/>
        </w:rPr>
      </w:pPr>
    </w:p>
    <w:p w14:paraId="2EA6A5DB" w14:textId="77777777" w:rsidR="00A11872" w:rsidRPr="00A11872" w:rsidRDefault="00A11872" w:rsidP="00A11872">
      <w:pPr>
        <w:rPr>
          <w:b/>
        </w:rPr>
      </w:pPr>
      <w:r w:rsidRPr="00A11872">
        <w:rPr>
          <w:b/>
        </w:rPr>
        <w:t>No tech barriers</w:t>
      </w:r>
    </w:p>
    <w:p w14:paraId="4A358F49" w14:textId="77777777" w:rsidR="00A11872" w:rsidRPr="005F30B5" w:rsidRDefault="00A11872" w:rsidP="00A11872">
      <w:pPr>
        <w:rPr>
          <w:rFonts w:eastAsia="Cambria"/>
        </w:rPr>
      </w:pPr>
      <w:r w:rsidRPr="00A11872">
        <w:rPr>
          <w:rFonts w:eastAsia="Cambria"/>
          <w:b/>
        </w:rPr>
        <w:t>Mills 11</w:t>
      </w:r>
      <w:r w:rsidRPr="005F30B5">
        <w:rPr>
          <w:rFonts w:eastAsia="Cambria"/>
        </w:rPr>
        <w:t xml:space="preserve"> - *MSc in Geological Sciences @ Cambridge</w:t>
      </w:r>
    </w:p>
    <w:p w14:paraId="03C6BD5D"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7A5B4417" w14:textId="77777777" w:rsidR="00A11872" w:rsidRPr="005F30B5" w:rsidRDefault="00A11872" w:rsidP="00A11872">
      <w:pPr>
        <w:rPr>
          <w:rFonts w:ascii="Times New Roman" w:eastAsia="Cambria" w:hAnsi="Times New Roman"/>
          <w:sz w:val="16"/>
        </w:rPr>
      </w:pPr>
    </w:p>
    <w:p w14:paraId="1A50261C"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 xml:space="preserve">We have seen that, </w:t>
      </w:r>
      <w:r w:rsidRPr="005F30B5">
        <w:rPr>
          <w:rFonts w:ascii="Times New Roman" w:eastAsia="Cambria" w:hAnsi="Times New Roman"/>
          <w:u w:val="single"/>
        </w:rPr>
        <w:t xml:space="preserve">technically, it is hard to envision why CCS would not work. Transport and large-scale storage of carbon dioxide is already demonstrated. </w:t>
      </w:r>
      <w:r w:rsidRPr="005F30B5">
        <w:rPr>
          <w:rFonts w:ascii="Times New Roman" w:eastAsia="Cambria" w:hAnsi="Times New Roman"/>
          <w:sz w:val="16"/>
        </w:rPr>
        <w:t xml:space="preserve">The </w:t>
      </w:r>
      <w:r w:rsidRPr="005F30B5">
        <w:rPr>
          <w:rFonts w:ascii="Times New Roman" w:eastAsia="Cambria" w:hAnsi="Times New Roman"/>
          <w:u w:val="single"/>
        </w:rPr>
        <w:t>basic science and engineering issues</w:t>
      </w:r>
      <w:r w:rsidRPr="005F30B5">
        <w:rPr>
          <w:rFonts w:ascii="Times New Roman" w:eastAsia="Cambria" w:hAnsi="Times New Roman"/>
          <w:sz w:val="16"/>
        </w:rPr>
        <w:t xml:space="preserve"> of cap</w:t>
      </w:r>
      <w:r w:rsidRPr="005F30B5">
        <w:rPr>
          <w:rFonts w:ascii="Times New Roman" w:eastAsia="Cambria" w:hAnsi="Times New Roman"/>
          <w:sz w:val="16"/>
        </w:rPr>
        <w:softHyphen/>
        <w:t xml:space="preserve">ture </w:t>
      </w:r>
      <w:r w:rsidRPr="005F30B5">
        <w:rPr>
          <w:rFonts w:ascii="Times New Roman" w:eastAsia="Cambria" w:hAnsi="Times New Roman"/>
          <w:u w:val="single"/>
        </w:rPr>
        <w:t>are well understood</w:t>
      </w:r>
      <w:r w:rsidRPr="005F30B5">
        <w:rPr>
          <w:rFonts w:ascii="Times New Roman" w:eastAsia="Cambria" w:hAnsi="Times New Roman"/>
          <w:sz w:val="16"/>
        </w:rPr>
        <w:t xml:space="preserve">. Both </w:t>
      </w:r>
      <w:r w:rsidRPr="005F30B5">
        <w:rPr>
          <w:rFonts w:ascii="Times New Roman" w:eastAsia="Cambria" w:hAnsi="Times New Roman"/>
          <w:u w:val="single"/>
        </w:rPr>
        <w:t>pre- and post-combustion capture tech</w:t>
      </w:r>
      <w:r w:rsidRPr="005F30B5">
        <w:rPr>
          <w:rFonts w:ascii="Times New Roman" w:eastAsia="Cambria" w:hAnsi="Times New Roman"/>
          <w:u w:val="single"/>
        </w:rPr>
        <w:softHyphen/>
        <w:t xml:space="preserve">niques are already in use in various places. </w:t>
      </w:r>
      <w:proofErr w:type="spellStart"/>
      <w:r w:rsidRPr="005F30B5">
        <w:rPr>
          <w:rFonts w:ascii="Times New Roman" w:eastAsia="Cambria" w:hAnsi="Times New Roman"/>
          <w:u w:val="single"/>
        </w:rPr>
        <w:t>Oxyfuel</w:t>
      </w:r>
      <w:proofErr w:type="spellEnd"/>
      <w:r w:rsidRPr="005F30B5">
        <w:rPr>
          <w:rFonts w:ascii="Times New Roman" w:eastAsia="Cambria" w:hAnsi="Times New Roman"/>
          <w:u w:val="single"/>
        </w:rPr>
        <w:t xml:space="preserve"> is </w:t>
      </w:r>
      <w:r w:rsidRPr="005F30B5">
        <w:rPr>
          <w:rFonts w:ascii="Times New Roman" w:eastAsia="Cambria" w:hAnsi="Times New Roman"/>
          <w:sz w:val="16"/>
        </w:rPr>
        <w:t xml:space="preserve">also </w:t>
      </w:r>
      <w:r w:rsidRPr="005F30B5">
        <w:rPr>
          <w:rFonts w:ascii="Times New Roman" w:eastAsia="Cambria" w:hAnsi="Times New Roman"/>
          <w:u w:val="single"/>
        </w:rPr>
        <w:t>conceptually straightforward and now working at demonstration scale</w:t>
      </w:r>
      <w:r w:rsidRPr="005F30B5">
        <w:rPr>
          <w:rFonts w:ascii="Times New Roman" w:eastAsia="Cambria" w:hAnsi="Times New Roman"/>
          <w:sz w:val="16"/>
        </w:rPr>
        <w:t xml:space="preserve"> in two loca</w:t>
      </w:r>
      <w:r w:rsidRPr="005F30B5">
        <w:rPr>
          <w:rFonts w:ascii="Times New Roman" w:eastAsia="Cambria" w:hAnsi="Times New Roman"/>
          <w:sz w:val="16"/>
        </w:rPr>
        <w:softHyphen/>
        <w:t xml:space="preserve">tions. All </w:t>
      </w:r>
      <w:r w:rsidRPr="005F30B5">
        <w:rPr>
          <w:rFonts w:ascii="Times New Roman" w:eastAsia="Cambria" w:hAnsi="Times New Roman"/>
          <w:u w:val="single"/>
        </w:rPr>
        <w:t xml:space="preserve">these systems would require scaling up </w:t>
      </w:r>
      <w:r w:rsidRPr="005F30B5">
        <w:rPr>
          <w:rFonts w:ascii="Times New Roman" w:eastAsia="Cambria" w:hAnsi="Times New Roman"/>
          <w:sz w:val="16"/>
        </w:rPr>
        <w:t xml:space="preserve">for large power plants, which always creates an element of risk, </w:t>
      </w:r>
      <w:r w:rsidRPr="005F30B5">
        <w:rPr>
          <w:rFonts w:ascii="Times New Roman" w:eastAsia="Cambria" w:hAnsi="Times New Roman"/>
          <w:u w:val="single"/>
        </w:rPr>
        <w:t>but</w:t>
      </w:r>
      <w:r w:rsidRPr="005F30B5">
        <w:rPr>
          <w:rFonts w:ascii="Times New Roman" w:eastAsia="Cambria" w:hAnsi="Times New Roman"/>
          <w:sz w:val="16"/>
        </w:rPr>
        <w:t xml:space="preserve"> fundamentally </w:t>
      </w:r>
      <w:r w:rsidRPr="005F30B5">
        <w:rPr>
          <w:rFonts w:ascii="Times New Roman" w:eastAsia="Cambria" w:hAnsi="Times New Roman"/>
          <w:u w:val="single"/>
        </w:rPr>
        <w:t>there is no obvious barrier</w:t>
      </w:r>
      <w:r w:rsidRPr="005F30B5">
        <w:rPr>
          <w:rFonts w:ascii="Times New Roman" w:eastAsia="Cambria" w:hAnsi="Times New Roman"/>
          <w:sz w:val="16"/>
        </w:rPr>
        <w:t>. Various breakthrough technologies, such as carbon fuel cells, still require large amounts of research and develop</w:t>
      </w:r>
      <w:r w:rsidRPr="005F30B5">
        <w:rPr>
          <w:rFonts w:ascii="Times New Roman" w:eastAsia="Cambria" w:hAnsi="Times New Roman"/>
          <w:sz w:val="16"/>
        </w:rPr>
        <w:softHyphen/>
        <w:t>ment, but they are not essential for carbon capture to work in the medium term.</w:t>
      </w:r>
    </w:p>
    <w:p w14:paraId="0FD2CE7A" w14:textId="77777777" w:rsidR="00A11872" w:rsidRDefault="00A11872" w:rsidP="00A11872">
      <w:pPr>
        <w:rPr>
          <w:b/>
        </w:rPr>
      </w:pPr>
    </w:p>
    <w:p w14:paraId="2547CAAE" w14:textId="77777777" w:rsidR="00A11872" w:rsidRPr="00A11872" w:rsidRDefault="00A11872" w:rsidP="00A11872">
      <w:pPr>
        <w:rPr>
          <w:b/>
        </w:rPr>
      </w:pPr>
      <w:r w:rsidRPr="00A11872">
        <w:rPr>
          <w:b/>
        </w:rPr>
        <w:t>Ocean fertilization fails</w:t>
      </w:r>
    </w:p>
    <w:p w14:paraId="4E373D11"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382E966F"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6E4DF152" w14:textId="77777777" w:rsidR="00A11872" w:rsidRPr="005F30B5" w:rsidRDefault="00A11872" w:rsidP="00A11872">
      <w:pPr>
        <w:rPr>
          <w:rFonts w:ascii="Times New Roman" w:eastAsia="Cambria" w:hAnsi="Times New Roman"/>
          <w:sz w:val="16"/>
        </w:rPr>
      </w:pPr>
    </w:p>
    <w:p w14:paraId="3F2FBE31" w14:textId="77777777" w:rsidR="00A11872" w:rsidRPr="005F30B5" w:rsidRDefault="00A11872" w:rsidP="00A11872">
      <w:pPr>
        <w:rPr>
          <w:rFonts w:ascii="Times New Roman" w:eastAsia="Cambria" w:hAnsi="Times New Roman"/>
          <w:u w:val="single"/>
        </w:rPr>
      </w:pPr>
      <w:r w:rsidRPr="005F30B5">
        <w:rPr>
          <w:rFonts w:ascii="Times New Roman" w:eastAsia="Cambria" w:hAnsi="Times New Roman"/>
          <w:sz w:val="16"/>
        </w:rPr>
        <w:t xml:space="preserve">Nevertheless, </w:t>
      </w:r>
      <w:r w:rsidRPr="005F30B5">
        <w:rPr>
          <w:rFonts w:ascii="Times New Roman" w:eastAsia="Cambria" w:hAnsi="Times New Roman"/>
          <w:u w:val="single"/>
        </w:rPr>
        <w:t xml:space="preserve">experiments on ocean </w:t>
      </w:r>
      <w:proofErr w:type="spellStart"/>
      <w:r w:rsidRPr="005F30B5">
        <w:rPr>
          <w:rFonts w:ascii="Times New Roman" w:eastAsia="Cambria" w:hAnsi="Times New Roman"/>
          <w:u w:val="single"/>
        </w:rPr>
        <w:t>fertilisation</w:t>
      </w:r>
      <w:proofErr w:type="spellEnd"/>
      <w:r w:rsidRPr="005F30B5">
        <w:rPr>
          <w:rFonts w:ascii="Times New Roman" w:eastAsia="Cambria" w:hAnsi="Times New Roman"/>
          <w:sz w:val="16"/>
        </w:rPr>
        <w:t xml:space="preserve"> so far </w:t>
      </w:r>
      <w:r w:rsidRPr="005F30B5">
        <w:rPr>
          <w:rFonts w:ascii="Times New Roman" w:eastAsia="Cambria" w:hAnsi="Times New Roman"/>
          <w:u w:val="single"/>
        </w:rPr>
        <w:t>have not been</w:t>
      </w:r>
      <w:r w:rsidRPr="005F30B5">
        <w:rPr>
          <w:rFonts w:ascii="Times New Roman" w:eastAsia="Cambria" w:hAnsi="Times New Roman"/>
          <w:sz w:val="16"/>
        </w:rPr>
        <w:t xml:space="preserve"> very </w:t>
      </w:r>
      <w:r w:rsidRPr="005F30B5">
        <w:rPr>
          <w:rFonts w:ascii="Times New Roman" w:eastAsia="Cambria" w:hAnsi="Times New Roman"/>
          <w:u w:val="single"/>
        </w:rPr>
        <w:t>promising</w:t>
      </w:r>
      <w:r w:rsidRPr="005F30B5">
        <w:rPr>
          <w:rFonts w:ascii="Times New Roman" w:eastAsia="Cambria" w:hAnsi="Times New Roman"/>
          <w:sz w:val="16"/>
        </w:rPr>
        <w:t xml:space="preserve">. </w:t>
      </w:r>
      <w:proofErr w:type="spellStart"/>
      <w:r w:rsidRPr="005F30B5">
        <w:rPr>
          <w:rFonts w:ascii="Times New Roman" w:eastAsia="Cambria" w:hAnsi="Times New Roman"/>
          <w:sz w:val="16"/>
        </w:rPr>
        <w:t>Fertilisation</w:t>
      </w:r>
      <w:proofErr w:type="spellEnd"/>
      <w:r w:rsidRPr="005F30B5">
        <w:rPr>
          <w:rFonts w:ascii="Times New Roman" w:eastAsia="Cambria" w:hAnsi="Times New Roman"/>
          <w:sz w:val="16"/>
        </w:rPr>
        <w:t xml:space="preserve"> </w:t>
      </w:r>
      <w:r w:rsidRPr="005F30B5">
        <w:rPr>
          <w:rFonts w:ascii="Times New Roman" w:eastAsia="Cambria" w:hAnsi="Times New Roman"/>
          <w:u w:val="single"/>
        </w:rPr>
        <w:t>efforts</w:t>
      </w:r>
      <w:r w:rsidRPr="005F30B5">
        <w:rPr>
          <w:rFonts w:ascii="Times New Roman" w:eastAsia="Cambria" w:hAnsi="Times New Roman"/>
          <w:sz w:val="16"/>
        </w:rPr>
        <w:t xml:space="preserve"> at some sites </w:t>
      </w:r>
      <w:r w:rsidRPr="005F30B5">
        <w:rPr>
          <w:rFonts w:ascii="Times New Roman" w:eastAsia="Cambria" w:hAnsi="Times New Roman"/>
          <w:u w:val="single"/>
        </w:rPr>
        <w:t>were limited by the lack of other nutrients</w:t>
      </w:r>
      <w:r w:rsidRPr="005F30B5">
        <w:rPr>
          <w:rFonts w:ascii="Times New Roman" w:eastAsia="Cambria" w:hAnsi="Times New Roman"/>
          <w:sz w:val="16"/>
        </w:rPr>
        <w:t xml:space="preserve">, particularly silica, </w:t>
      </w:r>
      <w:r w:rsidRPr="005F30B5">
        <w:rPr>
          <w:rFonts w:ascii="Times New Roman" w:eastAsia="Cambria" w:hAnsi="Times New Roman"/>
          <w:u w:val="single"/>
        </w:rPr>
        <w:t>and the blooms created were quickly devoured by fish and so had no carbon sequestration effect</w:t>
      </w:r>
      <w:r w:rsidRPr="005F30B5">
        <w:rPr>
          <w:rFonts w:ascii="Times New Roman" w:eastAsia="Cambria" w:hAnsi="Times New Roman"/>
          <w:sz w:val="16"/>
        </w:rPr>
        <w:t xml:space="preserve">.74 </w:t>
      </w:r>
      <w:proofErr w:type="spellStart"/>
      <w:r w:rsidRPr="005F30B5">
        <w:rPr>
          <w:rFonts w:ascii="Times New Roman" w:eastAsia="Cambria" w:hAnsi="Times New Roman"/>
          <w:sz w:val="16"/>
        </w:rPr>
        <w:t>Fertilising</w:t>
      </w:r>
      <w:proofErr w:type="spellEnd"/>
      <w:r w:rsidRPr="005F30B5">
        <w:rPr>
          <w:rFonts w:ascii="Times New Roman" w:eastAsia="Cambria" w:hAnsi="Times New Roman"/>
          <w:sz w:val="16"/>
        </w:rPr>
        <w:t xml:space="preserve"> in short pulses may allow the algal material to sink before the slow-growing animal life can multiply enough to eat it. It appears, though, that </w:t>
      </w:r>
      <w:r w:rsidRPr="005F30B5">
        <w:rPr>
          <w:rFonts w:ascii="Times New Roman" w:eastAsia="Cambria" w:hAnsi="Times New Roman"/>
          <w:u w:val="single"/>
        </w:rPr>
        <w:t>only a small fraction of algal particles actually sink out of surface waters</w:t>
      </w:r>
      <w:r w:rsidRPr="005F30B5">
        <w:rPr>
          <w:rFonts w:ascii="Times New Roman" w:eastAsia="Cambria" w:hAnsi="Times New Roman"/>
          <w:sz w:val="16"/>
        </w:rPr>
        <w:t xml:space="preserve">.75 Phosphorus may also be a limiting nutrient, but if mixed together phosphorus makes the iron inactive, so they have to be added separately in low concentrations. </w:t>
      </w:r>
      <w:r w:rsidRPr="005F30B5">
        <w:rPr>
          <w:rFonts w:ascii="Times New Roman" w:eastAsia="Cambria" w:hAnsi="Times New Roman"/>
          <w:u w:val="single"/>
        </w:rPr>
        <w:t>Phosphate would be needed in large quantities, and is</w:t>
      </w:r>
      <w:r w:rsidRPr="005F30B5">
        <w:rPr>
          <w:rFonts w:ascii="Times New Roman" w:eastAsia="Cambria" w:hAnsi="Times New Roman"/>
          <w:sz w:val="16"/>
        </w:rPr>
        <w:t xml:space="preserve"> relatively </w:t>
      </w:r>
      <w:r w:rsidRPr="005F30B5">
        <w:rPr>
          <w:rFonts w:ascii="Times New Roman" w:eastAsia="Cambria" w:hAnsi="Times New Roman"/>
          <w:u w:val="single"/>
        </w:rPr>
        <w:t>costly</w:t>
      </w:r>
      <w:r w:rsidRPr="005F30B5">
        <w:rPr>
          <w:rFonts w:ascii="Times New Roman" w:eastAsia="Cambria" w:hAnsi="Times New Roman"/>
          <w:sz w:val="16"/>
        </w:rPr>
        <w:t xml:space="preserve">. </w:t>
      </w:r>
      <w:r w:rsidRPr="005F30B5">
        <w:rPr>
          <w:rFonts w:ascii="Times New Roman" w:eastAsia="Cambria" w:hAnsi="Times New Roman"/>
          <w:u w:val="single"/>
        </w:rPr>
        <w:t>A major algal bloom may deplete the oxygen in deeper waters, affecting marine life, and consume other nutrients which would</w:t>
      </w:r>
      <w:r w:rsidRPr="005F30B5">
        <w:rPr>
          <w:rFonts w:ascii="Times New Roman" w:eastAsia="Cambria" w:hAnsi="Times New Roman"/>
          <w:sz w:val="16"/>
        </w:rPr>
        <w:t xml:space="preserve"> normally </w:t>
      </w:r>
      <w:r w:rsidRPr="005F30B5">
        <w:rPr>
          <w:rFonts w:ascii="Times New Roman" w:eastAsia="Cambria" w:hAnsi="Times New Roman"/>
          <w:u w:val="single"/>
        </w:rPr>
        <w:t>be carried by currents to different parts of the ocean</w:t>
      </w:r>
      <w:r w:rsidRPr="005F30B5">
        <w:rPr>
          <w:rFonts w:ascii="Times New Roman" w:eastAsia="Cambria" w:hAnsi="Times New Roman"/>
          <w:sz w:val="16"/>
        </w:rPr>
        <w:t xml:space="preserve">. Hence, </w:t>
      </w:r>
      <w:r w:rsidRPr="005F30B5">
        <w:rPr>
          <w:rFonts w:ascii="Times New Roman" w:eastAsia="Cambria" w:hAnsi="Times New Roman"/>
          <w:u w:val="single"/>
        </w:rPr>
        <w:t xml:space="preserve">we may enhance fertility in one place, at the cost of diminishing it in another. Algal blooms </w:t>
      </w:r>
      <w:r w:rsidRPr="005F30B5">
        <w:rPr>
          <w:rFonts w:ascii="Times New Roman" w:eastAsia="Cambria" w:hAnsi="Times New Roman"/>
          <w:sz w:val="16"/>
        </w:rPr>
        <w:t>may fee</w:t>
      </w:r>
      <w:r w:rsidRPr="005F30B5">
        <w:rPr>
          <w:rFonts w:ascii="Times New Roman" w:eastAsia="Cambria" w:hAnsi="Times New Roman"/>
          <w:u w:val="single"/>
        </w:rPr>
        <w:t>d creatures such as jellyfish and disrupt marine food chains,</w:t>
      </w:r>
      <w:r w:rsidRPr="005F30B5">
        <w:rPr>
          <w:rFonts w:ascii="Times New Roman" w:eastAsia="Cambria" w:hAnsi="Times New Roman"/>
          <w:sz w:val="16"/>
        </w:rPr>
        <w:t xml:space="preserve"> including whales, </w:t>
      </w:r>
      <w:r w:rsidRPr="005F30B5">
        <w:rPr>
          <w:rFonts w:ascii="Times New Roman" w:eastAsia="Cambria" w:hAnsi="Times New Roman"/>
          <w:u w:val="single"/>
        </w:rPr>
        <w:t>while the decomposing organic matter can cause 'dead zones' in the deep sea, depleted of oxygen.</w:t>
      </w:r>
    </w:p>
    <w:p w14:paraId="25A02AC1" w14:textId="77777777" w:rsidR="00A11872" w:rsidRDefault="00A11872" w:rsidP="00A11872">
      <w:pPr>
        <w:rPr>
          <w:b/>
        </w:rPr>
      </w:pPr>
    </w:p>
    <w:p w14:paraId="0C94F67F" w14:textId="77777777" w:rsidR="00A11872" w:rsidRPr="00A11872" w:rsidRDefault="00A11872" w:rsidP="00A11872">
      <w:pPr>
        <w:rPr>
          <w:b/>
        </w:rPr>
      </w:pPr>
      <w:r w:rsidRPr="00A11872">
        <w:rPr>
          <w:b/>
        </w:rPr>
        <w:t>Algae fails</w:t>
      </w:r>
    </w:p>
    <w:p w14:paraId="49C12B72"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12AC8EEE"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0F40420" w14:textId="77777777" w:rsidR="00A11872" w:rsidRPr="005F30B5" w:rsidRDefault="00A11872" w:rsidP="00A11872">
      <w:pPr>
        <w:ind w:left="288" w:right="288"/>
        <w:rPr>
          <w:rFonts w:ascii="Times New Roman" w:eastAsia="Times New Roman" w:hAnsi="Times New Roman"/>
          <w:sz w:val="16"/>
          <w:szCs w:val="24"/>
        </w:rPr>
      </w:pPr>
      <w:r w:rsidRPr="005F30B5">
        <w:rPr>
          <w:rFonts w:ascii="Times New Roman" w:eastAsia="Times New Roman" w:hAnsi="Times New Roman"/>
          <w:sz w:val="16"/>
          <w:szCs w:val="24"/>
        </w:rPr>
        <w:t xml:space="preserve">Biological processes include the use of large ponds of algae, which use carbon dioxide to grow, and possibly waste heat to warm them in the </w:t>
      </w:r>
      <w:proofErr w:type="spellStart"/>
      <w:r w:rsidRPr="005F30B5">
        <w:rPr>
          <w:rFonts w:ascii="Times New Roman" w:eastAsia="Times New Roman" w:hAnsi="Times New Roman"/>
          <w:sz w:val="16"/>
          <w:szCs w:val="24"/>
        </w:rPr>
        <w:t>winter.M</w:t>
      </w:r>
      <w:proofErr w:type="spellEnd"/>
      <w:r w:rsidRPr="005F30B5">
        <w:rPr>
          <w:rFonts w:ascii="Times New Roman" w:eastAsia="Times New Roman" w:hAnsi="Times New Roman"/>
          <w:sz w:val="16"/>
          <w:szCs w:val="24"/>
        </w:rPr>
        <w:t xml:space="preserve"> </w:t>
      </w:r>
      <w:proofErr w:type="gramStart"/>
      <w:r w:rsidRPr="005F30B5">
        <w:rPr>
          <w:rFonts w:ascii="Times New Roman" w:eastAsia="Times New Roman" w:hAnsi="Times New Roman"/>
          <w:sz w:val="16"/>
          <w:szCs w:val="24"/>
        </w:rPr>
        <w:t>The</w:t>
      </w:r>
      <w:proofErr w:type="gramEnd"/>
      <w:r w:rsidRPr="005F30B5">
        <w:rPr>
          <w:rFonts w:ascii="Times New Roman" w:eastAsia="Times New Roman" w:hAnsi="Times New Roman"/>
          <w:sz w:val="16"/>
          <w:szCs w:val="24"/>
        </w:rPr>
        <w:t xml:space="preserve"> algae can be used for biofuels, and perhaps the non-fuel residue could be burned in the power station. Algae do not need potable water; indeed, many strains thrive in salt water. They grow fast and have a very high productivity compared to other biofuels. The approach is being mailed at the </w:t>
      </w:r>
      <w:proofErr w:type="spellStart"/>
      <w:r w:rsidRPr="005F30B5">
        <w:rPr>
          <w:rFonts w:ascii="Times New Roman" w:eastAsia="Times New Roman" w:hAnsi="Times New Roman"/>
          <w:sz w:val="16"/>
          <w:szCs w:val="24"/>
        </w:rPr>
        <w:t>Redhawk</w:t>
      </w:r>
      <w:proofErr w:type="spellEnd"/>
      <w:r w:rsidRPr="005F30B5">
        <w:rPr>
          <w:rFonts w:ascii="Times New Roman" w:eastAsia="Times New Roman" w:hAnsi="Times New Roman"/>
          <w:sz w:val="16"/>
          <w:szCs w:val="24"/>
        </w:rPr>
        <w:t xml:space="preserve"> power plant in Arizona.34 </w:t>
      </w:r>
      <w:proofErr w:type="gramStart"/>
      <w:r w:rsidRPr="005F30B5">
        <w:rPr>
          <w:rFonts w:ascii="Times New Roman" w:eastAsia="Times New Roman" w:hAnsi="Times New Roman"/>
          <w:szCs w:val="24"/>
          <w:u w:val="single"/>
        </w:rPr>
        <w:t>However,</w:t>
      </w:r>
      <w:proofErr w:type="gramEnd"/>
      <w:r w:rsidRPr="005F30B5">
        <w:rPr>
          <w:rFonts w:ascii="Times New Roman" w:eastAsia="Times New Roman" w:hAnsi="Times New Roman"/>
          <w:szCs w:val="24"/>
          <w:u w:val="single"/>
        </w:rPr>
        <w:t xml:space="preserve"> this approach suffers from the</w:t>
      </w:r>
      <w:r w:rsidRPr="005F30B5">
        <w:rPr>
          <w:rFonts w:ascii="Times New Roman" w:eastAsia="Times New Roman" w:hAnsi="Times New Roman"/>
          <w:sz w:val="16"/>
          <w:szCs w:val="24"/>
        </w:rPr>
        <w:t xml:space="preserve"> rather </w:t>
      </w:r>
      <w:r w:rsidRPr="005F30B5">
        <w:rPr>
          <w:rFonts w:ascii="Times New Roman" w:eastAsia="Times New Roman" w:hAnsi="Times New Roman"/>
          <w:szCs w:val="24"/>
          <w:u w:val="single"/>
        </w:rPr>
        <w:t>slow take-up of carbon dioxide by the algae, which would require enormous ponds to process all the gas from a large power station. A 500 MW coal plant would need ponds as large as Manhattan</w:t>
      </w:r>
      <w:r w:rsidRPr="005F30B5">
        <w:rPr>
          <w:rFonts w:ascii="Times New Roman" w:eastAsia="Times New Roman" w:hAnsi="Times New Roman"/>
          <w:sz w:val="16"/>
          <w:szCs w:val="24"/>
        </w:rPr>
        <w:t xml:space="preserve"> or Vancouver, comparable to the area required by a solar thermal plant of the same capacity.*5 </w:t>
      </w:r>
      <w:r w:rsidRPr="005F30B5">
        <w:rPr>
          <w:rFonts w:ascii="Times New Roman" w:eastAsia="Times New Roman" w:hAnsi="Times New Roman"/>
          <w:szCs w:val="24"/>
          <w:u w:val="single"/>
        </w:rPr>
        <w:t>Costs of algal biofuels are</w:t>
      </w:r>
      <w:r w:rsidRPr="005F30B5">
        <w:rPr>
          <w:rFonts w:ascii="Times New Roman" w:eastAsia="Times New Roman" w:hAnsi="Times New Roman"/>
          <w:sz w:val="16"/>
          <w:szCs w:val="24"/>
        </w:rPr>
        <w:t xml:space="preserve"> still </w:t>
      </w:r>
      <w:r w:rsidRPr="005F30B5">
        <w:rPr>
          <w:rFonts w:ascii="Times New Roman" w:eastAsia="Times New Roman" w:hAnsi="Times New Roman"/>
          <w:szCs w:val="24"/>
          <w:u w:val="single"/>
        </w:rPr>
        <w:t>high, and projects have encountered</w:t>
      </w:r>
      <w:r w:rsidRPr="005F30B5">
        <w:rPr>
          <w:rFonts w:ascii="Times New Roman" w:eastAsia="Times New Roman" w:hAnsi="Times New Roman"/>
          <w:sz w:val="16"/>
          <w:szCs w:val="24"/>
        </w:rPr>
        <w:t xml:space="preserve"> various </w:t>
      </w:r>
      <w:r w:rsidRPr="005F30B5">
        <w:rPr>
          <w:rFonts w:ascii="Times New Roman" w:eastAsia="Times New Roman" w:hAnsi="Times New Roman"/>
          <w:szCs w:val="24"/>
          <w:u w:val="single"/>
        </w:rPr>
        <w:t>problems, including the growth of invasive weeds. The biofuel will</w:t>
      </w:r>
      <w:r w:rsidRPr="005F30B5">
        <w:rPr>
          <w:rFonts w:ascii="Times New Roman" w:eastAsia="Times New Roman" w:hAnsi="Times New Roman"/>
          <w:sz w:val="16"/>
          <w:szCs w:val="24"/>
        </w:rPr>
        <w:t xml:space="preserve">, of course, </w:t>
      </w:r>
      <w:r w:rsidRPr="005F30B5">
        <w:rPr>
          <w:rFonts w:ascii="Times New Roman" w:eastAsia="Times New Roman" w:hAnsi="Times New Roman"/>
          <w:szCs w:val="24"/>
          <w:u w:val="single"/>
        </w:rPr>
        <w:t>be burned and its carbon dioxide released</w:t>
      </w:r>
      <w:r w:rsidRPr="005F30B5">
        <w:rPr>
          <w:rFonts w:ascii="Times New Roman" w:eastAsia="Times New Roman" w:hAnsi="Times New Roman"/>
          <w:sz w:val="16"/>
          <w:szCs w:val="24"/>
        </w:rPr>
        <w:t xml:space="preserve"> in a rather short period, </w:t>
      </w:r>
      <w:r w:rsidRPr="005F30B5">
        <w:rPr>
          <w:rFonts w:ascii="Times New Roman" w:eastAsia="Times New Roman" w:hAnsi="Times New Roman"/>
          <w:szCs w:val="24"/>
          <w:u w:val="single"/>
        </w:rPr>
        <w:t>so the greenhouse gas benefit is</w:t>
      </w:r>
      <w:r w:rsidRPr="005F30B5">
        <w:rPr>
          <w:rFonts w:ascii="Times New Roman" w:eastAsia="Times New Roman" w:hAnsi="Times New Roman"/>
          <w:sz w:val="16"/>
          <w:szCs w:val="24"/>
        </w:rPr>
        <w:t xml:space="preserve"> largely </w:t>
      </w:r>
      <w:r w:rsidRPr="005F30B5">
        <w:rPr>
          <w:rFonts w:ascii="Times New Roman" w:eastAsia="Times New Roman" w:hAnsi="Times New Roman"/>
          <w:szCs w:val="24"/>
          <w:u w:val="single"/>
        </w:rPr>
        <w:t>limited</w:t>
      </w:r>
      <w:r w:rsidRPr="005F30B5">
        <w:rPr>
          <w:rFonts w:ascii="Times New Roman" w:eastAsia="Times New Roman" w:hAnsi="Times New Roman"/>
          <w:sz w:val="16"/>
          <w:szCs w:val="24"/>
        </w:rPr>
        <w:t xml:space="preserve"> to displacing petroleum-based fuels. </w:t>
      </w:r>
      <w:r w:rsidRPr="005F30B5">
        <w:rPr>
          <w:rFonts w:ascii="Times New Roman" w:eastAsia="Times New Roman" w:hAnsi="Times New Roman"/>
          <w:szCs w:val="24"/>
          <w:u w:val="single"/>
        </w:rPr>
        <w:t>This would</w:t>
      </w:r>
      <w:r w:rsidRPr="005F30B5">
        <w:rPr>
          <w:rFonts w:ascii="Times New Roman" w:eastAsia="Times New Roman" w:hAnsi="Times New Roman"/>
          <w:sz w:val="16"/>
          <w:szCs w:val="24"/>
        </w:rPr>
        <w:t xml:space="preserve"> reduce, but </w:t>
      </w:r>
      <w:r w:rsidRPr="005F30B5">
        <w:rPr>
          <w:rFonts w:ascii="Times New Roman" w:eastAsia="Times New Roman" w:hAnsi="Times New Roman"/>
          <w:szCs w:val="24"/>
          <w:u w:val="single"/>
        </w:rPr>
        <w:t>not eliminate, the carbon footprint of coal-fired power</w:t>
      </w:r>
      <w:r w:rsidRPr="005F30B5">
        <w:rPr>
          <w:rFonts w:ascii="Times New Roman" w:eastAsia="Times New Roman" w:hAnsi="Times New Roman"/>
          <w:sz w:val="16"/>
          <w:szCs w:val="24"/>
        </w:rPr>
        <w:t>, unless the storage of waste from processing the algae is enough to make the whole process carbon-neutral.</w:t>
      </w:r>
    </w:p>
    <w:p w14:paraId="2C4EF3ED" w14:textId="77777777" w:rsidR="00A11872" w:rsidRDefault="00A11872" w:rsidP="00A11872">
      <w:pPr>
        <w:pStyle w:val="Heading1"/>
        <w:rPr>
          <w:rFonts w:eastAsia="MS Gothic"/>
        </w:rPr>
      </w:pPr>
      <w:r>
        <w:rPr>
          <w:rFonts w:eastAsia="MS Gothic"/>
        </w:rPr>
        <w:t>-at steel shortages</w:t>
      </w:r>
    </w:p>
    <w:p w14:paraId="6BF09CB2" w14:textId="77777777" w:rsidR="00A11872" w:rsidRPr="00A11872" w:rsidRDefault="00225346" w:rsidP="00A11872">
      <w:pPr>
        <w:rPr>
          <w:b/>
        </w:rPr>
      </w:pPr>
      <w:r>
        <w:rPr>
          <w:b/>
        </w:rPr>
        <w:t>Will import</w:t>
      </w:r>
      <w:r w:rsidR="00A11872" w:rsidRPr="00A11872">
        <w:rPr>
          <w:b/>
        </w:rPr>
        <w:t xml:space="preserve"> from China</w:t>
      </w:r>
    </w:p>
    <w:p w14:paraId="08B83697" w14:textId="77777777" w:rsidR="00A11872" w:rsidRPr="005F30B5" w:rsidRDefault="00A11872" w:rsidP="00A11872">
      <w:pPr>
        <w:rPr>
          <w:rFonts w:eastAsia="Cambria"/>
        </w:rPr>
      </w:pPr>
      <w:r w:rsidRPr="00A11872">
        <w:rPr>
          <w:rFonts w:eastAsia="Cambria"/>
          <w:b/>
        </w:rPr>
        <w:t>Mills 11</w:t>
      </w:r>
      <w:r w:rsidRPr="005F30B5">
        <w:rPr>
          <w:rFonts w:eastAsia="Cambria"/>
        </w:rPr>
        <w:t xml:space="preserve"> - *MSc in Geological Sciences @ Cambridge</w:t>
      </w:r>
    </w:p>
    <w:p w14:paraId="1E12F987"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8FB6C22" w14:textId="77777777" w:rsidR="00A11872" w:rsidRPr="005F30B5" w:rsidRDefault="00A11872" w:rsidP="00A11872">
      <w:pPr>
        <w:rPr>
          <w:rFonts w:ascii="Times New Roman" w:eastAsia="Cambria" w:hAnsi="Times New Roman"/>
          <w:sz w:val="16"/>
        </w:rPr>
      </w:pPr>
    </w:p>
    <w:p w14:paraId="4070481E" w14:textId="77777777" w:rsidR="00A11872" w:rsidRDefault="00A11872" w:rsidP="00A11872">
      <w:pPr>
        <w:rPr>
          <w:rFonts w:ascii="Times New Roman" w:eastAsia="Cambria" w:hAnsi="Times New Roman"/>
          <w:u w:val="single"/>
        </w:rPr>
      </w:pPr>
      <w:r w:rsidRPr="005F30B5">
        <w:rPr>
          <w:rFonts w:ascii="Times New Roman" w:eastAsia="Cambria" w:hAnsi="Times New Roman"/>
          <w:u w:val="single"/>
        </w:rPr>
        <w:t>China</w:t>
      </w:r>
      <w:r w:rsidRPr="005F30B5">
        <w:rPr>
          <w:rFonts w:ascii="Times New Roman" w:eastAsia="Cambria" w:hAnsi="Times New Roman"/>
          <w:sz w:val="16"/>
        </w:rPr>
        <w:t xml:space="preserve">, with its massive coal use, </w:t>
      </w:r>
      <w:r w:rsidRPr="005F30B5">
        <w:rPr>
          <w:rFonts w:ascii="Times New Roman" w:eastAsia="Cambria" w:hAnsi="Times New Roman"/>
          <w:u w:val="single"/>
        </w:rPr>
        <w:t>has an abundance of CCS potential</w:t>
      </w:r>
      <w:r w:rsidRPr="005F30B5">
        <w:rPr>
          <w:rFonts w:ascii="Times New Roman" w:eastAsia="Cambria" w:hAnsi="Times New Roman"/>
          <w:sz w:val="16"/>
        </w:rPr>
        <w:t>, yet the country has been somewhat cool on CCS. The country is work</w:t>
      </w:r>
      <w:r w:rsidRPr="005F30B5">
        <w:rPr>
          <w:rFonts w:ascii="Times New Roman" w:eastAsia="Cambria" w:hAnsi="Times New Roman"/>
          <w:sz w:val="16"/>
        </w:rPr>
        <w:softHyphen/>
        <w:t xml:space="preserve">ing on </w:t>
      </w:r>
      <w:proofErr w:type="spellStart"/>
      <w:r w:rsidRPr="005F30B5">
        <w:rPr>
          <w:rFonts w:ascii="Times New Roman" w:eastAsia="Cambria" w:hAnsi="Times New Roman"/>
          <w:sz w:val="16"/>
        </w:rPr>
        <w:t>GreenGen</w:t>
      </w:r>
      <w:proofErr w:type="spellEnd"/>
      <w:r w:rsidRPr="005F30B5">
        <w:rPr>
          <w:rFonts w:ascii="Times New Roman" w:eastAsia="Cambria" w:hAnsi="Times New Roman"/>
          <w:sz w:val="16"/>
        </w:rPr>
        <w:t xml:space="preserve">, a CCS demonstration of 300-400 MW IGCC, but Su Wei, director-general of the National Development and Reform Commission's climate change unit, has said, </w:t>
      </w:r>
      <w:r w:rsidRPr="005F30B5">
        <w:rPr>
          <w:rFonts w:ascii="Times New Roman" w:eastAsia="Cambria" w:hAnsi="Times New Roman"/>
          <w:u w:val="single"/>
        </w:rPr>
        <w:t>'Carbon capture and stor</w:t>
      </w:r>
      <w:r w:rsidRPr="005F30B5">
        <w:rPr>
          <w:rFonts w:ascii="Times New Roman" w:eastAsia="Cambria" w:hAnsi="Times New Roman"/>
          <w:u w:val="single"/>
        </w:rPr>
        <w:softHyphen/>
        <w:t>age,</w:t>
      </w:r>
      <w:r w:rsidRPr="005F30B5">
        <w:rPr>
          <w:rFonts w:ascii="Times New Roman" w:eastAsia="Cambria" w:hAnsi="Times New Roman"/>
          <w:sz w:val="16"/>
        </w:rPr>
        <w:t xml:space="preserve"> particularly </w:t>
      </w:r>
      <w:r w:rsidRPr="005F30B5">
        <w:rPr>
          <w:rFonts w:ascii="Times New Roman" w:eastAsia="Cambria" w:hAnsi="Times New Roman"/>
          <w:u w:val="single"/>
        </w:rPr>
        <w:t xml:space="preserve">for China, is not one of the priorities—the cost is an issue. </w:t>
      </w:r>
      <w:r w:rsidRPr="005F30B5">
        <w:rPr>
          <w:rFonts w:ascii="Times New Roman" w:eastAsia="Cambria" w:hAnsi="Times New Roman"/>
          <w:sz w:val="16"/>
        </w:rPr>
        <w:t>If we spent the same money for CCS on energy efficiency and the development of renewables, it would generate larger climate-change benefits.'124 It is probably true that China has cheaper carbon abate</w:t>
      </w:r>
      <w:r w:rsidRPr="005F30B5">
        <w:rPr>
          <w:rFonts w:ascii="Times New Roman" w:eastAsia="Cambria" w:hAnsi="Times New Roman"/>
          <w:sz w:val="16"/>
        </w:rPr>
        <w:softHyphen/>
        <w:t xml:space="preserve">ment options initially, and therefore the OECD countries will have to be prepared to shoulder much of the cost for the first generation of Chinese carbon capture projects. Yet the partnership on CCS is not all one way: </w:t>
      </w:r>
      <w:r w:rsidRPr="005F30B5">
        <w:rPr>
          <w:rFonts w:ascii="Times New Roman" w:eastAsia="Cambria" w:hAnsi="Times New Roman"/>
          <w:u w:val="single"/>
        </w:rPr>
        <w:t>low-cost Chinese manufacturing could be crucial in bringing down the expense of carbon capture, and churning out the vast amounts of steel pipelines, power plant turbines, amine units and so on that will be required.</w:t>
      </w:r>
    </w:p>
    <w:p w14:paraId="2E8B72BA" w14:textId="77777777" w:rsidR="00A11872" w:rsidRDefault="00A11872" w:rsidP="00A11872">
      <w:pPr>
        <w:rPr>
          <w:rFonts w:ascii="Times New Roman" w:eastAsia="Cambria" w:hAnsi="Times New Roman"/>
          <w:u w:val="single"/>
        </w:rPr>
      </w:pPr>
    </w:p>
    <w:p w14:paraId="36BD1C84" w14:textId="77777777" w:rsidR="00DA45C3" w:rsidRPr="005F30B5" w:rsidRDefault="00DA45C3" w:rsidP="00DA45C3">
      <w:pPr>
        <w:pStyle w:val="Heading1"/>
      </w:pPr>
      <w:r>
        <w:t>-</w:t>
      </w:r>
      <w:r w:rsidR="00E8321F">
        <w:t xml:space="preserve">at </w:t>
      </w:r>
      <w:r>
        <w:t xml:space="preserve">energy efficiency </w:t>
      </w:r>
    </w:p>
    <w:p w14:paraId="0FFBD0B8" w14:textId="77777777" w:rsidR="00DA45C3" w:rsidRPr="00A11872" w:rsidRDefault="00DA45C3" w:rsidP="00DA45C3">
      <w:pPr>
        <w:rPr>
          <w:b/>
        </w:rPr>
      </w:pPr>
      <w:r w:rsidRPr="00A11872">
        <w:rPr>
          <w:b/>
        </w:rPr>
        <w:t>Efficiency fails</w:t>
      </w:r>
    </w:p>
    <w:p w14:paraId="4A82D160" w14:textId="77777777" w:rsidR="00DA45C3" w:rsidRPr="005F30B5" w:rsidRDefault="00DA45C3" w:rsidP="00DA45C3">
      <w:pPr>
        <w:rPr>
          <w:rFonts w:eastAsia="Cambria"/>
          <w:sz w:val="16"/>
        </w:rPr>
      </w:pPr>
      <w:r w:rsidRPr="00A11872">
        <w:rPr>
          <w:rFonts w:eastAsia="Cambria"/>
          <w:b/>
          <w:sz w:val="24"/>
        </w:rPr>
        <w:t>Mills 11</w:t>
      </w:r>
      <w:r w:rsidRPr="005F30B5">
        <w:rPr>
          <w:rFonts w:eastAsia="Cambria"/>
          <w:sz w:val="16"/>
        </w:rPr>
        <w:t xml:space="preserve"> - *MSc in Geological Sciences @ Cambridge</w:t>
      </w:r>
    </w:p>
    <w:p w14:paraId="17A72200" w14:textId="77777777" w:rsidR="00DA45C3" w:rsidRPr="005F30B5" w:rsidRDefault="00DA45C3" w:rsidP="00DA45C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1D0107A" w14:textId="77777777" w:rsidR="00DA45C3" w:rsidRPr="005F30B5" w:rsidRDefault="00DA45C3" w:rsidP="00DA45C3">
      <w:pPr>
        <w:rPr>
          <w:rFonts w:ascii="Times New Roman" w:eastAsia="Cambria" w:hAnsi="Times New Roman"/>
          <w:sz w:val="16"/>
        </w:rPr>
      </w:pPr>
      <w:r w:rsidRPr="005F30B5">
        <w:rPr>
          <w:rFonts w:ascii="Times New Roman" w:eastAsia="Cambria" w:hAnsi="Times New Roman"/>
          <w:u w:val="single"/>
        </w:rPr>
        <w:t>It is</w:t>
      </w:r>
      <w:r w:rsidRPr="005F30B5">
        <w:rPr>
          <w:rFonts w:ascii="Times New Roman" w:eastAsia="Cambria" w:hAnsi="Times New Roman"/>
          <w:sz w:val="16"/>
        </w:rPr>
        <w:t xml:space="preserve"> often </w:t>
      </w:r>
      <w:r w:rsidRPr="005F30B5">
        <w:rPr>
          <w:rFonts w:ascii="Times New Roman" w:eastAsia="Cambria" w:hAnsi="Times New Roman"/>
          <w:u w:val="single"/>
        </w:rPr>
        <w:t xml:space="preserve">claimed that energy efficiency improvements 'save money', </w:t>
      </w:r>
      <w:r w:rsidRPr="005F30B5">
        <w:rPr>
          <w:rFonts w:ascii="Times New Roman" w:eastAsia="Cambria" w:hAnsi="Times New Roman"/>
          <w:sz w:val="16"/>
        </w:rPr>
        <w:t xml:space="preserve">even without considering carbon cuts.195 </w:t>
      </w:r>
      <w:r w:rsidRPr="005F30B5">
        <w:rPr>
          <w:rFonts w:ascii="Times New Roman" w:eastAsia="Cambria" w:hAnsi="Times New Roman"/>
          <w:u w:val="single"/>
        </w:rPr>
        <w:t>The question</w:t>
      </w:r>
      <w:r w:rsidRPr="005F30B5">
        <w:rPr>
          <w:rFonts w:ascii="Times New Roman" w:eastAsia="Cambria" w:hAnsi="Times New Roman"/>
          <w:sz w:val="16"/>
        </w:rPr>
        <w:t xml:space="preserve"> then </w:t>
      </w:r>
      <w:r w:rsidRPr="005F30B5">
        <w:rPr>
          <w:rFonts w:ascii="Times New Roman" w:eastAsia="Cambria" w:hAnsi="Times New Roman"/>
          <w:u w:val="single"/>
        </w:rPr>
        <w:t>arises as to why intelligent consumers and profit-oriented businesses have not already made these free savings</w:t>
      </w:r>
      <w:r w:rsidRPr="005F30B5">
        <w:rPr>
          <w:rFonts w:ascii="Times New Roman" w:eastAsia="Cambria" w:hAnsi="Times New Roman"/>
          <w:sz w:val="16"/>
        </w:rPr>
        <w:t xml:space="preserve">. The </w:t>
      </w:r>
      <w:r w:rsidRPr="005F30B5">
        <w:rPr>
          <w:rFonts w:ascii="Times New Roman" w:eastAsia="Cambria" w:hAnsi="Times New Roman"/>
          <w:u w:val="single"/>
        </w:rPr>
        <w:t>reasons</w:t>
      </w:r>
      <w:proofErr w:type="gramStart"/>
      <w:r w:rsidRPr="005F30B5">
        <w:rPr>
          <w:rFonts w:ascii="Times New Roman" w:eastAsia="Cambria" w:hAnsi="Times New Roman"/>
          <w:sz w:val="16"/>
        </w:rPr>
        <w:t>,19h</w:t>
      </w:r>
      <w:proofErr w:type="gramEnd"/>
      <w:r w:rsidRPr="005F30B5">
        <w:rPr>
          <w:rFonts w:ascii="Times New Roman" w:eastAsia="Cambria" w:hAnsi="Times New Roman"/>
          <w:sz w:val="16"/>
        </w:rPr>
        <w:t xml:space="preserve"> still a matter of academic study, </w:t>
      </w:r>
      <w:r w:rsidRPr="005F30B5">
        <w:rPr>
          <w:rFonts w:ascii="Times New Roman" w:eastAsia="Cambria" w:hAnsi="Times New Roman"/>
          <w:u w:val="single"/>
        </w:rPr>
        <w:t>include</w:t>
      </w:r>
      <w:r w:rsidRPr="005F30B5">
        <w:rPr>
          <w:rFonts w:ascii="Times New Roman" w:eastAsia="Cambria" w:hAnsi="Times New Roman"/>
          <w:sz w:val="16"/>
        </w:rPr>
        <w:t xml:space="preserve">: • </w:t>
      </w:r>
      <w:r w:rsidRPr="005F30B5">
        <w:rPr>
          <w:rFonts w:ascii="Times New Roman" w:eastAsia="Cambria" w:hAnsi="Times New Roman"/>
          <w:u w:val="single"/>
        </w:rPr>
        <w:t>Lack of capital</w:t>
      </w:r>
      <w:r w:rsidRPr="005F30B5">
        <w:rPr>
          <w:rFonts w:ascii="Times New Roman" w:eastAsia="Cambria" w:hAnsi="Times New Roman"/>
          <w:sz w:val="16"/>
        </w:rPr>
        <w:t xml:space="preserve"> {can we afford a Toyota Prius, even though we calculate it would save money in the long term? Or possibly we are a government department or school that has a fixed investment budget regardless of profitability). • </w:t>
      </w:r>
      <w:r w:rsidRPr="005F30B5">
        <w:rPr>
          <w:rFonts w:ascii="Times New Roman" w:eastAsia="Cambria" w:hAnsi="Times New Roman"/>
          <w:u w:val="single"/>
        </w:rPr>
        <w:t>Competing investment opportunities</w:t>
      </w:r>
      <w:r w:rsidRPr="005F30B5">
        <w:rPr>
          <w:rFonts w:ascii="Times New Roman" w:eastAsia="Cambria" w:hAnsi="Times New Roman"/>
          <w:sz w:val="16"/>
        </w:rPr>
        <w:t xml:space="preserve"> (an energy efficiency project that has a ten-year payback might appear to 'save' money, but not if investors can put their money into buying distressed real estate that pays back within five years). • </w:t>
      </w:r>
      <w:r w:rsidRPr="005F30B5">
        <w:rPr>
          <w:rFonts w:ascii="Times New Roman" w:eastAsia="Cambria" w:hAnsi="Times New Roman"/>
          <w:u w:val="single"/>
        </w:rPr>
        <w:t>Imperfect awareness</w:t>
      </w:r>
      <w:r w:rsidRPr="005F30B5">
        <w:rPr>
          <w:rFonts w:ascii="Times New Roman" w:eastAsia="Cambria" w:hAnsi="Times New Roman"/>
          <w:sz w:val="16"/>
        </w:rPr>
        <w:t xml:space="preserve"> (do we know where we use most energy, and what technology there is to reduce energy use?). • </w:t>
      </w:r>
      <w:r w:rsidRPr="005F30B5">
        <w:rPr>
          <w:rFonts w:ascii="Times New Roman" w:eastAsia="Cambria" w:hAnsi="Times New Roman"/>
          <w:u w:val="single"/>
        </w:rPr>
        <w:t>The 'hassle factor'</w:t>
      </w:r>
      <w:r w:rsidRPr="005F30B5">
        <w:rPr>
          <w:rFonts w:ascii="Times New Roman" w:eastAsia="Cambria" w:hAnsi="Times New Roman"/>
          <w:sz w:val="16"/>
        </w:rPr>
        <w:t xml:space="preserve"> (energy efficiency opportunities are often small-scale and it takes a lot of effort and expertise to detect and implement all of them). • </w:t>
      </w:r>
      <w:r w:rsidRPr="005F30B5">
        <w:rPr>
          <w:rFonts w:ascii="Times New Roman" w:eastAsia="Cambria" w:hAnsi="Times New Roman"/>
          <w:u w:val="single"/>
        </w:rPr>
        <w:t>Subsidies for energy use</w:t>
      </w:r>
      <w:r w:rsidRPr="005F30B5">
        <w:rPr>
          <w:rFonts w:ascii="Times New Roman" w:eastAsia="Cambria" w:hAnsi="Times New Roman"/>
          <w:sz w:val="16"/>
        </w:rPr>
        <w:t xml:space="preserve"> (particularly prevalent in the developing world, and in oil exporting states). • </w:t>
      </w:r>
      <w:r w:rsidRPr="005F30B5">
        <w:rPr>
          <w:rFonts w:ascii="Times New Roman" w:eastAsia="Cambria" w:hAnsi="Times New Roman"/>
          <w:u w:val="single"/>
        </w:rPr>
        <w:t xml:space="preserve">Misaligned incentives </w:t>
      </w:r>
      <w:r w:rsidRPr="005F30B5">
        <w:rPr>
          <w:rFonts w:ascii="Times New Roman" w:eastAsia="Cambria" w:hAnsi="Times New Roman"/>
          <w:sz w:val="16"/>
        </w:rPr>
        <w:t xml:space="preserve">(the owner </w:t>
      </w:r>
      <w:proofErr w:type="gramStart"/>
      <w:r w:rsidRPr="005F30B5">
        <w:rPr>
          <w:rFonts w:ascii="Times New Roman" w:eastAsia="Cambria" w:hAnsi="Times New Roman"/>
          <w:sz w:val="16"/>
        </w:rPr>
        <w:t>of a building docs</w:t>
      </w:r>
      <w:proofErr w:type="gramEnd"/>
      <w:r w:rsidRPr="005F30B5">
        <w:rPr>
          <w:rFonts w:ascii="Times New Roman" w:eastAsia="Cambria" w:hAnsi="Times New Roman"/>
          <w:sz w:val="16"/>
        </w:rPr>
        <w:t xml:space="preserve"> not fit insulation when the tenant will gain the savings on the gas bill). • </w:t>
      </w:r>
      <w:r w:rsidRPr="005F30B5">
        <w:rPr>
          <w:rFonts w:ascii="Times New Roman" w:eastAsia="Cambria" w:hAnsi="Times New Roman"/>
          <w:u w:val="single"/>
        </w:rPr>
        <w:t>The risk of new technologies</w:t>
      </w:r>
      <w:r w:rsidRPr="005F30B5">
        <w:rPr>
          <w:rFonts w:ascii="Times New Roman" w:eastAsia="Cambria" w:hAnsi="Times New Roman"/>
          <w:sz w:val="16"/>
        </w:rPr>
        <w:t xml:space="preserve"> (unforeseen problems with our new hybrid car may mean more breakdowns and maintenance bills). • </w:t>
      </w:r>
      <w:r w:rsidRPr="005F30B5">
        <w:rPr>
          <w:rFonts w:ascii="Times New Roman" w:eastAsia="Cambria" w:hAnsi="Times New Roman"/>
          <w:u w:val="single"/>
        </w:rPr>
        <w:t>New products being imperfect substitutes for older ones</w:t>
      </w:r>
      <w:r w:rsidRPr="005F30B5">
        <w:rPr>
          <w:rFonts w:ascii="Times New Roman" w:eastAsia="Cambria" w:hAnsi="Times New Roman"/>
          <w:sz w:val="16"/>
        </w:rPr>
        <w:t xml:space="preserve"> (will that LED give as good quality light as the old incandescent bulb?).</w:t>
      </w:r>
    </w:p>
    <w:p w14:paraId="2614CDD2" w14:textId="77777777" w:rsidR="00DA45C3" w:rsidRPr="005F30B5" w:rsidRDefault="00DA45C3" w:rsidP="00DA45C3">
      <w:pPr>
        <w:rPr>
          <w:rFonts w:ascii="Times New Roman" w:eastAsia="Cambria" w:hAnsi="Times New Roman"/>
          <w:sz w:val="16"/>
        </w:rPr>
      </w:pPr>
    </w:p>
    <w:p w14:paraId="0728BF4C" w14:textId="77777777" w:rsidR="00DA45C3" w:rsidRPr="00A11872" w:rsidRDefault="00DA45C3" w:rsidP="00DA45C3">
      <w:pPr>
        <w:rPr>
          <w:b/>
        </w:rPr>
      </w:pPr>
      <w:r w:rsidRPr="00A11872">
        <w:rPr>
          <w:b/>
        </w:rPr>
        <w:t>Efficiency potential is never realized</w:t>
      </w:r>
    </w:p>
    <w:p w14:paraId="413F6E19" w14:textId="77777777" w:rsidR="00DA45C3" w:rsidRPr="005F30B5" w:rsidRDefault="00DA45C3" w:rsidP="00DA45C3">
      <w:pPr>
        <w:rPr>
          <w:rFonts w:eastAsia="Cambria"/>
          <w:sz w:val="16"/>
        </w:rPr>
      </w:pPr>
      <w:r w:rsidRPr="00A11872">
        <w:rPr>
          <w:rFonts w:eastAsia="Cambria"/>
          <w:b/>
          <w:sz w:val="24"/>
        </w:rPr>
        <w:t>Mills 11</w:t>
      </w:r>
      <w:r w:rsidRPr="005F30B5">
        <w:rPr>
          <w:rFonts w:eastAsia="Cambria"/>
          <w:sz w:val="16"/>
        </w:rPr>
        <w:t xml:space="preserve"> - *MSc in Geological Sciences @ Cambridge</w:t>
      </w:r>
    </w:p>
    <w:p w14:paraId="396F845B" w14:textId="77777777" w:rsidR="00DA45C3" w:rsidRPr="005F30B5" w:rsidRDefault="00DA45C3" w:rsidP="00DA45C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63577A5" w14:textId="77777777" w:rsidR="00DA45C3" w:rsidRPr="005F30B5" w:rsidRDefault="00DA45C3" w:rsidP="00DA45C3">
      <w:pPr>
        <w:rPr>
          <w:rFonts w:ascii="Times New Roman" w:eastAsia="Cambria" w:hAnsi="Times New Roman"/>
          <w:sz w:val="16"/>
        </w:rPr>
      </w:pPr>
    </w:p>
    <w:p w14:paraId="4C3BAD96" w14:textId="77777777" w:rsidR="00DA45C3" w:rsidRPr="005F30B5" w:rsidRDefault="00DA45C3" w:rsidP="00DA45C3">
      <w:pPr>
        <w:rPr>
          <w:rFonts w:ascii="Times New Roman" w:eastAsia="Cambria" w:hAnsi="Times New Roman"/>
          <w:u w:val="single"/>
        </w:rPr>
      </w:pPr>
      <w:r w:rsidRPr="005F30B5">
        <w:rPr>
          <w:rFonts w:ascii="Times New Roman" w:eastAsia="Cambria" w:hAnsi="Times New Roman"/>
          <w:sz w:val="16"/>
        </w:rPr>
        <w:t>Many of these obstacles can be tackled by improved technology (e.g. smart meters), policies (regulation, information, removing energy subsidies) and 'energy service companies', who improve the efficiency of others in return for a share of the benefits. Yet</w:t>
      </w:r>
      <w:r w:rsidRPr="005F30B5">
        <w:rPr>
          <w:rFonts w:ascii="Times New Roman" w:eastAsia="Cambria" w:hAnsi="Times New Roman"/>
          <w:u w:val="single"/>
        </w:rPr>
        <w:t xml:space="preserve"> because of these barriers, the full potential for efficiency is unlikely to be </w:t>
      </w:r>
      <w:proofErr w:type="spellStart"/>
      <w:r w:rsidRPr="005F30B5">
        <w:rPr>
          <w:rFonts w:ascii="Times New Roman" w:eastAsia="Cambria" w:hAnsi="Times New Roman"/>
          <w:u w:val="single"/>
        </w:rPr>
        <w:t>realised</w:t>
      </w:r>
      <w:proofErr w:type="spellEnd"/>
      <w:r w:rsidRPr="005F30B5">
        <w:rPr>
          <w:rFonts w:ascii="Times New Roman" w:eastAsia="Cambria" w:hAnsi="Times New Roman"/>
          <w:sz w:val="16"/>
        </w:rPr>
        <w:t xml:space="preserve">. More fundamentally, </w:t>
      </w:r>
      <w:r w:rsidRPr="005F30B5">
        <w:rPr>
          <w:rFonts w:ascii="Times New Roman" w:eastAsia="Cambria" w:hAnsi="Times New Roman"/>
          <w:u w:val="single"/>
        </w:rPr>
        <w:t xml:space="preserve">attempts to make radical increases in energy efficiency are likely to fall foul of </w:t>
      </w:r>
      <w:r w:rsidRPr="005F30B5">
        <w:rPr>
          <w:rFonts w:ascii="Times New Roman" w:eastAsia="Cambria" w:hAnsi="Times New Roman"/>
          <w:sz w:val="16"/>
        </w:rPr>
        <w:t xml:space="preserve">two phenomena: </w:t>
      </w:r>
      <w:r w:rsidRPr="005F30B5">
        <w:rPr>
          <w:rFonts w:ascii="Times New Roman" w:eastAsia="Cambria" w:hAnsi="Times New Roman"/>
          <w:u w:val="single"/>
        </w:rPr>
        <w:t xml:space="preserve">the 'rebound' effect and the </w:t>
      </w:r>
      <w:proofErr w:type="spellStart"/>
      <w:r w:rsidRPr="005F30B5">
        <w:rPr>
          <w:rFonts w:ascii="Times New Roman" w:eastAsia="Cambria" w:hAnsi="Times New Roman"/>
          <w:u w:val="single"/>
        </w:rPr>
        <w:t>Khazzoom-Brookcs</w:t>
      </w:r>
      <w:proofErr w:type="spellEnd"/>
      <w:r w:rsidRPr="005F30B5">
        <w:rPr>
          <w:rFonts w:ascii="Times New Roman" w:eastAsia="Cambria" w:hAnsi="Times New Roman"/>
          <w:u w:val="single"/>
        </w:rPr>
        <w:t xml:space="preserve"> Postulate </w:t>
      </w:r>
      <w:r w:rsidRPr="005F30B5">
        <w:rPr>
          <w:rFonts w:ascii="Times New Roman" w:eastAsia="Cambria" w:hAnsi="Times New Roman"/>
          <w:sz w:val="16"/>
        </w:rPr>
        <w:t xml:space="preserve">(or Jevons Paradox). </w:t>
      </w:r>
      <w:r w:rsidRPr="005F30B5">
        <w:rPr>
          <w:rFonts w:ascii="Times New Roman" w:eastAsia="Cambria" w:hAnsi="Times New Roman"/>
          <w:u w:val="single"/>
        </w:rPr>
        <w:t>The rebound effect occurs because</w:t>
      </w:r>
      <w:r w:rsidRPr="005F30B5">
        <w:rPr>
          <w:rFonts w:ascii="Times New Roman" w:eastAsia="Cambria" w:hAnsi="Times New Roman"/>
          <w:sz w:val="16"/>
        </w:rPr>
        <w:t xml:space="preserve">, at the level of an individual consumer, </w:t>
      </w:r>
      <w:r w:rsidRPr="005F30B5">
        <w:rPr>
          <w:rFonts w:ascii="Times New Roman" w:eastAsia="Cambria" w:hAnsi="Times New Roman"/>
          <w:u w:val="single"/>
        </w:rPr>
        <w:t>making energy use more efficient encourages us to use more.14</w:t>
      </w:r>
      <w:r w:rsidRPr="005F30B5">
        <w:rPr>
          <w:rFonts w:ascii="Times New Roman" w:eastAsia="Cambria" w:hAnsi="Times New Roman"/>
          <w:sz w:val="16"/>
        </w:rPr>
        <w:t xml:space="preserve"> </w:t>
      </w:r>
      <w:proofErr w:type="gramStart"/>
      <w:r w:rsidRPr="005F30B5">
        <w:rPr>
          <w:rFonts w:ascii="Times New Roman" w:eastAsia="Cambria" w:hAnsi="Times New Roman"/>
          <w:sz w:val="16"/>
        </w:rPr>
        <w:t>If</w:t>
      </w:r>
      <w:proofErr w:type="gramEnd"/>
      <w:r w:rsidRPr="005F30B5">
        <w:rPr>
          <w:rFonts w:ascii="Times New Roman" w:eastAsia="Cambria" w:hAnsi="Times New Roman"/>
          <w:sz w:val="16"/>
        </w:rPr>
        <w:t xml:space="preserve"> we are driving a super-efficient hybrid, we may make that </w:t>
      </w:r>
      <w:proofErr w:type="spellStart"/>
      <w:r w:rsidRPr="005F30B5">
        <w:rPr>
          <w:rFonts w:ascii="Times New Roman" w:eastAsia="Cambria" w:hAnsi="Times New Roman"/>
          <w:sz w:val="16"/>
        </w:rPr>
        <w:t>crosscountry</w:t>
      </w:r>
      <w:proofErr w:type="spellEnd"/>
      <w:r w:rsidRPr="005F30B5">
        <w:rPr>
          <w:rFonts w:ascii="Times New Roman" w:eastAsia="Cambria" w:hAnsi="Times New Roman"/>
          <w:sz w:val="16"/>
        </w:rPr>
        <w:t xml:space="preserve"> trip to see Grandma that we would not have done in our fuel-hungry Hummer. Levels of rebound vary depending on the context, and are hard to estimate accurately, but for transport are probably in the range 10-30%: i.e. </w:t>
      </w:r>
      <w:r w:rsidRPr="005F30B5">
        <w:rPr>
          <w:rFonts w:ascii="Times New Roman" w:eastAsia="Cambria" w:hAnsi="Times New Roman"/>
          <w:u w:val="single"/>
        </w:rPr>
        <w:t>improving car efficiency by 50% would cause us to drive 5-15% more</w:t>
      </w:r>
      <w:r w:rsidRPr="005F30B5">
        <w:rPr>
          <w:rFonts w:ascii="Times New Roman" w:eastAsia="Cambria" w:hAnsi="Times New Roman"/>
          <w:sz w:val="16"/>
        </w:rPr>
        <w:t xml:space="preserve"> (or use heavier vehicles, cars with more accessories, etc.). </w:t>
      </w:r>
      <w:r w:rsidRPr="005F30B5">
        <w:rPr>
          <w:rFonts w:ascii="Times New Roman" w:eastAsia="Cambria" w:hAnsi="Times New Roman"/>
          <w:u w:val="single"/>
        </w:rPr>
        <w:t xml:space="preserve">The </w:t>
      </w:r>
      <w:proofErr w:type="spellStart"/>
      <w:r w:rsidRPr="005F30B5">
        <w:rPr>
          <w:rFonts w:ascii="Times New Roman" w:eastAsia="Cambria" w:hAnsi="Times New Roman"/>
          <w:u w:val="single"/>
        </w:rPr>
        <w:t>Khazzoom</w:t>
      </w:r>
      <w:proofErr w:type="spellEnd"/>
      <w:r w:rsidRPr="005F30B5">
        <w:rPr>
          <w:rFonts w:ascii="Times New Roman" w:eastAsia="Cambria" w:hAnsi="Times New Roman"/>
          <w:u w:val="single"/>
        </w:rPr>
        <w:t>-Brookes Postulate</w:t>
      </w:r>
      <w:r w:rsidRPr="005F30B5">
        <w:rPr>
          <w:rFonts w:ascii="Times New Roman" w:eastAsia="Cambria" w:hAnsi="Times New Roman"/>
          <w:sz w:val="16"/>
        </w:rPr>
        <w:t xml:space="preserve"> operates at the level of an entire economy. It </w:t>
      </w:r>
      <w:r w:rsidRPr="005F30B5">
        <w:rPr>
          <w:rFonts w:ascii="Times New Roman" w:eastAsia="Cambria" w:hAnsi="Times New Roman"/>
          <w:u w:val="single"/>
        </w:rPr>
        <w:t>states that improvements in energy efficiency spur eco-</w:t>
      </w:r>
      <w:proofErr w:type="spellStart"/>
      <w:r w:rsidRPr="005F30B5">
        <w:rPr>
          <w:rFonts w:ascii="Times New Roman" w:eastAsia="Cambria" w:hAnsi="Times New Roman"/>
          <w:u w:val="single"/>
        </w:rPr>
        <w:t>nomic</w:t>
      </w:r>
      <w:proofErr w:type="spellEnd"/>
      <w:r w:rsidRPr="005F30B5">
        <w:rPr>
          <w:rFonts w:ascii="Times New Roman" w:eastAsia="Cambria" w:hAnsi="Times New Roman"/>
          <w:u w:val="single"/>
        </w:rPr>
        <w:t xml:space="preserve"> growth, and so lead</w:t>
      </w:r>
      <w:r w:rsidRPr="005F30B5">
        <w:rPr>
          <w:rFonts w:ascii="Times New Roman" w:eastAsia="Cambria" w:hAnsi="Times New Roman"/>
          <w:sz w:val="16"/>
        </w:rPr>
        <w:t xml:space="preserve"> ultimately </w:t>
      </w:r>
      <w:r w:rsidRPr="005F30B5">
        <w:rPr>
          <w:rFonts w:ascii="Times New Roman" w:eastAsia="Cambria" w:hAnsi="Times New Roman"/>
          <w:u w:val="single"/>
        </w:rPr>
        <w:t>to higher energy consumption.</w:t>
      </w:r>
      <w:r w:rsidRPr="005F30B5">
        <w:rPr>
          <w:rFonts w:ascii="Times New Roman" w:eastAsia="Cambria" w:hAnsi="Times New Roman"/>
          <w:sz w:val="16"/>
        </w:rPr>
        <w:t xml:space="preserve"> When washing machines become more efficient, people buy </w:t>
      </w:r>
      <w:proofErr w:type="spellStart"/>
      <w:r w:rsidRPr="005F30B5">
        <w:rPr>
          <w:rFonts w:ascii="Times New Roman" w:eastAsia="Cambria" w:hAnsi="Times New Roman"/>
          <w:sz w:val="16"/>
        </w:rPr>
        <w:t>dishwash-ers</w:t>
      </w:r>
      <w:proofErr w:type="spellEnd"/>
      <w:r w:rsidRPr="005F30B5">
        <w:rPr>
          <w:rFonts w:ascii="Times New Roman" w:eastAsia="Cambria" w:hAnsi="Times New Roman"/>
          <w:sz w:val="16"/>
        </w:rPr>
        <w:t>; when heating becomes cheaper, they build bigger houses.1yK For example, as Len Brookes comments, 'It is inconceivable that we should have had the high levels of economic output triggered by the industrial revolution if energy conversion had stayed where it was at the beginning of the nineteenth century'</w:t>
      </w:r>
      <w:proofErr w:type="gramStart"/>
      <w:r w:rsidRPr="005F30B5">
        <w:rPr>
          <w:rFonts w:ascii="Times New Roman" w:eastAsia="Cambria" w:hAnsi="Times New Roman"/>
          <w:sz w:val="16"/>
        </w:rPr>
        <w:t>,1'</w:t>
      </w:r>
      <w:proofErr w:type="gramEnd"/>
      <w:r w:rsidRPr="005F30B5">
        <w:rPr>
          <w:rFonts w:ascii="Times New Roman" w:eastAsia="Cambria" w:hAnsi="Times New Roman"/>
          <w:sz w:val="16"/>
        </w:rPr>
        <w:t xml:space="preserve">" i.e. if we were still reliant on Thomas </w:t>
      </w:r>
      <w:proofErr w:type="spellStart"/>
      <w:r w:rsidRPr="005F30B5">
        <w:rPr>
          <w:rFonts w:ascii="Times New Roman" w:eastAsia="Cambria" w:hAnsi="Times New Roman"/>
          <w:sz w:val="16"/>
        </w:rPr>
        <w:t>Newcomen's</w:t>
      </w:r>
      <w:proofErr w:type="spellEnd"/>
      <w:r w:rsidRPr="005F30B5">
        <w:rPr>
          <w:rFonts w:ascii="Times New Roman" w:eastAsia="Cambria" w:hAnsi="Times New Roman"/>
          <w:sz w:val="16"/>
        </w:rPr>
        <w:t xml:space="preserve"> 1712 steam engine, with its efficiency of 1%. </w:t>
      </w:r>
      <w:r w:rsidRPr="005F30B5">
        <w:rPr>
          <w:rFonts w:ascii="Times New Roman" w:eastAsia="Cambria" w:hAnsi="Times New Roman"/>
          <w:u w:val="single"/>
        </w:rPr>
        <w:t>From 1750 to 2000, the efficiency of lighting increased by 860 times; the efficiency of transport has increased by a factor of 2,000 since 1800</w:t>
      </w:r>
      <w:r w:rsidRPr="005F30B5">
        <w:rPr>
          <w:rFonts w:ascii="Times New Roman" w:eastAsia="Cambria" w:hAnsi="Times New Roman"/>
          <w:sz w:val="16"/>
        </w:rPr>
        <w:t xml:space="preserve">.2UO Yet </w:t>
      </w:r>
      <w:r w:rsidRPr="005F30B5">
        <w:rPr>
          <w:rFonts w:ascii="Times New Roman" w:eastAsia="Cambria" w:hAnsi="Times New Roman"/>
          <w:u w:val="single"/>
        </w:rPr>
        <w:t>the global middle class of today use much more,</w:t>
      </w:r>
      <w:r w:rsidRPr="005F30B5">
        <w:rPr>
          <w:rFonts w:ascii="Times New Roman" w:eastAsia="Cambria" w:hAnsi="Times New Roman"/>
          <w:sz w:val="16"/>
        </w:rPr>
        <w:t xml:space="preserve"> not less, </w:t>
      </w:r>
      <w:r w:rsidRPr="005F30B5">
        <w:rPr>
          <w:rFonts w:ascii="Times New Roman" w:eastAsia="Cambria" w:hAnsi="Times New Roman"/>
          <w:u w:val="single"/>
        </w:rPr>
        <w:t>energy for light and mobility than King George II or President Jefferson.</w:t>
      </w:r>
    </w:p>
    <w:p w14:paraId="287F399F" w14:textId="77777777" w:rsidR="00DA45C3" w:rsidRDefault="00DA45C3" w:rsidP="00DA45C3">
      <w:pPr>
        <w:pStyle w:val="Heading1"/>
        <w:rPr>
          <w:rFonts w:eastAsia="MS Gothic"/>
        </w:rPr>
      </w:pPr>
      <w:r>
        <w:rPr>
          <w:rFonts w:eastAsia="MS Gothic"/>
        </w:rPr>
        <w:t>-</w:t>
      </w:r>
      <w:proofErr w:type="spellStart"/>
      <w:r>
        <w:rPr>
          <w:rFonts w:eastAsia="MS Gothic"/>
        </w:rPr>
        <w:t>gov</w:t>
      </w:r>
      <w:proofErr w:type="spellEnd"/>
      <w:r>
        <w:rPr>
          <w:rFonts w:eastAsia="MS Gothic"/>
        </w:rPr>
        <w:t xml:space="preserve"> investment key</w:t>
      </w:r>
    </w:p>
    <w:p w14:paraId="33D25258" w14:textId="77777777" w:rsidR="00DA45C3" w:rsidRPr="00A11872" w:rsidRDefault="00DA45C3" w:rsidP="00DA45C3">
      <w:pPr>
        <w:rPr>
          <w:b/>
        </w:rPr>
      </w:pPr>
      <w:r w:rsidRPr="00A11872">
        <w:rPr>
          <w:b/>
        </w:rPr>
        <w:t>No first movers absent government action</w:t>
      </w:r>
    </w:p>
    <w:p w14:paraId="26ADBBAF" w14:textId="77777777" w:rsidR="00DA45C3" w:rsidRPr="005F30B5" w:rsidRDefault="00DA45C3" w:rsidP="00DA45C3">
      <w:pPr>
        <w:rPr>
          <w:rFonts w:eastAsia="Cambria"/>
          <w:sz w:val="16"/>
        </w:rPr>
      </w:pPr>
      <w:r w:rsidRPr="00A11872">
        <w:rPr>
          <w:rFonts w:eastAsia="Cambria"/>
          <w:b/>
        </w:rPr>
        <w:t>Mills 11</w:t>
      </w:r>
      <w:r w:rsidRPr="005F30B5">
        <w:rPr>
          <w:rFonts w:eastAsia="Cambria"/>
          <w:sz w:val="16"/>
        </w:rPr>
        <w:t xml:space="preserve"> - *MSc in Geological Sciences @ Cambridge</w:t>
      </w:r>
    </w:p>
    <w:p w14:paraId="7205E783" w14:textId="77777777" w:rsidR="00DA45C3" w:rsidRPr="005F30B5" w:rsidRDefault="00DA45C3" w:rsidP="00DA45C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678F7C9B" w14:textId="77777777" w:rsidR="00DA45C3" w:rsidRPr="005F30B5" w:rsidRDefault="00DA45C3" w:rsidP="00DA45C3">
      <w:pPr>
        <w:rPr>
          <w:rFonts w:ascii="Times New Roman" w:eastAsia="Cambria" w:hAnsi="Times New Roman"/>
          <w:sz w:val="16"/>
        </w:rPr>
      </w:pPr>
    </w:p>
    <w:p w14:paraId="06AC356E" w14:textId="77777777" w:rsidR="00DA45C3" w:rsidRPr="005F30B5" w:rsidRDefault="00DA45C3" w:rsidP="00DA45C3">
      <w:pPr>
        <w:rPr>
          <w:rFonts w:ascii="Times New Roman" w:eastAsia="Cambria" w:hAnsi="Times New Roman"/>
          <w:u w:val="single"/>
        </w:rPr>
      </w:pPr>
      <w:r w:rsidRPr="005F30B5">
        <w:rPr>
          <w:rFonts w:ascii="Times New Roman" w:eastAsia="Cambria" w:hAnsi="Times New Roman"/>
          <w:sz w:val="16"/>
        </w:rPr>
        <w:t xml:space="preserve">Short Term: Need to Start Soon </w:t>
      </w:r>
      <w:proofErr w:type="gramStart"/>
      <w:r w:rsidRPr="005F30B5">
        <w:rPr>
          <w:rFonts w:ascii="Times New Roman" w:eastAsia="Cambria" w:hAnsi="Times New Roman"/>
          <w:u w:val="single"/>
        </w:rPr>
        <w:t>The</w:t>
      </w:r>
      <w:proofErr w:type="gramEnd"/>
      <w:r w:rsidRPr="005F30B5">
        <w:rPr>
          <w:rFonts w:ascii="Times New Roman" w:eastAsia="Cambria" w:hAnsi="Times New Roman"/>
          <w:u w:val="single"/>
        </w:rPr>
        <w:t xml:space="preserve"> implementation of carbon capture is urgent.</w:t>
      </w:r>
      <w:r w:rsidRPr="005F30B5">
        <w:rPr>
          <w:rFonts w:ascii="Times New Roman" w:eastAsia="Cambria" w:hAnsi="Times New Roman"/>
          <w:sz w:val="16"/>
        </w:rPr>
        <w:t xml:space="preserve"> The IPCC report, published in 2005, covered all of the key issues and received great attention. A flood of research emerged on all the key issues: capture technologies, transport and storage, economics, law and policy. Around the same time, BP announced the </w:t>
      </w:r>
      <w:proofErr w:type="spellStart"/>
      <w:r w:rsidRPr="005F30B5">
        <w:rPr>
          <w:rFonts w:ascii="Times New Roman" w:eastAsia="Cambria" w:hAnsi="Times New Roman"/>
          <w:sz w:val="16"/>
        </w:rPr>
        <w:t>Peterhead</w:t>
      </w:r>
      <w:proofErr w:type="spellEnd"/>
      <w:r w:rsidRPr="005F30B5">
        <w:rPr>
          <w:rFonts w:ascii="Times New Roman" w:eastAsia="Cambria" w:hAnsi="Times New Roman"/>
          <w:sz w:val="16"/>
        </w:rPr>
        <w:t xml:space="preserve">-Miller project, and Shell/ Statoil the </w:t>
      </w:r>
      <w:proofErr w:type="spellStart"/>
      <w:r w:rsidRPr="005F30B5">
        <w:rPr>
          <w:rFonts w:ascii="Times New Roman" w:eastAsia="Cambria" w:hAnsi="Times New Roman"/>
          <w:sz w:val="16"/>
        </w:rPr>
        <w:t>Haltenbanken</w:t>
      </w:r>
      <w:proofErr w:type="spellEnd"/>
      <w:r w:rsidRPr="005F30B5">
        <w:rPr>
          <w:rFonts w:ascii="Times New Roman" w:eastAsia="Cambria" w:hAnsi="Times New Roman"/>
          <w:sz w:val="16"/>
        </w:rPr>
        <w:t xml:space="preserve"> carbon capture plan. Yet since then both projects have been cancelled, and </w:t>
      </w:r>
      <w:r w:rsidRPr="005F30B5">
        <w:rPr>
          <w:rFonts w:ascii="Times New Roman" w:eastAsia="Cambria" w:hAnsi="Times New Roman"/>
          <w:u w:val="single"/>
        </w:rPr>
        <w:t>disappointingly little concrete progress has been made</w:t>
      </w:r>
      <w:r w:rsidRPr="005F30B5">
        <w:rPr>
          <w:rFonts w:ascii="Times New Roman" w:eastAsia="Cambria" w:hAnsi="Times New Roman"/>
          <w:sz w:val="16"/>
        </w:rPr>
        <w:t xml:space="preserve">. During this time, although perhaps obscured by a period of cooler weather, </w:t>
      </w:r>
      <w:r w:rsidRPr="005F30B5">
        <w:rPr>
          <w:rFonts w:ascii="Times New Roman" w:eastAsia="Cambria" w:hAnsi="Times New Roman"/>
          <w:u w:val="single"/>
        </w:rPr>
        <w:t>the scientific evidence on climate change is</w:t>
      </w:r>
      <w:r w:rsidRPr="005F30B5">
        <w:rPr>
          <w:rFonts w:ascii="Times New Roman" w:eastAsia="Cambria" w:hAnsi="Times New Roman"/>
          <w:sz w:val="16"/>
        </w:rPr>
        <w:t xml:space="preserve">, if anything, </w:t>
      </w:r>
      <w:r w:rsidRPr="005F30B5">
        <w:rPr>
          <w:rFonts w:ascii="Times New Roman" w:eastAsia="Cambria" w:hAnsi="Times New Roman"/>
          <w:u w:val="single"/>
        </w:rPr>
        <w:t>grow</w:t>
      </w:r>
      <w:r w:rsidRPr="005F30B5">
        <w:rPr>
          <w:rFonts w:ascii="Times New Roman" w:eastAsia="Cambria" w:hAnsi="Times New Roman"/>
          <w:u w:val="single"/>
        </w:rPr>
        <w:softHyphen/>
        <w:t xml:space="preserve">ing more worrying. Coal use and carbon emissions have continued to climb </w:t>
      </w:r>
      <w:r w:rsidRPr="005F30B5">
        <w:rPr>
          <w:rFonts w:ascii="Times New Roman" w:eastAsia="Cambria" w:hAnsi="Times New Roman"/>
          <w:sz w:val="16"/>
        </w:rPr>
        <w:t xml:space="preserve">(until temporarily derailed by the 2008-9 recession). Lord Stern says, 'If </w:t>
      </w:r>
      <w:r w:rsidRPr="005F30B5">
        <w:rPr>
          <w:rFonts w:ascii="Times New Roman" w:eastAsia="Cambria" w:hAnsi="Times New Roman"/>
          <w:u w:val="single"/>
        </w:rPr>
        <w:t>coal is going to be used, the only response</w:t>
      </w:r>
      <w:r w:rsidRPr="005F30B5">
        <w:rPr>
          <w:rFonts w:ascii="Times New Roman" w:eastAsia="Cambria" w:hAnsi="Times New Roman"/>
          <w:sz w:val="16"/>
        </w:rPr>
        <w:t>—because it is the dirtiest of all fuels—</w:t>
      </w:r>
      <w:r w:rsidRPr="005F30B5">
        <w:rPr>
          <w:rFonts w:ascii="Times New Roman" w:eastAsia="Cambria" w:hAnsi="Times New Roman"/>
          <w:u w:val="single"/>
        </w:rPr>
        <w:t>is</w:t>
      </w:r>
      <w:r w:rsidRPr="005F30B5">
        <w:rPr>
          <w:rFonts w:ascii="Times New Roman" w:eastAsia="Cambria" w:hAnsi="Times New Roman"/>
          <w:sz w:val="16"/>
        </w:rPr>
        <w:t xml:space="preserve"> that we have to learn how to do </w:t>
      </w:r>
      <w:r w:rsidRPr="005F30B5">
        <w:rPr>
          <w:rFonts w:ascii="Times New Roman" w:eastAsia="Cambria" w:hAnsi="Times New Roman"/>
          <w:u w:val="single"/>
        </w:rPr>
        <w:t>carbon capture and storage</w:t>
      </w:r>
      <w:r w:rsidRPr="005F30B5">
        <w:rPr>
          <w:rFonts w:ascii="Times New Roman" w:eastAsia="Cambria" w:hAnsi="Times New Roman"/>
          <w:sz w:val="16"/>
        </w:rPr>
        <w:t xml:space="preserve"> and we have to learn how to do it quickly </w:t>
      </w:r>
      <w:r w:rsidRPr="005F30B5">
        <w:rPr>
          <w:rFonts w:ascii="Times New Roman" w:eastAsia="Cambria" w:hAnsi="Times New Roman"/>
          <w:u w:val="single"/>
        </w:rPr>
        <w:t>on a commer</w:t>
      </w:r>
      <w:r w:rsidRPr="005F30B5">
        <w:rPr>
          <w:rFonts w:ascii="Times New Roman" w:eastAsia="Cambria" w:hAnsi="Times New Roman"/>
          <w:u w:val="single"/>
        </w:rPr>
        <w:softHyphen/>
        <w:t>cial scale</w:t>
      </w:r>
      <w:r w:rsidRPr="005F30B5">
        <w:rPr>
          <w:rFonts w:ascii="Times New Roman" w:eastAsia="Cambria" w:hAnsi="Times New Roman"/>
          <w:sz w:val="16"/>
        </w:rPr>
        <w:t xml:space="preserve">...If we can't then it's plan B and </w:t>
      </w:r>
      <w:r w:rsidRPr="005F30B5">
        <w:rPr>
          <w:rFonts w:ascii="Times New Roman" w:eastAsia="Cambria" w:hAnsi="Times New Roman"/>
          <w:u w:val="single"/>
        </w:rPr>
        <w:t>plan B will be more expen</w:t>
      </w:r>
      <w:r w:rsidRPr="005F30B5">
        <w:rPr>
          <w:rFonts w:ascii="Times New Roman" w:eastAsia="Cambria" w:hAnsi="Times New Roman"/>
          <w:u w:val="single"/>
        </w:rPr>
        <w:softHyphen/>
        <w:t>sive</w:t>
      </w:r>
      <w:r w:rsidRPr="005F30B5">
        <w:rPr>
          <w:rFonts w:ascii="Times New Roman" w:eastAsia="Cambria" w:hAnsi="Times New Roman"/>
          <w:sz w:val="16"/>
        </w:rPr>
        <w:t xml:space="preserve"> probably.'25 </w:t>
      </w:r>
      <w:r w:rsidRPr="005F30B5">
        <w:rPr>
          <w:rFonts w:ascii="Times New Roman" w:eastAsia="Cambria" w:hAnsi="Times New Roman"/>
          <w:u w:val="single"/>
        </w:rPr>
        <w:t>Between 2005 and 2018, 750 new coal plants are planned</w:t>
      </w:r>
      <w:r w:rsidRPr="005F30B5">
        <w:rPr>
          <w:rFonts w:ascii="Times New Roman" w:eastAsia="Cambria" w:hAnsi="Times New Roman"/>
          <w:sz w:val="16"/>
        </w:rPr>
        <w:t xml:space="preserve"> (fifty in Europe, fifty in the USA, almost 300 in China and 200 in India). </w:t>
      </w:r>
      <w:r w:rsidRPr="005F30B5">
        <w:rPr>
          <w:rFonts w:ascii="Times New Roman" w:eastAsia="Cambria" w:hAnsi="Times New Roman"/>
          <w:u w:val="single"/>
        </w:rPr>
        <w:t xml:space="preserve">These will </w:t>
      </w:r>
      <w:r w:rsidRPr="005F30B5">
        <w:rPr>
          <w:rFonts w:ascii="Times New Roman" w:eastAsia="Cambria" w:hAnsi="Times New Roman"/>
          <w:sz w:val="16"/>
        </w:rPr>
        <w:t xml:space="preserve">mostly </w:t>
      </w:r>
      <w:r w:rsidRPr="005F30B5">
        <w:rPr>
          <w:rFonts w:ascii="Times New Roman" w:eastAsia="Cambria" w:hAnsi="Times New Roman"/>
          <w:u w:val="single"/>
        </w:rPr>
        <w:t xml:space="preserve">be large, modern, efficient designs, which will </w:t>
      </w:r>
      <w:r w:rsidRPr="005F30B5">
        <w:rPr>
          <w:rFonts w:ascii="Times New Roman" w:eastAsia="Cambria" w:hAnsi="Times New Roman"/>
          <w:sz w:val="16"/>
        </w:rPr>
        <w:t xml:space="preserve">operate for decades and </w:t>
      </w:r>
      <w:r w:rsidRPr="005F30B5">
        <w:rPr>
          <w:rFonts w:ascii="Times New Roman" w:eastAsia="Cambria" w:hAnsi="Times New Roman"/>
          <w:u w:val="single"/>
        </w:rPr>
        <w:t>be</w:t>
      </w:r>
      <w:r w:rsidRPr="005F30B5">
        <w:rPr>
          <w:rFonts w:ascii="Times New Roman" w:eastAsia="Cambria" w:hAnsi="Times New Roman"/>
          <w:sz w:val="16"/>
        </w:rPr>
        <w:t xml:space="preserve"> expensive and </w:t>
      </w:r>
      <w:r w:rsidRPr="005F30B5">
        <w:rPr>
          <w:rFonts w:ascii="Times New Roman" w:eastAsia="Cambria" w:hAnsi="Times New Roman"/>
          <w:u w:val="single"/>
        </w:rPr>
        <w:t>difficult to retro-fit with CCS</w:t>
      </w:r>
      <w:r w:rsidRPr="005F30B5">
        <w:rPr>
          <w:rFonts w:ascii="Times New Roman" w:eastAsia="Cambria" w:hAnsi="Times New Roman"/>
          <w:sz w:val="16"/>
        </w:rPr>
        <w:t xml:space="preserve">. On the storage side, there is a window of opportunity for making use of low-cost EOR options, especially in Europe. Most of the big North Sea fields are coming up to decommissioning. It is already too late for two of the largest fields, Brent (UK) and </w:t>
      </w:r>
      <w:proofErr w:type="spellStart"/>
      <w:r w:rsidRPr="005F30B5">
        <w:rPr>
          <w:rFonts w:ascii="Times New Roman" w:eastAsia="Cambria" w:hAnsi="Times New Roman"/>
          <w:sz w:val="16"/>
        </w:rPr>
        <w:t>Statfjord</w:t>
      </w:r>
      <w:proofErr w:type="spellEnd"/>
      <w:r w:rsidRPr="005F30B5">
        <w:rPr>
          <w:rFonts w:ascii="Times New Roman" w:eastAsia="Cambria" w:hAnsi="Times New Roman"/>
          <w:sz w:val="16"/>
        </w:rPr>
        <w:t xml:space="preserve"> (Norway), as well as Miller. </w:t>
      </w:r>
      <w:r w:rsidRPr="005F30B5">
        <w:rPr>
          <w:rFonts w:ascii="Times New Roman" w:eastAsia="Cambria" w:hAnsi="Times New Roman"/>
          <w:u w:val="single"/>
        </w:rPr>
        <w:t>On the side of business opportunities, it may be advisable for facilities with a low capture cost to press ahead</w:t>
      </w:r>
      <w:r w:rsidRPr="005F30B5">
        <w:rPr>
          <w:rFonts w:ascii="Times New Roman" w:eastAsia="Cambria" w:hAnsi="Times New Roman"/>
          <w:sz w:val="16"/>
        </w:rPr>
        <w:t>. They can possibly lock up value-added opportunities in enhanced hydrocarbon recovery now, before the much larger volumes from power plants come into play.</w:t>
      </w:r>
      <w:r w:rsidRPr="005F30B5">
        <w:rPr>
          <w:rFonts w:ascii="Times New Roman" w:eastAsia="Cambria" w:hAnsi="Times New Roman"/>
          <w:u w:val="single"/>
        </w:rPr>
        <w:t>26 Government support is essential in this early phase. The first mov</w:t>
      </w:r>
      <w:r w:rsidRPr="005F30B5">
        <w:rPr>
          <w:rFonts w:ascii="Times New Roman" w:eastAsia="Cambria" w:hAnsi="Times New Roman"/>
          <w:u w:val="single"/>
        </w:rPr>
        <w:softHyphen/>
        <w:t xml:space="preserve">ers will bear all the risks: technical, commercial, political, </w:t>
      </w:r>
      <w:proofErr w:type="spellStart"/>
      <w:r w:rsidRPr="005F30B5">
        <w:rPr>
          <w:rFonts w:ascii="Times New Roman" w:eastAsia="Cambria" w:hAnsi="Times New Roman"/>
          <w:u w:val="single"/>
        </w:rPr>
        <w:t>reputa-tional</w:t>
      </w:r>
      <w:proofErr w:type="spellEnd"/>
      <w:r w:rsidRPr="005F30B5">
        <w:rPr>
          <w:rFonts w:ascii="Times New Roman" w:eastAsia="Cambria" w:hAnsi="Times New Roman"/>
          <w:u w:val="single"/>
        </w:rPr>
        <w:t>. But they will not be able to reap all the benefits. Once one electricity generator demonstrates that CCS is feasible, others will be able to proceed with confidence, and</w:t>
      </w:r>
      <w:r w:rsidRPr="005F30B5">
        <w:rPr>
          <w:rFonts w:ascii="Times New Roman" w:eastAsia="Cambria" w:hAnsi="Times New Roman"/>
          <w:sz w:val="16"/>
        </w:rPr>
        <w:t xml:space="preserve"> will </w:t>
      </w:r>
      <w:r w:rsidRPr="005F30B5">
        <w:rPr>
          <w:rFonts w:ascii="Times New Roman" w:eastAsia="Cambria" w:hAnsi="Times New Roman"/>
          <w:u w:val="single"/>
        </w:rPr>
        <w:t>have a clearer idea of what works</w:t>
      </w:r>
      <w:r w:rsidRPr="005F30B5">
        <w:rPr>
          <w:rFonts w:ascii="Times New Roman" w:eastAsia="Cambria" w:hAnsi="Times New Roman"/>
          <w:sz w:val="16"/>
        </w:rPr>
        <w:t xml:space="preserve"> and what does not. </w:t>
      </w:r>
      <w:r w:rsidRPr="005F30B5">
        <w:rPr>
          <w:rFonts w:ascii="Times New Roman" w:eastAsia="Cambria" w:hAnsi="Times New Roman"/>
          <w:u w:val="single"/>
        </w:rPr>
        <w:t>The first-of-a-kind plant will</w:t>
      </w:r>
      <w:r w:rsidRPr="005F30B5">
        <w:rPr>
          <w:rFonts w:ascii="Times New Roman" w:eastAsia="Cambria" w:hAnsi="Times New Roman"/>
          <w:sz w:val="16"/>
        </w:rPr>
        <w:t xml:space="preserve">, as discussed in Chapter 5, </w:t>
      </w:r>
      <w:r w:rsidRPr="005F30B5">
        <w:rPr>
          <w:rFonts w:ascii="Times New Roman" w:eastAsia="Cambria" w:hAnsi="Times New Roman"/>
          <w:u w:val="single"/>
        </w:rPr>
        <w:t>probably cost much more than its successors. There are</w:t>
      </w:r>
      <w:r w:rsidRPr="005F30B5">
        <w:rPr>
          <w:rFonts w:ascii="Times New Roman" w:eastAsia="Cambria" w:hAnsi="Times New Roman"/>
          <w:sz w:val="16"/>
        </w:rPr>
        <w:t xml:space="preserve"> therefore </w:t>
      </w:r>
      <w:r w:rsidRPr="005F30B5">
        <w:rPr>
          <w:rFonts w:ascii="Times New Roman" w:eastAsia="Cambria" w:hAnsi="Times New Roman"/>
          <w:u w:val="single"/>
        </w:rPr>
        <w:t xml:space="preserve">strong incentives to wait; but if everyone waits, then nothing happens. Only a large-scale, government-supported </w:t>
      </w:r>
      <w:proofErr w:type="spellStart"/>
      <w:r w:rsidRPr="005F30B5">
        <w:rPr>
          <w:rFonts w:ascii="Times New Roman" w:eastAsia="Cambria" w:hAnsi="Times New Roman"/>
          <w:u w:val="single"/>
        </w:rPr>
        <w:t>programme</w:t>
      </w:r>
      <w:proofErr w:type="spellEnd"/>
      <w:r w:rsidRPr="005F30B5">
        <w:rPr>
          <w:rFonts w:ascii="Times New Roman" w:eastAsia="Cambria" w:hAnsi="Times New Roman"/>
          <w:u w:val="single"/>
        </w:rPr>
        <w:t xml:space="preserve"> can </w:t>
      </w:r>
      <w:proofErr w:type="spellStart"/>
      <w:r w:rsidRPr="005F30B5">
        <w:rPr>
          <w:rFonts w:ascii="Times New Roman" w:eastAsia="Cambria" w:hAnsi="Times New Roman"/>
          <w:u w:val="single"/>
        </w:rPr>
        <w:t>catalyse</w:t>
      </w:r>
      <w:proofErr w:type="spellEnd"/>
      <w:r w:rsidRPr="005F30B5">
        <w:rPr>
          <w:rFonts w:ascii="Times New Roman" w:eastAsia="Cambria" w:hAnsi="Times New Roman"/>
          <w:u w:val="single"/>
        </w:rPr>
        <w:t xml:space="preserve"> action.</w:t>
      </w:r>
    </w:p>
    <w:p w14:paraId="178A7EC0" w14:textId="77777777" w:rsidR="001D1A0D" w:rsidRPr="00DC5349" w:rsidRDefault="001D1A0D" w:rsidP="001D1A0D">
      <w:pPr>
        <w:pStyle w:val="Heading1"/>
        <w:rPr>
          <w:rFonts w:eastAsia="MS Gothic"/>
        </w:rPr>
      </w:pPr>
      <w:r>
        <w:rPr>
          <w:rFonts w:eastAsia="MS Gothic"/>
        </w:rPr>
        <w:t>-</w:t>
      </w:r>
      <w:proofErr w:type="spellStart"/>
      <w:r>
        <w:rPr>
          <w:rFonts w:eastAsia="MS Gothic"/>
        </w:rPr>
        <w:t>ferc</w:t>
      </w:r>
      <w:proofErr w:type="spellEnd"/>
      <w:r>
        <w:rPr>
          <w:rFonts w:eastAsia="MS Gothic"/>
        </w:rPr>
        <w:t xml:space="preserve"> solves</w:t>
      </w:r>
    </w:p>
    <w:p w14:paraId="372D51A9" w14:textId="77777777" w:rsidR="001D1A0D" w:rsidRPr="00DC5349" w:rsidRDefault="001D1A0D" w:rsidP="001D1A0D">
      <w:pPr>
        <w:rPr>
          <w:b/>
        </w:rPr>
      </w:pPr>
      <w:r w:rsidRPr="00DC5349">
        <w:rPr>
          <w:b/>
        </w:rPr>
        <w:t>FERC solves</w:t>
      </w:r>
    </w:p>
    <w:p w14:paraId="60A285ED" w14:textId="77777777" w:rsidR="001D1A0D" w:rsidRPr="00DC5349" w:rsidRDefault="001D1A0D" w:rsidP="001D1A0D">
      <w:pPr>
        <w:rPr>
          <w:rFonts w:eastAsia="Cambria"/>
          <w:sz w:val="16"/>
        </w:rPr>
      </w:pPr>
      <w:proofErr w:type="spellStart"/>
      <w:r w:rsidRPr="00DC5349">
        <w:rPr>
          <w:rFonts w:eastAsia="Cambria"/>
          <w:b/>
        </w:rPr>
        <w:t>Zarraby</w:t>
      </w:r>
      <w:proofErr w:type="spellEnd"/>
      <w:r w:rsidRPr="00DC5349">
        <w:rPr>
          <w:rFonts w:eastAsia="Cambria"/>
          <w:b/>
        </w:rPr>
        <w:t xml:space="preserve"> 12</w:t>
      </w:r>
      <w:r w:rsidRPr="00DC5349">
        <w:rPr>
          <w:rFonts w:eastAsia="Cambria"/>
          <w:b/>
          <w:sz w:val="16"/>
        </w:rPr>
        <w:t xml:space="preserve"> -</w:t>
      </w:r>
      <w:r w:rsidRPr="00DC5349">
        <w:rPr>
          <w:rFonts w:eastAsia="Cambria"/>
          <w:sz w:val="16"/>
        </w:rPr>
        <w:t xml:space="preserve"> chemical engineer for the Federal Energy Regulatory Commission, JD expected from GWU in 2012</w:t>
      </w:r>
    </w:p>
    <w:p w14:paraId="55F8C484"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Cyrus, “Note: Regulating Carbon Capture and Sequestration: A Federal Regulatory Regime to Promote the Construction of a National Carbon Dioxide Pipeline Network,” 80 Geo. Wash. L. Rev. 950, Lexis</w:t>
      </w:r>
    </w:p>
    <w:p w14:paraId="4397D99D"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 xml:space="preserve">FERC is the </w:t>
      </w:r>
      <w:r w:rsidRPr="00DC5349">
        <w:rPr>
          <w:rFonts w:ascii="Times New Roman" w:eastAsia="Times New Roman" w:hAnsi="Times New Roman"/>
          <w:b/>
          <w:iCs/>
          <w:sz w:val="24"/>
          <w:szCs w:val="24"/>
          <w:u w:val="single"/>
          <w:bdr w:val="single" w:sz="18" w:space="0" w:color="auto"/>
        </w:rPr>
        <w:t>ideal agency</w:t>
      </w:r>
      <w:r w:rsidRPr="00DC5349">
        <w:rPr>
          <w:rFonts w:ascii="Times New Roman" w:eastAsia="Times New Roman" w:hAnsi="Times New Roman"/>
          <w:szCs w:val="24"/>
          <w:u w:val="single"/>
        </w:rPr>
        <w:t xml:space="preserve"> to administer these regulations because it has extensive expertise and experience in regulating pipelines associated with the energy industry. Currently, FERC is responsible for both the siting and economic regulation of all interstate natural gas transportation projects and the economic regulation of interstate oil pipelines. This experience would be </w:t>
      </w:r>
      <w:r w:rsidRPr="00DC5349">
        <w:rPr>
          <w:rFonts w:ascii="Times New Roman" w:eastAsia="Times New Roman" w:hAnsi="Times New Roman"/>
          <w:b/>
          <w:iCs/>
          <w:sz w:val="24"/>
          <w:szCs w:val="24"/>
          <w:u w:val="single"/>
          <w:bdr w:val="single" w:sz="18" w:space="0" w:color="auto"/>
        </w:rPr>
        <w:t>invaluable</w:t>
      </w:r>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as the administrative agency works through issues regarding the siting of new CO&lt;2&gt; pipelines</w:t>
      </w:r>
      <w:r w:rsidRPr="00DC5349">
        <w:rPr>
          <w:rFonts w:ascii="Times New Roman" w:eastAsia="Times New Roman" w:hAnsi="Times New Roman"/>
          <w:sz w:val="16"/>
          <w:szCs w:val="24"/>
        </w:rPr>
        <w:t xml:space="preserve">. For example, </w:t>
      </w:r>
      <w:r w:rsidRPr="00DC5349">
        <w:rPr>
          <w:rFonts w:ascii="Times New Roman" w:eastAsia="Times New Roman" w:hAnsi="Times New Roman"/>
          <w:szCs w:val="24"/>
          <w:u w:val="single"/>
        </w:rPr>
        <w:t>FERC environmental staff routinely deals with landowner complaints and works with both the pipeline and landowner to resolve specific issues</w:t>
      </w:r>
      <w:r w:rsidRPr="00DC5349">
        <w:rPr>
          <w:rFonts w:ascii="Times New Roman" w:eastAsia="Times New Roman" w:hAnsi="Times New Roman"/>
          <w:sz w:val="16"/>
          <w:szCs w:val="24"/>
        </w:rPr>
        <w:t xml:space="preserve">. 263 Additionally, </w:t>
      </w:r>
      <w:r w:rsidRPr="00DC5349">
        <w:rPr>
          <w:rFonts w:ascii="Times New Roman" w:eastAsia="Times New Roman" w:hAnsi="Times New Roman"/>
          <w:szCs w:val="24"/>
          <w:u w:val="single"/>
        </w:rPr>
        <w:t>FERC's experience regulating the rates and terms of service of both oil and natural gas pipelines would be invaluable when setting up a comprehensive set of administrative regulations to ensure that CO&lt;2&gt; pipeline customers were adequately protected</w:t>
      </w:r>
      <w:r w:rsidRPr="00DC5349">
        <w:rPr>
          <w:rFonts w:ascii="Times New Roman" w:eastAsia="Times New Roman" w:hAnsi="Times New Roman"/>
          <w:sz w:val="16"/>
          <w:szCs w:val="24"/>
        </w:rPr>
        <w:t xml:space="preserve">. Finally, </w:t>
      </w:r>
      <w:r w:rsidRPr="00DC5349">
        <w:rPr>
          <w:rFonts w:ascii="Times New Roman" w:eastAsia="Times New Roman" w:hAnsi="Times New Roman"/>
          <w:szCs w:val="24"/>
          <w:u w:val="single"/>
        </w:rPr>
        <w:t>FERC's enforcement division investigates complaints from pipelines and customers. Therefore, rather than creating a new agency, Congress should rely on FERC's expertise and allow it to lead in the area of CO&lt;2&gt; pipelines</w:t>
      </w:r>
      <w:r w:rsidRPr="00DC5349">
        <w:rPr>
          <w:rFonts w:ascii="Times New Roman" w:eastAsia="Times New Roman" w:hAnsi="Times New Roman"/>
          <w:sz w:val="16"/>
          <w:szCs w:val="24"/>
        </w:rPr>
        <w:t>.</w:t>
      </w:r>
    </w:p>
    <w:p w14:paraId="338437D3" w14:textId="77777777" w:rsidR="001D1A0D" w:rsidRDefault="001D1A0D" w:rsidP="001D1A0D">
      <w:pPr>
        <w:rPr>
          <w:b/>
        </w:rPr>
      </w:pPr>
    </w:p>
    <w:p w14:paraId="725E60AE" w14:textId="77777777" w:rsidR="001D1A0D" w:rsidRPr="00DC5349" w:rsidRDefault="001D1A0D" w:rsidP="001D1A0D">
      <w:pPr>
        <w:rPr>
          <w:b/>
        </w:rPr>
      </w:pPr>
      <w:r w:rsidRPr="00DC5349">
        <w:rPr>
          <w:b/>
        </w:rPr>
        <w:t>FERC or STB work</w:t>
      </w:r>
    </w:p>
    <w:p w14:paraId="29AFFAE8" w14:textId="77777777" w:rsidR="001D1A0D" w:rsidRPr="00DC5349" w:rsidRDefault="001D1A0D" w:rsidP="001D1A0D">
      <w:pPr>
        <w:rPr>
          <w:rFonts w:eastAsia="Cambria"/>
          <w:sz w:val="16"/>
        </w:rPr>
      </w:pPr>
      <w:r w:rsidRPr="00DC5349">
        <w:rPr>
          <w:rFonts w:eastAsia="Cambria"/>
          <w:b/>
        </w:rPr>
        <w:t xml:space="preserve">Mack and </w:t>
      </w:r>
      <w:proofErr w:type="spellStart"/>
      <w:r w:rsidRPr="00DC5349">
        <w:rPr>
          <w:rFonts w:eastAsia="Cambria"/>
          <w:b/>
        </w:rPr>
        <w:t>Endemann</w:t>
      </w:r>
      <w:proofErr w:type="spellEnd"/>
      <w:r w:rsidRPr="00DC5349">
        <w:rPr>
          <w:rFonts w:eastAsia="Cambria"/>
          <w:b/>
        </w:rPr>
        <w:t xml:space="preserve"> 10</w:t>
      </w:r>
      <w:r w:rsidRPr="00DC5349">
        <w:rPr>
          <w:rFonts w:eastAsia="Cambria"/>
          <w:b/>
          <w:sz w:val="16"/>
        </w:rPr>
        <w:t xml:space="preserve"> -</w:t>
      </w:r>
      <w:r w:rsidRPr="00DC5349">
        <w:rPr>
          <w:rFonts w:eastAsia="Cambria"/>
          <w:sz w:val="16"/>
        </w:rPr>
        <w:t xml:space="preserve"> * partner in the Houston office and global Chair of the Environmental Transactional Support Practice, provides over 25 years of experience advising on the transactional, environmental and regulatory issues associated with all sectors of the oil and gas industry, power (including both fossil and renewable energy), mining and chemical industries in the United States and abroad, in addition to the development, financing and entitlements for telecommunications and other industrial and public infrastructure facilities in the United States and offshore, **JD, Faculty @ USD Law, provides comprehensive environmental counseling on energy and infrastructure projects, and represents clients in related litigation</w:t>
      </w:r>
    </w:p>
    <w:p w14:paraId="5F396E52"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Joel and Buck, “Making carbon dioxide sequestration feasible: Toward federal regulation of CO2 sequestration pipelines,” Energy Policy, http://lw.com/upload/pubContent/_pdf/pub3385_1.pdf</w:t>
      </w:r>
    </w:p>
    <w:p w14:paraId="394A2A0A"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As discussed above, </w:t>
      </w:r>
      <w:r w:rsidRPr="00DC5349">
        <w:rPr>
          <w:rFonts w:ascii="Times New Roman" w:eastAsia="Times New Roman" w:hAnsi="Times New Roman"/>
          <w:szCs w:val="24"/>
          <w:u w:val="single"/>
        </w:rPr>
        <w:t>there are</w:t>
      </w:r>
      <w:r w:rsidRPr="00DC5349">
        <w:rPr>
          <w:rFonts w:ascii="Times New Roman" w:eastAsia="Times New Roman" w:hAnsi="Times New Roman"/>
          <w:sz w:val="16"/>
          <w:szCs w:val="24"/>
        </w:rPr>
        <w:t xml:space="preserve"> very substantial </w:t>
      </w:r>
      <w:r w:rsidRPr="00DC5349">
        <w:rPr>
          <w:rFonts w:ascii="Times New Roman" w:eastAsia="Times New Roman" w:hAnsi="Times New Roman"/>
          <w:szCs w:val="24"/>
          <w:u w:val="single"/>
        </w:rPr>
        <w:t>challenges presented by the</w:t>
      </w:r>
      <w:r w:rsidRPr="00DC5349">
        <w:rPr>
          <w:rFonts w:ascii="Times New Roman" w:eastAsia="Times New Roman" w:hAnsi="Times New Roman"/>
          <w:sz w:val="16"/>
          <w:szCs w:val="24"/>
        </w:rPr>
        <w:t xml:space="preserve"> current </w:t>
      </w:r>
      <w:r w:rsidRPr="00DC5349">
        <w:rPr>
          <w:rFonts w:ascii="Times New Roman" w:eastAsia="Times New Roman" w:hAnsi="Times New Roman"/>
          <w:szCs w:val="24"/>
          <w:u w:val="single"/>
        </w:rPr>
        <w:t>regulatory structures for CO2 sequestration pipelines</w:t>
      </w:r>
      <w:r w:rsidRPr="00DC5349">
        <w:rPr>
          <w:rFonts w:ascii="Times New Roman" w:eastAsia="Times New Roman" w:hAnsi="Times New Roman"/>
          <w:sz w:val="16"/>
          <w:szCs w:val="24"/>
        </w:rPr>
        <w:t xml:space="preserve"> that will greatly complicate our ability to scale up such a pipeline system should the United States choose to make a substantial investment in CO2 removal from its ﬂeet of coal-ﬁred power plants. A regulatory structure like that in effect for natural gas pipelines would solve the majority of these concerns while creating few additional problems for the industry. Such a program would consist of the following elements: (1) vesting exclusive siting jurisdiction in an appropriate federal agency (similar to the FERC’s siting for natural gas pipelines), (2) continuing Ofﬁce of Pipeline Safety management over safety and technical issues, (3) providing for condemnation authority for such pipelines (whether they have single or multiple customers), consistent with the existing scope of condemnation authority granted to natural gas pipelines, (4) rate regulation with appropriate access and tariff protections, (5) clarifying the treatment of CO2 as a waste gas or commodity gas, including clarifying the scope of other statutes such as the Clean Air Act and Safe Drinking Water Act with respect to such facilities, and (6) and co-location authorization for CO2 pipelines within the rights-of-way of existing or future federally regulated natural gas pipelines or transmission facilities, in order to reduce cost and mitigate environmental impacts. </w:t>
      </w:r>
      <w:r w:rsidRPr="00DC5349">
        <w:rPr>
          <w:rFonts w:ascii="Times New Roman" w:eastAsia="Times New Roman" w:hAnsi="Times New Roman"/>
          <w:szCs w:val="24"/>
          <w:u w:val="single"/>
        </w:rPr>
        <w:t>Such a program could be assigned either to the STB</w:t>
      </w:r>
      <w:r w:rsidRPr="00DC5349">
        <w:rPr>
          <w:rFonts w:ascii="Times New Roman" w:eastAsia="Times New Roman" w:hAnsi="Times New Roman"/>
          <w:sz w:val="16"/>
          <w:szCs w:val="24"/>
        </w:rPr>
        <w:t xml:space="preserve"> (which has similar authority respecting railways) </w:t>
      </w:r>
      <w:r w:rsidRPr="00DC5349">
        <w:rPr>
          <w:rFonts w:ascii="Times New Roman" w:eastAsia="Times New Roman" w:hAnsi="Times New Roman"/>
          <w:szCs w:val="24"/>
          <w:u w:val="single"/>
        </w:rPr>
        <w:t>or to the FERC</w:t>
      </w:r>
      <w:r w:rsidRPr="00DC5349">
        <w:rPr>
          <w:rFonts w:ascii="Times New Roman" w:eastAsia="Times New Roman" w:hAnsi="Times New Roman"/>
          <w:sz w:val="16"/>
          <w:szCs w:val="24"/>
        </w:rPr>
        <w:t xml:space="preserve"> (with its expertise in natural gas pipeline regulation). </w:t>
      </w:r>
      <w:r w:rsidRPr="00DC5349">
        <w:rPr>
          <w:rFonts w:ascii="Times New Roman" w:eastAsia="Times New Roman" w:hAnsi="Times New Roman"/>
          <w:szCs w:val="24"/>
          <w:u w:val="single"/>
        </w:rPr>
        <w:t>Either agency would have the capability and expertise for such a program</w:t>
      </w:r>
      <w:r w:rsidRPr="00DC5349">
        <w:rPr>
          <w:rFonts w:ascii="Times New Roman" w:eastAsia="Times New Roman" w:hAnsi="Times New Roman"/>
          <w:sz w:val="16"/>
          <w:szCs w:val="24"/>
        </w:rPr>
        <w:t>.</w:t>
      </w:r>
    </w:p>
    <w:p w14:paraId="6D3B8AD6" w14:textId="77777777" w:rsidR="00A11872" w:rsidRDefault="00A11872" w:rsidP="00A11872">
      <w:pPr>
        <w:pStyle w:val="Heading1"/>
        <w:rPr>
          <w:rFonts w:eastAsia="MS Gothic"/>
        </w:rPr>
      </w:pPr>
      <w:r>
        <w:rPr>
          <w:rFonts w:eastAsia="MS Gothic"/>
        </w:rPr>
        <w:t>-air capture</w:t>
      </w:r>
      <w:r w:rsidR="00DA45C3">
        <w:rPr>
          <w:rFonts w:eastAsia="MS Gothic"/>
        </w:rPr>
        <w:t xml:space="preserve"> solves emissions</w:t>
      </w:r>
    </w:p>
    <w:p w14:paraId="204A1F57" w14:textId="77777777" w:rsidR="00A11872" w:rsidRDefault="00A11872" w:rsidP="00A11872">
      <w:pPr>
        <w:rPr>
          <w:b/>
        </w:rPr>
      </w:pPr>
    </w:p>
    <w:p w14:paraId="56A12026" w14:textId="77777777" w:rsidR="00A11872" w:rsidRPr="00A11872" w:rsidRDefault="00A11872" w:rsidP="00A11872">
      <w:pPr>
        <w:rPr>
          <w:b/>
        </w:rPr>
      </w:pPr>
      <w:r w:rsidRPr="00A11872">
        <w:rPr>
          <w:b/>
        </w:rPr>
        <w:t xml:space="preserve">CCS creates the </w:t>
      </w:r>
      <w:r w:rsidRPr="00A11872">
        <w:rPr>
          <w:b/>
          <w:i/>
          <w:u w:val="single"/>
        </w:rPr>
        <w:t>ultimate backstop</w:t>
      </w:r>
      <w:r w:rsidRPr="00A11872">
        <w:rPr>
          <w:b/>
        </w:rPr>
        <w:t xml:space="preserve"> against runaway warming – allows for indirect air removal</w:t>
      </w:r>
    </w:p>
    <w:p w14:paraId="7E5B3FF2"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0DB12792"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6047BADE" w14:textId="77777777" w:rsidR="00A11872" w:rsidRPr="005F30B5" w:rsidRDefault="00A11872" w:rsidP="00A11872">
      <w:pPr>
        <w:rPr>
          <w:rFonts w:ascii="Times New Roman" w:eastAsia="Cambria" w:hAnsi="Times New Roman"/>
          <w:u w:val="single"/>
        </w:rPr>
      </w:pPr>
    </w:p>
    <w:p w14:paraId="3AD8C4A5"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u w:val="single"/>
        </w:rPr>
        <w:t>Indirect capture is</w:t>
      </w:r>
      <w:r w:rsidRPr="005F30B5">
        <w:rPr>
          <w:rFonts w:ascii="Times New Roman" w:eastAsia="Cambria" w:hAnsi="Times New Roman"/>
          <w:sz w:val="16"/>
        </w:rPr>
        <w:t xml:space="preserve"> therefore </w:t>
      </w:r>
      <w:r w:rsidRPr="005F30B5">
        <w:rPr>
          <w:rFonts w:ascii="Times New Roman" w:eastAsia="Cambria" w:hAnsi="Times New Roman"/>
          <w:u w:val="single"/>
        </w:rPr>
        <w:t>the ultimate backstop for climate policy</w:t>
      </w:r>
      <w:r w:rsidRPr="005F30B5">
        <w:rPr>
          <w:rFonts w:ascii="Times New Roman" w:eastAsia="Cambria" w:hAnsi="Times New Roman"/>
          <w:sz w:val="16"/>
        </w:rPr>
        <w:t xml:space="preserve">. Storage capacity permitting, </w:t>
      </w:r>
      <w:r w:rsidRPr="005F30B5">
        <w:rPr>
          <w:rFonts w:ascii="Times New Roman" w:eastAsia="Cambria" w:hAnsi="Times New Roman"/>
          <w:u w:val="single"/>
        </w:rPr>
        <w:t>we can,</w:t>
      </w:r>
      <w:r w:rsidRPr="005F30B5">
        <w:rPr>
          <w:rFonts w:ascii="Times New Roman" w:eastAsia="Cambria" w:hAnsi="Times New Roman"/>
          <w:sz w:val="16"/>
        </w:rPr>
        <w:t xml:space="preserve"> at a cost in money and energy, </w:t>
      </w:r>
      <w:r w:rsidRPr="005F30B5">
        <w:rPr>
          <w:rFonts w:ascii="Times New Roman" w:eastAsia="Cambria" w:hAnsi="Times New Roman"/>
          <w:u w:val="single"/>
        </w:rPr>
        <w:t xml:space="preserve">remove any quantity of carbon dioxide from the atmosphere. This may be crucial if we discover that we are on the path to sudden, </w:t>
      </w:r>
      <w:proofErr w:type="spellStart"/>
      <w:r w:rsidRPr="005F30B5">
        <w:rPr>
          <w:rFonts w:ascii="Times New Roman" w:eastAsia="Cambria" w:hAnsi="Times New Roman"/>
          <w:u w:val="single"/>
        </w:rPr>
        <w:t>cata</w:t>
      </w:r>
      <w:proofErr w:type="spellEnd"/>
      <w:r w:rsidRPr="005F30B5">
        <w:rPr>
          <w:rFonts w:ascii="Times New Roman" w:eastAsia="Cambria" w:hAnsi="Times New Roman"/>
          <w:u w:val="single"/>
        </w:rPr>
        <w:t>-strophic climate change. Even if we were to halt all emissions immediately, it would take millennia for the</w:t>
      </w:r>
      <w:r w:rsidRPr="005F30B5">
        <w:rPr>
          <w:rFonts w:ascii="Times New Roman" w:eastAsia="Cambria" w:hAnsi="Times New Roman"/>
          <w:sz w:val="16"/>
        </w:rPr>
        <w:t xml:space="preserve"> elevated </w:t>
      </w:r>
      <w:r w:rsidRPr="005F30B5">
        <w:rPr>
          <w:rFonts w:ascii="Times New Roman" w:eastAsia="Cambria" w:hAnsi="Times New Roman"/>
          <w:u w:val="single"/>
        </w:rPr>
        <w:t>concentration of atmospheric carbon dioxide to be fully absorbed</w:t>
      </w:r>
      <w:r w:rsidRPr="005F30B5">
        <w:rPr>
          <w:rFonts w:ascii="Times New Roman" w:eastAsia="Cambria" w:hAnsi="Times New Roman"/>
          <w:sz w:val="16"/>
        </w:rPr>
        <w:t xml:space="preserve">. By contrast, </w:t>
      </w:r>
      <w:r w:rsidRPr="005F30B5">
        <w:rPr>
          <w:rFonts w:ascii="Times New Roman" w:eastAsia="Cambria" w:hAnsi="Times New Roman"/>
          <w:u w:val="single"/>
        </w:rPr>
        <w:t>air cap-</w:t>
      </w:r>
      <w:proofErr w:type="spellStart"/>
      <w:r w:rsidRPr="005F30B5">
        <w:rPr>
          <w:rFonts w:ascii="Times New Roman" w:eastAsia="Cambria" w:hAnsi="Times New Roman"/>
          <w:u w:val="single"/>
        </w:rPr>
        <w:t>ture</w:t>
      </w:r>
      <w:proofErr w:type="spellEnd"/>
      <w:r w:rsidRPr="005F30B5">
        <w:rPr>
          <w:rFonts w:ascii="Times New Roman" w:eastAsia="Cambria" w:hAnsi="Times New Roman"/>
          <w:u w:val="single"/>
        </w:rPr>
        <w:t xml:space="preserve"> might be able to take us back to pre-industrial levels within some decades. As a 'geo-engineering' solution, it addresses the problem directly,</w:t>
      </w:r>
      <w:r w:rsidRPr="005F30B5">
        <w:rPr>
          <w:rFonts w:ascii="Times New Roman" w:eastAsia="Cambria" w:hAnsi="Times New Roman"/>
          <w:sz w:val="16"/>
        </w:rPr>
        <w:t xml:space="preserve"> rather than reducing global warming indirectly.141 Undesirable </w:t>
      </w:r>
      <w:proofErr w:type="spellStart"/>
      <w:r w:rsidRPr="005F30B5">
        <w:rPr>
          <w:rFonts w:ascii="Times New Roman" w:eastAsia="Cambria" w:hAnsi="Times New Roman"/>
          <w:sz w:val="16"/>
        </w:rPr>
        <w:t>sjde</w:t>
      </w:r>
      <w:proofErr w:type="spellEnd"/>
      <w:r w:rsidRPr="005F30B5">
        <w:rPr>
          <w:rFonts w:ascii="Times New Roman" w:eastAsia="Cambria" w:hAnsi="Times New Roman"/>
          <w:sz w:val="16"/>
        </w:rPr>
        <w:t xml:space="preserve">-effects are, as </w:t>
      </w:r>
      <w:proofErr w:type="spellStart"/>
      <w:r w:rsidRPr="005F30B5">
        <w:rPr>
          <w:rFonts w:ascii="Times New Roman" w:eastAsia="Cambria" w:hAnsi="Times New Roman"/>
          <w:sz w:val="16"/>
        </w:rPr>
        <w:t>tar</w:t>
      </w:r>
      <w:proofErr w:type="spellEnd"/>
      <w:r w:rsidRPr="005F30B5">
        <w:rPr>
          <w:rFonts w:ascii="Times New Roman" w:eastAsia="Cambria" w:hAnsi="Times New Roman"/>
          <w:sz w:val="16"/>
        </w:rPr>
        <w:t xml:space="preserve"> as we can tell now, minimal compared with other </w:t>
      </w:r>
      <w:proofErr w:type="spellStart"/>
      <w:r w:rsidRPr="005F30B5">
        <w:rPr>
          <w:rFonts w:ascii="Times New Roman" w:eastAsia="Cambria" w:hAnsi="Times New Roman"/>
          <w:sz w:val="16"/>
        </w:rPr>
        <w:t>gco-cngincering</w:t>
      </w:r>
      <w:proofErr w:type="spellEnd"/>
      <w:r w:rsidRPr="005F30B5">
        <w:rPr>
          <w:rFonts w:ascii="Times New Roman" w:eastAsia="Cambria" w:hAnsi="Times New Roman"/>
          <w:sz w:val="16"/>
        </w:rPr>
        <w:t xml:space="preserve"> techniques, and it also addresses the other key issue of ocean acidification. Some major studies have dismissed </w:t>
      </w:r>
      <w:r w:rsidRPr="005F30B5">
        <w:rPr>
          <w:rFonts w:ascii="Times New Roman" w:eastAsia="Cambria" w:hAnsi="Times New Roman"/>
          <w:u w:val="single"/>
        </w:rPr>
        <w:t>air capture</w:t>
      </w:r>
      <w:r w:rsidRPr="005F30B5">
        <w:rPr>
          <w:rFonts w:ascii="Times New Roman" w:eastAsia="Cambria" w:hAnsi="Times New Roman"/>
          <w:sz w:val="16"/>
        </w:rPr>
        <w:t xml:space="preserve"> without serious consideration</w:t>
      </w:r>
      <w:proofErr w:type="gramStart"/>
      <w:r w:rsidRPr="005F30B5">
        <w:rPr>
          <w:rFonts w:ascii="Times New Roman" w:eastAsia="Cambria" w:hAnsi="Times New Roman"/>
          <w:sz w:val="16"/>
        </w:rPr>
        <w:t>,14</w:t>
      </w:r>
      <w:proofErr w:type="gramEnd"/>
      <w:r w:rsidRPr="005F30B5">
        <w:rPr>
          <w:rFonts w:ascii="Times New Roman" w:eastAsia="Cambria" w:hAnsi="Times New Roman"/>
          <w:sz w:val="16"/>
        </w:rPr>
        <w:t xml:space="preserve">- mainly on cost grounds. It is, indeed, likely to be one of the more expensive carbon mitigation options, but it </w:t>
      </w:r>
      <w:r w:rsidRPr="005F30B5">
        <w:rPr>
          <w:rFonts w:ascii="Times New Roman" w:eastAsia="Cambria" w:hAnsi="Times New Roman"/>
          <w:u w:val="single"/>
        </w:rPr>
        <w:t xml:space="preserve">does not have to compete with CCS on large </w:t>
      </w:r>
      <w:proofErr w:type="spellStart"/>
      <w:r w:rsidRPr="005F30B5">
        <w:rPr>
          <w:rFonts w:ascii="Times New Roman" w:eastAsia="Cambria" w:hAnsi="Times New Roman"/>
          <w:u w:val="single"/>
        </w:rPr>
        <w:t>centralised</w:t>
      </w:r>
      <w:proofErr w:type="spellEnd"/>
      <w:r w:rsidRPr="005F30B5">
        <w:rPr>
          <w:rFonts w:ascii="Times New Roman" w:eastAsia="Cambria" w:hAnsi="Times New Roman"/>
          <w:u w:val="single"/>
        </w:rPr>
        <w:t xml:space="preserve"> sources, nor with major low-carbon power solutions such as wind or nuclear. It is intended to address</w:t>
      </w:r>
      <w:r w:rsidRPr="005F30B5">
        <w:rPr>
          <w:rFonts w:ascii="Times New Roman" w:eastAsia="Cambria" w:hAnsi="Times New Roman"/>
          <w:sz w:val="16"/>
        </w:rPr>
        <w:t xml:space="preserve"> otherwise </w:t>
      </w:r>
      <w:r w:rsidRPr="005F30B5">
        <w:rPr>
          <w:rFonts w:ascii="Times New Roman" w:eastAsia="Cambria" w:hAnsi="Times New Roman"/>
          <w:u w:val="single"/>
        </w:rPr>
        <w:t>intractable polluters</w:t>
      </w:r>
      <w:r w:rsidRPr="005F30B5">
        <w:rPr>
          <w:rFonts w:ascii="Times New Roman" w:eastAsia="Cambria" w:hAnsi="Times New Roman"/>
          <w:sz w:val="16"/>
        </w:rPr>
        <w:t xml:space="preserve"> such as flying, </w:t>
      </w:r>
      <w:r w:rsidRPr="005F30B5">
        <w:rPr>
          <w:rFonts w:ascii="Times New Roman" w:eastAsia="Cambria" w:hAnsi="Times New Roman"/>
          <w:u w:val="single"/>
        </w:rPr>
        <w:t>and</w:t>
      </w:r>
      <w:r w:rsidRPr="005F30B5">
        <w:rPr>
          <w:rFonts w:ascii="Times New Roman" w:eastAsia="Cambria" w:hAnsi="Times New Roman"/>
          <w:sz w:val="16"/>
        </w:rPr>
        <w:t xml:space="preserve"> to </w:t>
      </w:r>
      <w:r w:rsidRPr="005F30B5">
        <w:rPr>
          <w:rFonts w:ascii="Times New Roman" w:eastAsia="Cambria" w:hAnsi="Times New Roman"/>
          <w:u w:val="single"/>
        </w:rPr>
        <w:t>provide a way of returning rapidly to a pre-industrial atmosphere</w:t>
      </w:r>
      <w:r w:rsidRPr="005F30B5">
        <w:rPr>
          <w:rFonts w:ascii="Times New Roman" w:eastAsia="Cambria" w:hAnsi="Times New Roman"/>
          <w:sz w:val="16"/>
        </w:rPr>
        <w:t>. In contrast to other 'carbon offset' schemes such as forestry (see Chapter 4), which have been heavily criticised</w:t>
      </w:r>
      <w:proofErr w:type="gramStart"/>
      <w:r w:rsidRPr="005F30B5">
        <w:rPr>
          <w:rFonts w:ascii="Times New Roman" w:eastAsia="Cambria" w:hAnsi="Times New Roman"/>
          <w:sz w:val="16"/>
        </w:rPr>
        <w:t>,141</w:t>
      </w:r>
      <w:proofErr w:type="gramEnd"/>
      <w:r w:rsidRPr="005F30B5">
        <w:rPr>
          <w:rFonts w:ascii="Times New Roman" w:eastAsia="Cambria" w:hAnsi="Times New Roman"/>
          <w:sz w:val="16"/>
        </w:rPr>
        <w:t xml:space="preserve"> it </w:t>
      </w:r>
      <w:r w:rsidRPr="005F30B5">
        <w:rPr>
          <w:rFonts w:ascii="Times New Roman" w:eastAsia="Cambria" w:hAnsi="Times New Roman"/>
          <w:u w:val="single"/>
        </w:rPr>
        <w:t xml:space="preserve">offers completely verifiable, and </w:t>
      </w:r>
      <w:proofErr w:type="spellStart"/>
      <w:r w:rsidRPr="005F30B5">
        <w:rPr>
          <w:rFonts w:ascii="Times New Roman" w:eastAsia="Cambria" w:hAnsi="Times New Roman"/>
          <w:u w:val="single"/>
        </w:rPr>
        <w:t>unde-niably</w:t>
      </w:r>
      <w:proofErr w:type="spellEnd"/>
      <w:r w:rsidRPr="005F30B5">
        <w:rPr>
          <w:rFonts w:ascii="Times New Roman" w:eastAsia="Cambria" w:hAnsi="Times New Roman"/>
          <w:u w:val="single"/>
        </w:rPr>
        <w:t xml:space="preserve"> 'additional', reductions.</w:t>
      </w:r>
      <w:r w:rsidRPr="005F30B5">
        <w:rPr>
          <w:rFonts w:ascii="Times New Roman" w:eastAsia="Cambria" w:hAnsi="Times New Roman"/>
          <w:sz w:val="16"/>
        </w:rPr>
        <w:t xml:space="preserve"> I will return to this issue in Chapter 6.</w:t>
      </w:r>
    </w:p>
    <w:p w14:paraId="28FCBA4C" w14:textId="77777777" w:rsidR="00A11872" w:rsidRDefault="00A11872" w:rsidP="00A11872">
      <w:pPr>
        <w:rPr>
          <w:b/>
        </w:rPr>
      </w:pPr>
    </w:p>
    <w:p w14:paraId="0283AC9C" w14:textId="77777777" w:rsidR="00A11872" w:rsidRPr="00A11872" w:rsidRDefault="00A11872" w:rsidP="00A11872">
      <w:pPr>
        <w:rPr>
          <w:b/>
        </w:rPr>
      </w:pPr>
      <w:proofErr w:type="gramStart"/>
      <w:r w:rsidRPr="00A11872">
        <w:rPr>
          <w:b/>
        </w:rPr>
        <w:t>Its</w:t>
      </w:r>
      <w:proofErr w:type="gramEnd"/>
      <w:r w:rsidRPr="00A11872">
        <w:rPr>
          <w:b/>
        </w:rPr>
        <w:t xml:space="preserve"> proven to work</w:t>
      </w:r>
    </w:p>
    <w:p w14:paraId="10819C97" w14:textId="77777777" w:rsidR="00A11872" w:rsidRPr="005F30B5" w:rsidRDefault="00A11872"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5760FE02"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3EFD8990" w14:textId="77777777" w:rsidR="00A11872" w:rsidRPr="005F30B5" w:rsidRDefault="00A11872" w:rsidP="00A11872">
      <w:pPr>
        <w:rPr>
          <w:rFonts w:ascii="Times New Roman" w:eastAsia="Cambria" w:hAnsi="Times New Roman"/>
          <w:u w:val="single"/>
        </w:rPr>
      </w:pPr>
    </w:p>
    <w:p w14:paraId="1F93364D" w14:textId="77777777" w:rsidR="00A11872" w:rsidRDefault="00A11872" w:rsidP="00A11872">
      <w:pPr>
        <w:rPr>
          <w:rFonts w:ascii="Times New Roman" w:eastAsia="Cambria" w:hAnsi="Times New Roman"/>
          <w:sz w:val="16"/>
        </w:rPr>
      </w:pPr>
      <w:r w:rsidRPr="005F30B5">
        <w:rPr>
          <w:rFonts w:ascii="Times New Roman" w:eastAsia="Cambria" w:hAnsi="Times New Roman"/>
          <w:u w:val="single"/>
        </w:rPr>
        <w:t>Professor</w:t>
      </w:r>
      <w:r w:rsidRPr="005F30B5">
        <w:rPr>
          <w:rFonts w:ascii="Times New Roman" w:eastAsia="Cambria" w:hAnsi="Times New Roman"/>
          <w:sz w:val="16"/>
        </w:rPr>
        <w:t xml:space="preserve"> Klaus </w:t>
      </w:r>
      <w:proofErr w:type="spellStart"/>
      <w:r w:rsidRPr="005F30B5">
        <w:rPr>
          <w:rFonts w:ascii="Times New Roman" w:eastAsia="Cambria" w:hAnsi="Times New Roman"/>
          <w:u w:val="single"/>
        </w:rPr>
        <w:t>Lackner</w:t>
      </w:r>
      <w:proofErr w:type="spellEnd"/>
      <w:r w:rsidRPr="005F30B5">
        <w:rPr>
          <w:rFonts w:ascii="Times New Roman" w:eastAsia="Cambria" w:hAnsi="Times New Roman"/>
          <w:u w:val="single"/>
        </w:rPr>
        <w:t xml:space="preserve"> of Columbia University </w:t>
      </w:r>
      <w:r w:rsidRPr="005F30B5">
        <w:rPr>
          <w:rFonts w:ascii="Times New Roman" w:eastAsia="Cambria" w:hAnsi="Times New Roman"/>
          <w:sz w:val="16"/>
        </w:rPr>
        <w:t>has been</w:t>
      </w:r>
      <w:r w:rsidRPr="005F30B5">
        <w:rPr>
          <w:rFonts w:ascii="Times New Roman" w:eastAsia="Cambria" w:hAnsi="Times New Roman"/>
          <w:u w:val="single"/>
        </w:rPr>
        <w:t xml:space="preserve"> the </w:t>
      </w:r>
      <w:proofErr w:type="spellStart"/>
      <w:r w:rsidRPr="005F30B5">
        <w:rPr>
          <w:rFonts w:ascii="Times New Roman" w:eastAsia="Cambria" w:hAnsi="Times New Roman"/>
          <w:u w:val="single"/>
        </w:rPr>
        <w:t>pio-neer</w:t>
      </w:r>
      <w:proofErr w:type="spellEnd"/>
      <w:r w:rsidRPr="005F30B5">
        <w:rPr>
          <w:rFonts w:ascii="Times New Roman" w:eastAsia="Cambria" w:hAnsi="Times New Roman"/>
          <w:u w:val="single"/>
        </w:rPr>
        <w:t xml:space="preserve"> of air capture</w:t>
      </w:r>
      <w:r w:rsidRPr="005F30B5">
        <w:rPr>
          <w:rFonts w:ascii="Times New Roman" w:eastAsia="Cambria" w:hAnsi="Times New Roman"/>
          <w:sz w:val="16"/>
        </w:rPr>
        <w:t xml:space="preserve">. His company, Global Research Technologies, </w:t>
      </w:r>
      <w:r w:rsidRPr="005F30B5">
        <w:rPr>
          <w:rFonts w:ascii="Times New Roman" w:eastAsia="Cambria" w:hAnsi="Times New Roman"/>
          <w:u w:val="single"/>
        </w:rPr>
        <w:t>has produced a number of 'artificial trees'. These</w:t>
      </w:r>
      <w:r w:rsidRPr="005F30B5">
        <w:rPr>
          <w:rFonts w:ascii="Times New Roman" w:eastAsia="Cambria" w:hAnsi="Times New Roman"/>
          <w:sz w:val="16"/>
        </w:rPr>
        <w:t xml:space="preserve"> are the size of a shipping container (6 x 2.4 </w:t>
      </w:r>
      <w:proofErr w:type="spellStart"/>
      <w:r w:rsidRPr="005F30B5">
        <w:rPr>
          <w:rFonts w:ascii="Times New Roman" w:eastAsia="Cambria" w:hAnsi="Times New Roman"/>
          <w:sz w:val="16"/>
        </w:rPr>
        <w:t>metres</w:t>
      </w:r>
      <w:proofErr w:type="spellEnd"/>
      <w:r w:rsidRPr="005F30B5">
        <w:rPr>
          <w:rFonts w:ascii="Times New Roman" w:eastAsia="Cambria" w:hAnsi="Times New Roman"/>
          <w:sz w:val="16"/>
        </w:rPr>
        <w:t xml:space="preserve">, 15 m1) and </w:t>
      </w:r>
      <w:r w:rsidRPr="005F30B5">
        <w:rPr>
          <w:rFonts w:ascii="Times New Roman" w:eastAsia="Cambria" w:hAnsi="Times New Roman"/>
          <w:u w:val="single"/>
        </w:rPr>
        <w:t>use a polymer-based resin which responds to changes in humidity, absorbing carbon dioxide when dry and releasing it when wet. A</w:t>
      </w:r>
      <w:r w:rsidRPr="005F30B5">
        <w:rPr>
          <w:rFonts w:ascii="Times New Roman" w:eastAsia="Cambria" w:hAnsi="Times New Roman"/>
          <w:sz w:val="16"/>
        </w:rPr>
        <w:t xml:space="preserve"> gentle </w:t>
      </w:r>
      <w:r w:rsidRPr="005F30B5">
        <w:rPr>
          <w:rFonts w:ascii="Times New Roman" w:eastAsia="Cambria" w:hAnsi="Times New Roman"/>
          <w:u w:val="single"/>
        </w:rPr>
        <w:t>breeze moves air past the device fast enough for it to be effective, and sea water can be used for "wash-</w:t>
      </w:r>
      <w:proofErr w:type="spellStart"/>
      <w:r w:rsidRPr="005F30B5">
        <w:rPr>
          <w:rFonts w:ascii="Times New Roman" w:eastAsia="Cambria" w:hAnsi="Times New Roman"/>
          <w:u w:val="single"/>
        </w:rPr>
        <w:t>ing</w:t>
      </w:r>
      <w:proofErr w:type="spellEnd"/>
      <w:r w:rsidRPr="005F30B5">
        <w:rPr>
          <w:rFonts w:ascii="Times New Roman" w:eastAsia="Cambria" w:hAnsi="Times New Roman"/>
          <w:u w:val="single"/>
        </w:rPr>
        <w:t>' to release the trapped carbon dioxidc</w:t>
      </w:r>
      <w:r w:rsidRPr="005F30B5">
        <w:rPr>
          <w:rFonts w:ascii="Times New Roman" w:eastAsia="Cambria" w:hAnsi="Times New Roman"/>
          <w:sz w:val="16"/>
        </w:rPr>
        <w:t>.,3J Some low-grade heat is required for regeneration, and electrical power for compressing cap-</w:t>
      </w:r>
      <w:proofErr w:type="spellStart"/>
      <w:r w:rsidRPr="005F30B5">
        <w:rPr>
          <w:rFonts w:ascii="Times New Roman" w:eastAsia="Cambria" w:hAnsi="Times New Roman"/>
          <w:sz w:val="16"/>
        </w:rPr>
        <w:t>tured</w:t>
      </w:r>
      <w:proofErr w:type="spellEnd"/>
      <w:r w:rsidRPr="005F30B5">
        <w:rPr>
          <w:rFonts w:ascii="Times New Roman" w:eastAsia="Cambria" w:hAnsi="Times New Roman"/>
          <w:sz w:val="16"/>
        </w:rPr>
        <w:t xml:space="preserve"> carbon dioxide. The low-grade heat could be supplied by a solar thermal plant, or by waste heat from a power station. </w:t>
      </w:r>
      <w:r w:rsidRPr="005F30B5">
        <w:rPr>
          <w:rFonts w:ascii="Times New Roman" w:eastAsia="Cambria" w:hAnsi="Times New Roman"/>
          <w:u w:val="single"/>
        </w:rPr>
        <w:t>Carbon dioxide is well-mixed in the atmosphere, and therefore this system would not produce areas of depleted C02 air</w:t>
      </w:r>
      <w:r w:rsidRPr="005F30B5">
        <w:rPr>
          <w:rFonts w:ascii="Times New Roman" w:eastAsia="Cambria" w:hAnsi="Times New Roman"/>
          <w:sz w:val="16"/>
        </w:rPr>
        <w:t xml:space="preserve">, harmful for plants. </w:t>
      </w:r>
      <w:proofErr w:type="spellStart"/>
      <w:r w:rsidRPr="005F30B5">
        <w:rPr>
          <w:rFonts w:ascii="Times New Roman" w:eastAsia="Cambria" w:hAnsi="Times New Roman"/>
          <w:sz w:val="16"/>
        </w:rPr>
        <w:t>Lackner's</w:t>
      </w:r>
      <w:proofErr w:type="spellEnd"/>
      <w:r w:rsidRPr="005F30B5">
        <w:rPr>
          <w:rFonts w:ascii="Times New Roman" w:eastAsia="Cambria" w:hAnsi="Times New Roman"/>
          <w:sz w:val="16"/>
        </w:rPr>
        <w:t xml:space="preserve"> is not the only machine available. </w:t>
      </w:r>
      <w:r w:rsidRPr="005F30B5">
        <w:rPr>
          <w:rFonts w:ascii="Times New Roman" w:eastAsia="Cambria" w:hAnsi="Times New Roman"/>
          <w:u w:val="single"/>
        </w:rPr>
        <w:t>Professor</w:t>
      </w:r>
      <w:r w:rsidRPr="005F30B5">
        <w:rPr>
          <w:rFonts w:ascii="Times New Roman" w:eastAsia="Cambria" w:hAnsi="Times New Roman"/>
          <w:sz w:val="16"/>
        </w:rPr>
        <w:t xml:space="preserve"> David </w:t>
      </w:r>
      <w:r w:rsidRPr="005F30B5">
        <w:rPr>
          <w:rFonts w:ascii="Times New Roman" w:eastAsia="Cambria" w:hAnsi="Times New Roman"/>
          <w:u w:val="single"/>
        </w:rPr>
        <w:t>Keith from the University of Calgary has devised a system which sprays a solvent into the air inside a tower,</w:t>
      </w:r>
      <w:r w:rsidRPr="005F30B5">
        <w:rPr>
          <w:rFonts w:ascii="Times New Roman" w:eastAsia="Cambria" w:hAnsi="Times New Roman"/>
          <w:sz w:val="16"/>
        </w:rPr>
        <w:t xml:space="preserve"> several </w:t>
      </w:r>
      <w:proofErr w:type="spellStart"/>
      <w:r w:rsidRPr="005F30B5">
        <w:rPr>
          <w:rFonts w:ascii="Times New Roman" w:eastAsia="Cambria" w:hAnsi="Times New Roman"/>
          <w:sz w:val="16"/>
        </w:rPr>
        <w:t>metres</w:t>
      </w:r>
      <w:proofErr w:type="spellEnd"/>
      <w:r w:rsidRPr="005F30B5">
        <w:rPr>
          <w:rFonts w:ascii="Times New Roman" w:eastAsia="Cambria" w:hAnsi="Times New Roman"/>
          <w:sz w:val="16"/>
        </w:rPr>
        <w:t xml:space="preserve"> tall. </w:t>
      </w:r>
      <w:r w:rsidRPr="005F30B5">
        <w:rPr>
          <w:rFonts w:ascii="Times New Roman" w:eastAsia="Cambria" w:hAnsi="Times New Roman"/>
          <w:u w:val="single"/>
        </w:rPr>
        <w:t>The solvent dissolves carbon dioxide and drains to the bottom of the tower, where electricity or chemicals arc used to reconstitute it. The device</w:t>
      </w:r>
      <w:r w:rsidRPr="005F30B5">
        <w:rPr>
          <w:rFonts w:ascii="Times New Roman" w:eastAsia="Cambria" w:hAnsi="Times New Roman"/>
          <w:sz w:val="16"/>
        </w:rPr>
        <w:t xml:space="preserve"> is simple and </w:t>
      </w:r>
      <w:r w:rsidRPr="005F30B5">
        <w:rPr>
          <w:rFonts w:ascii="Times New Roman" w:eastAsia="Cambria" w:hAnsi="Times New Roman"/>
          <w:u w:val="single"/>
        </w:rPr>
        <w:t>uses commonly available sodium hydroxide, capturing about half of the carbon dioxide chat passes through it.</w:t>
      </w:r>
      <w:r w:rsidRPr="005F30B5">
        <w:rPr>
          <w:rFonts w:ascii="Times New Roman" w:eastAsia="Cambria" w:hAnsi="Times New Roman"/>
          <w:sz w:val="16"/>
        </w:rPr>
        <w:t xml:space="preserve"> According to Keith, it is intended to demonstrate that air capture is technically feasible and to set an upper limit for the possible cost. One disadvantage is the rather high water loss from evaporation, though this can be reduced in cold, humid climates," or possibly made less consequential by using sea water. </w:t>
      </w:r>
    </w:p>
    <w:p w14:paraId="6D96EB68" w14:textId="77777777" w:rsidR="00DA45C3" w:rsidRDefault="00DA45C3" w:rsidP="00DA45C3">
      <w:pPr>
        <w:rPr>
          <w:b/>
        </w:rPr>
      </w:pPr>
    </w:p>
    <w:p w14:paraId="51D1E0E7" w14:textId="77777777" w:rsidR="00DA45C3" w:rsidRPr="00A11872" w:rsidRDefault="00DA45C3" w:rsidP="00DA45C3">
      <w:pPr>
        <w:rPr>
          <w:b/>
        </w:rPr>
      </w:pPr>
      <w:r w:rsidRPr="00A11872">
        <w:rPr>
          <w:b/>
        </w:rPr>
        <w:t>It is comparatively better than “conventional” CCS</w:t>
      </w:r>
    </w:p>
    <w:p w14:paraId="7BADDBF3" w14:textId="77777777" w:rsidR="00DA45C3" w:rsidRPr="005F30B5" w:rsidRDefault="00DA45C3" w:rsidP="00DA45C3">
      <w:pPr>
        <w:rPr>
          <w:rFonts w:eastAsia="Cambria"/>
          <w:sz w:val="16"/>
        </w:rPr>
      </w:pPr>
      <w:r w:rsidRPr="00A11872">
        <w:rPr>
          <w:rFonts w:eastAsia="Cambria"/>
          <w:b/>
        </w:rPr>
        <w:t>Mills 11</w:t>
      </w:r>
      <w:r w:rsidRPr="005F30B5">
        <w:rPr>
          <w:rFonts w:eastAsia="Cambria"/>
          <w:sz w:val="16"/>
        </w:rPr>
        <w:t xml:space="preserve"> - *MSc in Geological Sciences @ Cambridge</w:t>
      </w:r>
    </w:p>
    <w:p w14:paraId="57DBF7E8" w14:textId="77777777" w:rsidR="00DA45C3" w:rsidRPr="005F30B5" w:rsidRDefault="00DA45C3" w:rsidP="00DA45C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2CC25839" w14:textId="77777777" w:rsidR="00DA45C3" w:rsidRPr="005F30B5" w:rsidRDefault="00DA45C3" w:rsidP="00DA45C3">
      <w:pPr>
        <w:rPr>
          <w:rFonts w:ascii="Times New Roman" w:eastAsia="Cambria" w:hAnsi="Times New Roman"/>
          <w:sz w:val="16"/>
        </w:rPr>
      </w:pPr>
    </w:p>
    <w:p w14:paraId="36BF4D7D" w14:textId="77777777" w:rsidR="00DA45C3" w:rsidRPr="005F30B5" w:rsidRDefault="00DA45C3" w:rsidP="00DA45C3">
      <w:pPr>
        <w:rPr>
          <w:rFonts w:ascii="Times New Roman" w:eastAsia="Cambria" w:hAnsi="Times New Roman"/>
          <w:sz w:val="16"/>
        </w:rPr>
      </w:pPr>
    </w:p>
    <w:p w14:paraId="640C7286" w14:textId="77777777" w:rsidR="00DA45C3" w:rsidRPr="005F30B5" w:rsidRDefault="00DA45C3" w:rsidP="00DA45C3">
      <w:pPr>
        <w:rPr>
          <w:rFonts w:ascii="Times New Roman" w:eastAsia="Cambria" w:hAnsi="Times New Roman"/>
          <w:u w:val="single"/>
        </w:rPr>
      </w:pPr>
      <w:r w:rsidRPr="005F30B5">
        <w:rPr>
          <w:rFonts w:ascii="Times New Roman" w:eastAsia="Cambria" w:hAnsi="Times New Roman"/>
          <w:u w:val="single"/>
        </w:rPr>
        <w:t>Air capture</w:t>
      </w:r>
      <w:r w:rsidRPr="005F30B5">
        <w:rPr>
          <w:rFonts w:ascii="Times New Roman" w:eastAsia="Cambria" w:hAnsi="Times New Roman"/>
          <w:sz w:val="16"/>
        </w:rPr>
        <w:t xml:space="preserve"> is, particularly at the moment, considerably more </w:t>
      </w:r>
      <w:proofErr w:type="spellStart"/>
      <w:r w:rsidRPr="005F30B5">
        <w:rPr>
          <w:rFonts w:ascii="Times New Roman" w:eastAsia="Cambria" w:hAnsi="Times New Roman"/>
          <w:sz w:val="16"/>
        </w:rPr>
        <w:t>expen-sive</w:t>
      </w:r>
      <w:proofErr w:type="spellEnd"/>
      <w:r w:rsidRPr="005F30B5">
        <w:rPr>
          <w:rFonts w:ascii="Times New Roman" w:eastAsia="Cambria" w:hAnsi="Times New Roman"/>
          <w:sz w:val="16"/>
        </w:rPr>
        <w:t xml:space="preserve"> than capture from large-point sources such as power stations. But it </w:t>
      </w:r>
      <w:r w:rsidRPr="005F30B5">
        <w:rPr>
          <w:rFonts w:ascii="Times New Roman" w:eastAsia="Cambria" w:hAnsi="Times New Roman"/>
          <w:u w:val="single"/>
        </w:rPr>
        <w:t>has several advantages over 'conventional' CCS.</w:t>
      </w:r>
      <w:r w:rsidRPr="005F30B5">
        <w:rPr>
          <w:rFonts w:ascii="Times New Roman" w:eastAsia="Cambria" w:hAnsi="Times New Roman"/>
          <w:sz w:val="16"/>
        </w:rPr>
        <w:t xml:space="preserve">11' </w:t>
      </w:r>
      <w:proofErr w:type="gramStart"/>
      <w:r w:rsidRPr="005F30B5">
        <w:rPr>
          <w:rFonts w:ascii="Times New Roman" w:eastAsia="Cambria" w:hAnsi="Times New Roman"/>
          <w:sz w:val="16"/>
        </w:rPr>
        <w:t>The</w:t>
      </w:r>
      <w:proofErr w:type="gramEnd"/>
      <w:r w:rsidRPr="005F30B5">
        <w:rPr>
          <w:rFonts w:ascii="Times New Roman" w:eastAsia="Cambria" w:hAnsi="Times New Roman"/>
          <w:sz w:val="16"/>
        </w:rPr>
        <w:t xml:space="preserve"> </w:t>
      </w:r>
      <w:r w:rsidRPr="005F30B5">
        <w:rPr>
          <w:rFonts w:ascii="Times New Roman" w:eastAsia="Cambria" w:hAnsi="Times New Roman"/>
          <w:u w:val="single"/>
        </w:rPr>
        <w:t>devices</w:t>
      </w:r>
      <w:r w:rsidRPr="005F30B5">
        <w:rPr>
          <w:rFonts w:ascii="Times New Roman" w:eastAsia="Cambria" w:hAnsi="Times New Roman"/>
          <w:sz w:val="16"/>
        </w:rPr>
        <w:t xml:space="preserve">: • </w:t>
      </w:r>
      <w:r w:rsidRPr="005F30B5">
        <w:rPr>
          <w:rFonts w:ascii="Times New Roman" w:eastAsia="Cambria" w:hAnsi="Times New Roman"/>
          <w:u w:val="single"/>
        </w:rPr>
        <w:t>Can be placed next to a suitable storage site</w:t>
      </w:r>
      <w:r w:rsidRPr="005F30B5">
        <w:rPr>
          <w:rFonts w:ascii="Times New Roman" w:eastAsia="Cambria" w:hAnsi="Times New Roman"/>
          <w:sz w:val="16"/>
        </w:rPr>
        <w:t xml:space="preserve">, so </w:t>
      </w:r>
      <w:r w:rsidRPr="005F30B5">
        <w:rPr>
          <w:rFonts w:ascii="Times New Roman" w:eastAsia="Cambria" w:hAnsi="Times New Roman"/>
          <w:u w:val="single"/>
        </w:rPr>
        <w:t xml:space="preserve">avoiding transport costs. </w:t>
      </w:r>
      <w:r w:rsidRPr="005F30B5">
        <w:rPr>
          <w:rFonts w:ascii="Times New Roman" w:eastAsia="Cambria" w:hAnsi="Times New Roman"/>
          <w:sz w:val="16"/>
        </w:rPr>
        <w:t xml:space="preserve">• </w:t>
      </w:r>
      <w:r w:rsidRPr="005F30B5">
        <w:rPr>
          <w:rFonts w:ascii="Times New Roman" w:eastAsia="Cambria" w:hAnsi="Times New Roman"/>
          <w:u w:val="single"/>
        </w:rPr>
        <w:t>Can be located in a remote region</w:t>
      </w:r>
      <w:r w:rsidRPr="005F30B5">
        <w:rPr>
          <w:rFonts w:ascii="Times New Roman" w:eastAsia="Cambria" w:hAnsi="Times New Roman"/>
          <w:sz w:val="16"/>
        </w:rPr>
        <w:t xml:space="preserve">, to avoid community objections. • </w:t>
      </w:r>
      <w:r w:rsidRPr="005F30B5">
        <w:rPr>
          <w:rFonts w:ascii="Times New Roman" w:eastAsia="Cambria" w:hAnsi="Times New Roman"/>
          <w:u w:val="single"/>
        </w:rPr>
        <w:t>Do not have to be in any special location</w:t>
      </w:r>
      <w:r w:rsidRPr="005F30B5">
        <w:rPr>
          <w:rFonts w:ascii="Times New Roman" w:eastAsia="Cambria" w:hAnsi="Times New Roman"/>
          <w:sz w:val="16"/>
        </w:rPr>
        <w:t xml:space="preserve"> (unlike, say, wind turbines), other than being close to a suitable storage site, and supplied with a {fairly modest) quantity of energy. • </w:t>
      </w:r>
      <w:r w:rsidRPr="005F30B5">
        <w:rPr>
          <w:rFonts w:ascii="Times New Roman" w:eastAsia="Cambria" w:hAnsi="Times New Roman"/>
          <w:u w:val="single"/>
        </w:rPr>
        <w:t>Arc much less visually intrusive than power plants or wind turbines</w:t>
      </w:r>
      <w:r w:rsidRPr="005F30B5">
        <w:rPr>
          <w:rFonts w:ascii="Times New Roman" w:eastAsia="Cambria" w:hAnsi="Times New Roman"/>
          <w:sz w:val="16"/>
        </w:rPr>
        <w:t xml:space="preserve">; indeed, they could probably be made completely </w:t>
      </w:r>
      <w:proofErr w:type="spellStart"/>
      <w:r w:rsidRPr="005F30B5">
        <w:rPr>
          <w:rFonts w:ascii="Times New Roman" w:eastAsia="Cambria" w:hAnsi="Times New Roman"/>
          <w:sz w:val="16"/>
        </w:rPr>
        <w:t>unnoticeablc</w:t>
      </w:r>
      <w:proofErr w:type="spellEnd"/>
      <w:r w:rsidRPr="005F30B5">
        <w:rPr>
          <w:rFonts w:ascii="Times New Roman" w:eastAsia="Cambria" w:hAnsi="Times New Roman"/>
          <w:sz w:val="16"/>
        </w:rPr>
        <w:t xml:space="preserve">. • </w:t>
      </w:r>
      <w:r w:rsidRPr="005F30B5">
        <w:rPr>
          <w:rFonts w:ascii="Times New Roman" w:eastAsia="Cambria" w:hAnsi="Times New Roman"/>
          <w:u w:val="single"/>
        </w:rPr>
        <w:t xml:space="preserve">Are several thousand times more effective at removing carbon </w:t>
      </w:r>
      <w:proofErr w:type="spellStart"/>
      <w:r w:rsidRPr="005F30B5">
        <w:rPr>
          <w:rFonts w:ascii="Times New Roman" w:eastAsia="Cambria" w:hAnsi="Times New Roman"/>
          <w:u w:val="single"/>
        </w:rPr>
        <w:t>diox</w:t>
      </w:r>
      <w:proofErr w:type="spellEnd"/>
      <w:r w:rsidRPr="005F30B5">
        <w:rPr>
          <w:rFonts w:ascii="Times New Roman" w:eastAsia="Cambria" w:hAnsi="Times New Roman"/>
          <w:u w:val="single"/>
        </w:rPr>
        <w:t>-ide than natural trees</w:t>
      </w:r>
      <w:r w:rsidRPr="005F30B5">
        <w:rPr>
          <w:rFonts w:ascii="Times New Roman" w:eastAsia="Cambria" w:hAnsi="Times New Roman"/>
          <w:sz w:val="16"/>
        </w:rPr>
        <w:t xml:space="preserve">. • </w:t>
      </w:r>
      <w:r w:rsidRPr="005F30B5">
        <w:rPr>
          <w:rFonts w:ascii="Times New Roman" w:eastAsia="Cambria" w:hAnsi="Times New Roman"/>
          <w:u w:val="single"/>
        </w:rPr>
        <w:t>Could be run from a suitable cheap energy source</w:t>
      </w:r>
      <w:r w:rsidRPr="005F30B5">
        <w:rPr>
          <w:rFonts w:ascii="Times New Roman" w:eastAsia="Cambria" w:hAnsi="Times New Roman"/>
          <w:sz w:val="16"/>
        </w:rPr>
        <w:t xml:space="preserve">, such as solar power in a desert, flared gas in a remote oilfield, or </w:t>
      </w:r>
      <w:proofErr w:type="spellStart"/>
      <w:r w:rsidRPr="005F30B5">
        <w:rPr>
          <w:rFonts w:ascii="Times New Roman" w:eastAsia="Cambria" w:hAnsi="Times New Roman"/>
          <w:sz w:val="16"/>
        </w:rPr>
        <w:t>hydropowcr</w:t>
      </w:r>
      <w:proofErr w:type="spellEnd"/>
      <w:r w:rsidRPr="005F30B5">
        <w:rPr>
          <w:rFonts w:ascii="Times New Roman" w:eastAsia="Cambria" w:hAnsi="Times New Roman"/>
          <w:sz w:val="16"/>
        </w:rPr>
        <w:t xml:space="preserve">, lacking nearby consumers. Another possibility would be to take their power from intermittent sources (such as wind}, during off-peak times, when output would otherwise be wasted, or would have to be stored. • </w:t>
      </w:r>
      <w:r w:rsidRPr="005F30B5">
        <w:rPr>
          <w:rFonts w:ascii="Times New Roman" w:eastAsia="Cambria" w:hAnsi="Times New Roman"/>
          <w:u w:val="single"/>
        </w:rPr>
        <w:t>Can address one of the main objections to carbon capture</w:t>
      </w:r>
      <w:r w:rsidRPr="005F30B5">
        <w:rPr>
          <w:rFonts w:ascii="Times New Roman" w:eastAsia="Cambria" w:hAnsi="Times New Roman"/>
          <w:sz w:val="16"/>
        </w:rPr>
        <w:t xml:space="preserve">, the risk of </w:t>
      </w:r>
      <w:r w:rsidRPr="005F30B5">
        <w:rPr>
          <w:rFonts w:ascii="Times New Roman" w:eastAsia="Cambria" w:hAnsi="Times New Roman"/>
          <w:u w:val="single"/>
        </w:rPr>
        <w:t>leakage</w:t>
      </w:r>
      <w:r w:rsidRPr="005F30B5">
        <w:rPr>
          <w:rFonts w:ascii="Times New Roman" w:eastAsia="Cambria" w:hAnsi="Times New Roman"/>
          <w:sz w:val="16"/>
        </w:rPr>
        <w:t xml:space="preserve">. As I discuss in Chapter 3, I believe that leakage from good storage sites is likely to be negligible. But </w:t>
      </w:r>
      <w:r w:rsidRPr="005F30B5">
        <w:rPr>
          <w:rFonts w:ascii="Times New Roman" w:eastAsia="Cambria" w:hAnsi="Times New Roman"/>
          <w:u w:val="single"/>
        </w:rPr>
        <w:t>if we</w:t>
      </w:r>
      <w:r w:rsidRPr="005F30B5">
        <w:rPr>
          <w:rFonts w:ascii="Times New Roman" w:eastAsia="Cambria" w:hAnsi="Times New Roman"/>
          <w:sz w:val="16"/>
        </w:rPr>
        <w:t xml:space="preserve"> did </w:t>
      </w:r>
      <w:r w:rsidRPr="005F30B5">
        <w:rPr>
          <w:rFonts w:ascii="Times New Roman" w:eastAsia="Cambria" w:hAnsi="Times New Roman"/>
          <w:u w:val="single"/>
        </w:rPr>
        <w:t>discover that there was</w:t>
      </w:r>
      <w:r w:rsidRPr="005F30B5">
        <w:rPr>
          <w:rFonts w:ascii="Times New Roman" w:eastAsia="Cambria" w:hAnsi="Times New Roman"/>
          <w:sz w:val="16"/>
        </w:rPr>
        <w:t xml:space="preserve"> significant </w:t>
      </w:r>
      <w:r w:rsidRPr="005F30B5">
        <w:rPr>
          <w:rFonts w:ascii="Times New Roman" w:eastAsia="Cambria" w:hAnsi="Times New Roman"/>
          <w:u w:val="single"/>
        </w:rPr>
        <w:t>leakage, we could</w:t>
      </w:r>
      <w:r w:rsidRPr="005F30B5">
        <w:rPr>
          <w:rFonts w:ascii="Times New Roman" w:eastAsia="Cambria" w:hAnsi="Times New Roman"/>
          <w:sz w:val="16"/>
        </w:rPr>
        <w:t xml:space="preserve"> simply </w:t>
      </w:r>
      <w:r w:rsidRPr="005F30B5">
        <w:rPr>
          <w:rFonts w:ascii="Times New Roman" w:eastAsia="Cambria" w:hAnsi="Times New Roman"/>
          <w:u w:val="single"/>
        </w:rPr>
        <w:t>add additional air capture machines to compensate.</w:t>
      </w:r>
    </w:p>
    <w:p w14:paraId="4C926EC6" w14:textId="77777777" w:rsidR="00A11872" w:rsidRPr="005F30B5" w:rsidRDefault="00A11872" w:rsidP="00A11872">
      <w:pPr>
        <w:rPr>
          <w:rFonts w:ascii="Times New Roman" w:eastAsia="Cambria" w:hAnsi="Times New Roman"/>
          <w:sz w:val="16"/>
        </w:rPr>
      </w:pPr>
    </w:p>
    <w:p w14:paraId="28B07195" w14:textId="77777777" w:rsidR="00A11872" w:rsidRDefault="00A11872" w:rsidP="00A11872">
      <w:pPr>
        <w:pStyle w:val="Heading1"/>
        <w:tabs>
          <w:tab w:val="left" w:pos="8550"/>
        </w:tabs>
      </w:pPr>
      <w:r>
        <w:t>-</w:t>
      </w:r>
      <w:r w:rsidR="00DA45C3">
        <w:t>ccs solves</w:t>
      </w:r>
      <w:r>
        <w:t xml:space="preserve"> emissions</w:t>
      </w:r>
    </w:p>
    <w:p w14:paraId="140217D4" w14:textId="77777777" w:rsidR="00A11872" w:rsidRPr="00B77A0C" w:rsidRDefault="00A11872" w:rsidP="00A11872">
      <w:pPr>
        <w:rPr>
          <w:b/>
        </w:rPr>
      </w:pPr>
      <w:r w:rsidRPr="00B77A0C">
        <w:rPr>
          <w:b/>
        </w:rPr>
        <w:t xml:space="preserve">Avoiding a 3 degree increase </w:t>
      </w:r>
      <w:proofErr w:type="gramStart"/>
      <w:r w:rsidRPr="00B77A0C">
        <w:rPr>
          <w:b/>
        </w:rPr>
        <w:t>solves  –</w:t>
      </w:r>
      <w:proofErr w:type="gramEnd"/>
      <w:r w:rsidRPr="00B77A0C">
        <w:rPr>
          <w:b/>
        </w:rPr>
        <w:t xml:space="preserve"> otherwise positive feedbacks lock in runaway warming</w:t>
      </w:r>
    </w:p>
    <w:p w14:paraId="2F58EA6C"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0125F2E0"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27E33359" w14:textId="77777777" w:rsidR="00A11872" w:rsidRPr="00B77A0C" w:rsidRDefault="00A11872" w:rsidP="00A11872">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Even if carbon dioxide emissions were to stop today</w:t>
      </w:r>
      <w:r w:rsidRPr="005F30B5">
        <w:rPr>
          <w:rFonts w:ascii="Times New Roman" w:eastAsia="Times New Roman" w:hAnsi="Times New Roman"/>
          <w:sz w:val="16"/>
          <w:szCs w:val="24"/>
        </w:rPr>
        <w:t xml:space="preserve">, the built-in </w:t>
      </w:r>
      <w:r w:rsidRPr="005F30B5">
        <w:rPr>
          <w:rFonts w:ascii="Times New Roman" w:eastAsia="Times New Roman" w:hAnsi="Times New Roman"/>
          <w:szCs w:val="24"/>
          <w:u w:val="single"/>
        </w:rPr>
        <w:t>inertia</w:t>
      </w:r>
      <w:r w:rsidRPr="005F30B5">
        <w:rPr>
          <w:rFonts w:ascii="Times New Roman" w:eastAsia="Times New Roman" w:hAnsi="Times New Roman"/>
          <w:sz w:val="16"/>
          <w:szCs w:val="24"/>
        </w:rPr>
        <w:t xml:space="preserve"> in the climate system </w:t>
      </w:r>
      <w:r w:rsidRPr="005F30B5">
        <w:rPr>
          <w:rFonts w:ascii="Times New Roman" w:eastAsia="Times New Roman" w:hAnsi="Times New Roman"/>
          <w:szCs w:val="24"/>
          <w:u w:val="single"/>
        </w:rPr>
        <w:t>would lead to</w:t>
      </w:r>
      <w:r w:rsidRPr="005F30B5">
        <w:rPr>
          <w:rFonts w:ascii="Times New Roman" w:eastAsia="Times New Roman" w:hAnsi="Times New Roman"/>
          <w:sz w:val="16"/>
          <w:szCs w:val="24"/>
        </w:rPr>
        <w:t xml:space="preserve"> temperatures increasing further. In addition to the 0.75CC rise since the nineteenth century, we are already committed to a </w:t>
      </w:r>
      <w:r w:rsidRPr="005F30B5">
        <w:rPr>
          <w:rFonts w:ascii="Times New Roman" w:eastAsia="Times New Roman" w:hAnsi="Times New Roman"/>
          <w:szCs w:val="24"/>
          <w:u w:val="single"/>
        </w:rPr>
        <w:t>further warming of 0.6°C. If emissions</w:t>
      </w:r>
      <w:r w:rsidRPr="005F30B5">
        <w:rPr>
          <w:rFonts w:ascii="Times New Roman" w:eastAsia="Times New Roman" w:hAnsi="Times New Roman"/>
          <w:sz w:val="16"/>
          <w:szCs w:val="24"/>
        </w:rPr>
        <w:t xml:space="preserve">, and hence temperatures, </w:t>
      </w:r>
      <w:r w:rsidRPr="005F30B5">
        <w:rPr>
          <w:rFonts w:ascii="Times New Roman" w:eastAsia="Times New Roman" w:hAnsi="Times New Roman"/>
          <w:szCs w:val="24"/>
          <w:u w:val="single"/>
        </w:rPr>
        <w:t>continue to rise, warming may be as much as 4°C</w:t>
      </w:r>
      <w:r w:rsidRPr="005F30B5">
        <w:rPr>
          <w:rFonts w:ascii="Times New Roman" w:eastAsia="Times New Roman" w:hAnsi="Times New Roman"/>
          <w:sz w:val="16"/>
          <w:szCs w:val="24"/>
        </w:rPr>
        <w:t xml:space="preserve"> by 2050—</w:t>
      </w:r>
      <w:r w:rsidRPr="005F30B5">
        <w:rPr>
          <w:rFonts w:ascii="Times New Roman" w:eastAsia="Times New Roman" w:hAnsi="Times New Roman"/>
          <w:szCs w:val="24"/>
          <w:u w:val="single"/>
        </w:rPr>
        <w:t>and locally much more, 15°C hotter in the Arctic</w:t>
      </w:r>
      <w:r w:rsidRPr="005F30B5">
        <w:rPr>
          <w:rFonts w:ascii="Times New Roman" w:eastAsia="Times New Roman" w:hAnsi="Times New Roman"/>
          <w:sz w:val="16"/>
          <w:szCs w:val="24"/>
        </w:rPr>
        <w:t xml:space="preserve"> and 10°C in western and southern Africa. At this level, </w:t>
      </w:r>
      <w:r w:rsidRPr="005F30B5">
        <w:rPr>
          <w:rFonts w:ascii="Times New Roman" w:eastAsia="Times New Roman" w:hAnsi="Times New Roman"/>
          <w:szCs w:val="24"/>
          <w:u w:val="single"/>
        </w:rPr>
        <w:t>climate impacts will become more and more serious. Extinctions are likely to increase</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sharply</w:t>
      </w:r>
      <w:r w:rsidRPr="005F30B5">
        <w:rPr>
          <w:rFonts w:ascii="Times New Roman" w:eastAsia="Times New Roman" w:hAnsi="Times New Roman"/>
          <w:sz w:val="16"/>
          <w:szCs w:val="24"/>
        </w:rPr>
        <w:t xml:space="preserve">, while extreme heat-waves, forest die-offs, flooding of major river deltas, persistent severe </w:t>
      </w:r>
      <w:r w:rsidRPr="005F30B5">
        <w:rPr>
          <w:rFonts w:ascii="Times New Roman" w:eastAsia="Times New Roman" w:hAnsi="Times New Roman"/>
          <w:szCs w:val="24"/>
          <w:u w:val="single"/>
        </w:rPr>
        <w:t>droughts</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mass migrations</w:t>
      </w:r>
      <w:proofErr w:type="gramStart"/>
      <w:r w:rsidRPr="005F30B5">
        <w:rPr>
          <w:rFonts w:ascii="Times New Roman" w:eastAsia="Times New Roman" w:hAnsi="Times New Roman"/>
          <w:sz w:val="16"/>
          <w:szCs w:val="24"/>
        </w:rPr>
        <w:t>,33</w:t>
      </w:r>
      <w:proofErr w:type="gram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wars and famines are all possible.</w:t>
      </w:r>
      <w:r w:rsidRPr="005F30B5">
        <w:rPr>
          <w:rFonts w:ascii="Times New Roman" w:eastAsia="Times New Roman" w:hAnsi="Times New Roman"/>
          <w:sz w:val="16"/>
          <w:szCs w:val="24"/>
        </w:rPr>
        <w:t xml:space="preserve"> We may soon pass, or already have passed, the point at which, over the next few centuries, parts of the West </w:t>
      </w:r>
      <w:proofErr w:type="spellStart"/>
      <w:r w:rsidRPr="005F30B5">
        <w:rPr>
          <w:rFonts w:ascii="Times New Roman" w:eastAsia="Times New Roman" w:hAnsi="Times New Roman"/>
          <w:sz w:val="16"/>
          <w:szCs w:val="24"/>
        </w:rPr>
        <w:t>Ant¬arctic</w:t>
      </w:r>
      <w:proofErr w:type="spellEnd"/>
      <w:r w:rsidRPr="005F30B5">
        <w:rPr>
          <w:rFonts w:ascii="Times New Roman" w:eastAsia="Times New Roman" w:hAnsi="Times New Roman"/>
          <w:sz w:val="16"/>
          <w:szCs w:val="24"/>
        </w:rPr>
        <w:t xml:space="preserve"> and Greenland ice sheets melt irreversibly, with potential sea level rises of 1.5 and 2-3 </w:t>
      </w:r>
      <w:proofErr w:type="spellStart"/>
      <w:r w:rsidRPr="005F30B5">
        <w:rPr>
          <w:rFonts w:ascii="Times New Roman" w:eastAsia="Times New Roman" w:hAnsi="Times New Roman"/>
          <w:sz w:val="16"/>
          <w:szCs w:val="24"/>
        </w:rPr>
        <w:t>metres</w:t>
      </w:r>
      <w:proofErr w:type="spellEnd"/>
      <w:r w:rsidRPr="005F30B5">
        <w:rPr>
          <w:rFonts w:ascii="Times New Roman" w:eastAsia="Times New Roman" w:hAnsi="Times New Roman"/>
          <w:sz w:val="16"/>
          <w:szCs w:val="24"/>
        </w:rPr>
        <w:t xml:space="preserve"> respectively.34 </w:t>
      </w:r>
      <w:r w:rsidRPr="005F30B5">
        <w:rPr>
          <w:rFonts w:ascii="Times New Roman" w:eastAsia="Times New Roman" w:hAnsi="Times New Roman"/>
          <w:szCs w:val="24"/>
          <w:u w:val="single"/>
        </w:rPr>
        <w:t>Due to feedback mechanisms</w:t>
      </w:r>
      <w:r w:rsidRPr="005F30B5">
        <w:rPr>
          <w:rFonts w:ascii="Times New Roman" w:eastAsia="Times New Roman" w:hAnsi="Times New Roman"/>
          <w:sz w:val="16"/>
          <w:szCs w:val="24"/>
        </w:rPr>
        <w:t xml:space="preserve"> and poorly understood components of global climate, </w:t>
      </w:r>
      <w:r w:rsidRPr="005F30B5">
        <w:rPr>
          <w:rFonts w:ascii="Times New Roman" w:eastAsia="Times New Roman" w:hAnsi="Times New Roman"/>
          <w:szCs w:val="24"/>
          <w:u w:val="single"/>
        </w:rPr>
        <w:t>there is</w:t>
      </w:r>
      <w:r w:rsidRPr="005F30B5">
        <w:rPr>
          <w:rFonts w:ascii="Times New Roman" w:eastAsia="Times New Roman" w:hAnsi="Times New Roman"/>
          <w:sz w:val="16"/>
          <w:szCs w:val="24"/>
        </w:rPr>
        <w:t xml:space="preserve"> even </w:t>
      </w:r>
      <w:r w:rsidRPr="005F30B5">
        <w:rPr>
          <w:rFonts w:ascii="Times New Roman" w:eastAsia="Times New Roman" w:hAnsi="Times New Roman"/>
          <w:szCs w:val="24"/>
          <w:u w:val="single"/>
        </w:rPr>
        <w:t>the possibility of a sudden, rapid catastrophic change.</w:t>
      </w:r>
      <w:r w:rsidRPr="005F30B5">
        <w:rPr>
          <w:rFonts w:ascii="Times New Roman" w:eastAsia="Times New Roman" w:hAnsi="Times New Roman"/>
          <w:sz w:val="16"/>
          <w:szCs w:val="24"/>
        </w:rPr>
        <w:t xml:space="preserve"> For example, </w:t>
      </w:r>
      <w:proofErr w:type="gramStart"/>
      <w:r w:rsidRPr="005F30B5">
        <w:rPr>
          <w:rFonts w:ascii="Times New Roman" w:eastAsia="Times New Roman" w:hAnsi="Times New Roman"/>
          <w:sz w:val="16"/>
          <w:szCs w:val="24"/>
        </w:rPr>
        <w:t>open ocean</w:t>
      </w:r>
      <w:proofErr w:type="gramEnd"/>
      <w:r w:rsidRPr="005F30B5">
        <w:rPr>
          <w:rFonts w:ascii="Times New Roman" w:eastAsia="Times New Roman" w:hAnsi="Times New Roman"/>
          <w:sz w:val="16"/>
          <w:szCs w:val="24"/>
        </w:rPr>
        <w:t xml:space="preserve"> absorbs more heat from the sun than ice. Melting permafrost''' and warming ocean bottom waters3* release carbon dioxide and the powerful greenhouse gas methane, driving further warming. </w:t>
      </w:r>
      <w:r w:rsidRPr="005F30B5">
        <w:rPr>
          <w:rFonts w:ascii="Times New Roman" w:eastAsia="Times New Roman" w:hAnsi="Times New Roman"/>
          <w:szCs w:val="24"/>
          <w:u w:val="single"/>
        </w:rPr>
        <w:t>Carbon sinks will become increasingly ineffective</w:t>
      </w:r>
      <w:r w:rsidRPr="005F30B5">
        <w:rPr>
          <w:rFonts w:ascii="Times New Roman" w:eastAsia="Times New Roman" w:hAnsi="Times New Roman"/>
          <w:sz w:val="16"/>
          <w:szCs w:val="24"/>
        </w:rPr>
        <w:t xml:space="preserve">37 as forests die off, soils dry out and warmer oceans dissolve less carbon dioxide, so that ecosystems may become net contributors of carbon dioxide to the atmosphere, rather than net absorbers as today. </w:t>
      </w:r>
      <w:r w:rsidRPr="005F30B5">
        <w:rPr>
          <w:rFonts w:ascii="Times New Roman" w:eastAsia="Times New Roman" w:hAnsi="Times New Roman"/>
          <w:szCs w:val="24"/>
          <w:u w:val="single"/>
        </w:rPr>
        <w:t>The shade of clouds may diminish over warming oceans</w:t>
      </w:r>
      <w:r w:rsidRPr="005F30B5">
        <w:rPr>
          <w:rFonts w:ascii="Times New Roman" w:eastAsia="Times New Roman" w:hAnsi="Times New Roman"/>
          <w:sz w:val="16"/>
          <w:szCs w:val="24"/>
        </w:rPr>
        <w:t xml:space="preserve">,38 while melting ice shelves may lead to sudden collapse of grounded ice, and hence rapid rises in sea </w:t>
      </w:r>
      <w:proofErr w:type="spellStart"/>
      <w:r w:rsidRPr="005F30B5">
        <w:rPr>
          <w:rFonts w:ascii="Times New Roman" w:eastAsia="Times New Roman" w:hAnsi="Times New Roman"/>
          <w:sz w:val="16"/>
          <w:szCs w:val="24"/>
        </w:rPr>
        <w:t>level.w</w:t>
      </w:r>
      <w:proofErr w:type="spellEnd"/>
      <w:r w:rsidRPr="005F30B5">
        <w:rPr>
          <w:rFonts w:ascii="Times New Roman" w:eastAsia="Times New Roman" w:hAnsi="Times New Roman"/>
          <w:sz w:val="16"/>
          <w:szCs w:val="24"/>
        </w:rPr>
        <w:t xml:space="preserve"> The picture is complicated further by some offsetting effects, due for instance to increased plant growth in a warmer, more C02-rich world. Changes in cloudiness, snowfall and albedo (reflectiveness) of vegetation may have warming or cooling effects. Such </w:t>
      </w:r>
      <w:r w:rsidRPr="005F30B5">
        <w:rPr>
          <w:rFonts w:ascii="Times New Roman" w:eastAsia="Times New Roman" w:hAnsi="Times New Roman"/>
          <w:szCs w:val="24"/>
          <w:u w:val="single"/>
        </w:rPr>
        <w:t xml:space="preserve">positive feedbacks may </w:t>
      </w:r>
      <w:r w:rsidRPr="005F30B5">
        <w:rPr>
          <w:rFonts w:ascii="Times New Roman" w:eastAsia="MS Gothic" w:hAnsi="Times New Roman"/>
          <w:b/>
          <w:iCs/>
          <w:sz w:val="24"/>
          <w:szCs w:val="24"/>
          <w:u w:val="single"/>
          <w:bdr w:val="single" w:sz="18" w:space="0" w:color="auto"/>
        </w:rPr>
        <w:t>greatly accelerate</w:t>
      </w:r>
      <w:r w:rsidRPr="005F30B5">
        <w:rPr>
          <w:rFonts w:ascii="Times New Roman" w:eastAsia="Times New Roman" w:hAnsi="Times New Roman"/>
          <w:szCs w:val="24"/>
          <w:u w:val="single"/>
        </w:rPr>
        <w:t xml:space="preserve"> warming</w:t>
      </w:r>
      <w:r w:rsidRPr="005F30B5">
        <w:rPr>
          <w:rFonts w:ascii="Times New Roman" w:eastAsia="Times New Roman" w:hAnsi="Times New Roman"/>
          <w:sz w:val="16"/>
          <w:szCs w:val="24"/>
        </w:rPr>
        <w:t xml:space="preserve">. </w:t>
      </w:r>
      <w:proofErr w:type="spellStart"/>
      <w:r w:rsidRPr="005F30B5">
        <w:rPr>
          <w:rFonts w:ascii="Times New Roman" w:eastAsia="Times New Roman" w:hAnsi="Times New Roman"/>
          <w:sz w:val="16"/>
          <w:szCs w:val="24"/>
        </w:rPr>
        <w:t>Unpre-dictable</w:t>
      </w:r>
      <w:proofErr w:type="spell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non-linear effects</w:t>
      </w:r>
      <w:r w:rsidRPr="005F30B5">
        <w:rPr>
          <w:rFonts w:ascii="Times New Roman" w:eastAsia="Times New Roman" w:hAnsi="Times New Roman"/>
          <w:sz w:val="16"/>
          <w:szCs w:val="24"/>
        </w:rPr>
        <w:t xml:space="preserve"> can </w:t>
      </w:r>
      <w:r w:rsidRPr="005F30B5">
        <w:rPr>
          <w:rFonts w:ascii="Times New Roman" w:eastAsia="Times New Roman" w:hAnsi="Times New Roman"/>
          <w:szCs w:val="24"/>
          <w:u w:val="single"/>
        </w:rPr>
        <w:t>lead to prolonged droughts</w:t>
      </w:r>
      <w:r w:rsidRPr="005F30B5">
        <w:rPr>
          <w:rFonts w:ascii="Times New Roman" w:eastAsia="Times New Roman" w:hAnsi="Times New Roman"/>
          <w:sz w:val="16"/>
          <w:szCs w:val="24"/>
        </w:rPr>
        <w:t xml:space="preserve"> in the Mediterranean, California41 or West Africa</w:t>
      </w:r>
      <w:proofErr w:type="gramStart"/>
      <w:r w:rsidRPr="005F30B5">
        <w:rPr>
          <w:rFonts w:ascii="Times New Roman" w:eastAsia="Times New Roman" w:hAnsi="Times New Roman"/>
          <w:sz w:val="16"/>
          <w:szCs w:val="24"/>
        </w:rPr>
        <w:t>,42</w:t>
      </w:r>
      <w:proofErr w:type="gramEnd"/>
      <w:r w:rsidRPr="005F30B5">
        <w:rPr>
          <w:rFonts w:ascii="Times New Roman" w:eastAsia="Times New Roman" w:hAnsi="Times New Roman"/>
          <w:sz w:val="16"/>
          <w:szCs w:val="24"/>
        </w:rPr>
        <w:t xml:space="preserve"> or to weakening of ocean circulation43 with knock-on effects including a rise in North Atlantic sea levels of up to 1 </w:t>
      </w:r>
      <w:proofErr w:type="spellStart"/>
      <w:r w:rsidRPr="005F30B5">
        <w:rPr>
          <w:rFonts w:ascii="Times New Roman" w:eastAsia="Times New Roman" w:hAnsi="Times New Roman"/>
          <w:sz w:val="16"/>
          <w:szCs w:val="24"/>
        </w:rPr>
        <w:t>metre</w:t>
      </w:r>
      <w:proofErr w:type="spell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a collapse of fisheries</w:t>
      </w:r>
      <w:r w:rsidRPr="005F30B5">
        <w:rPr>
          <w:rFonts w:ascii="Times New Roman" w:eastAsia="Times New Roman" w:hAnsi="Times New Roman"/>
          <w:sz w:val="16"/>
          <w:szCs w:val="24"/>
        </w:rPr>
        <w:t xml:space="preserve">, disruption of the South Asian monsoon,44 </w:t>
      </w:r>
      <w:r w:rsidRPr="005F30B5">
        <w:rPr>
          <w:rFonts w:ascii="Times New Roman" w:eastAsia="Times New Roman" w:hAnsi="Times New Roman"/>
          <w:szCs w:val="24"/>
          <w:u w:val="single"/>
        </w:rPr>
        <w:t>and</w:t>
      </w:r>
      <w:r w:rsidRPr="005F30B5">
        <w:rPr>
          <w:rFonts w:ascii="Times New Roman" w:eastAsia="Times New Roman" w:hAnsi="Times New Roman"/>
          <w:sz w:val="16"/>
          <w:szCs w:val="24"/>
        </w:rPr>
        <w:t xml:space="preserve"> possibly (albeit unlikely) </w:t>
      </w:r>
      <w:r w:rsidRPr="005F30B5">
        <w:rPr>
          <w:rFonts w:ascii="Times New Roman" w:eastAsia="Times New Roman" w:hAnsi="Times New Roman"/>
          <w:szCs w:val="24"/>
          <w:u w:val="single"/>
        </w:rPr>
        <w:t>sharp cooling in Europe</w:t>
      </w:r>
      <w:r w:rsidRPr="005F30B5">
        <w:rPr>
          <w:rFonts w:ascii="Times New Roman" w:eastAsia="Times New Roman" w:hAnsi="Times New Roman"/>
          <w:sz w:val="16"/>
          <w:szCs w:val="24"/>
        </w:rPr>
        <w:t xml:space="preserve">.45 Similar rapid changes are documented from Earth history, as at the end of the Ice Ages. At one time, at the end of the so-called Younger </w:t>
      </w:r>
      <w:proofErr w:type="spellStart"/>
      <w:r w:rsidRPr="005F30B5">
        <w:rPr>
          <w:rFonts w:ascii="Times New Roman" w:eastAsia="Times New Roman" w:hAnsi="Times New Roman"/>
          <w:sz w:val="16"/>
          <w:szCs w:val="24"/>
        </w:rPr>
        <w:t>Dryas</w:t>
      </w:r>
      <w:proofErr w:type="spellEnd"/>
      <w:r w:rsidRPr="005F30B5">
        <w:rPr>
          <w:rFonts w:ascii="Times New Roman" w:eastAsia="Times New Roman" w:hAnsi="Times New Roman"/>
          <w:sz w:val="16"/>
          <w:szCs w:val="24"/>
        </w:rPr>
        <w:t xml:space="preserve"> event around 12,000 years ago, Europe warmed by some 5°C within two decades.4" It seems increasingly clear, from </w:t>
      </w:r>
      <w:proofErr w:type="spellStart"/>
      <w:r w:rsidRPr="005F30B5">
        <w:rPr>
          <w:rFonts w:ascii="Times New Roman" w:eastAsia="Times New Roman" w:hAnsi="Times New Roman"/>
          <w:sz w:val="16"/>
          <w:szCs w:val="24"/>
        </w:rPr>
        <w:t>geo¬logical</w:t>
      </w:r>
      <w:proofErr w:type="spellEnd"/>
      <w:r w:rsidRPr="005F30B5">
        <w:rPr>
          <w:rFonts w:ascii="Times New Roman" w:eastAsia="Times New Roman" w:hAnsi="Times New Roman"/>
          <w:sz w:val="16"/>
          <w:szCs w:val="24"/>
        </w:rPr>
        <w:t xml:space="preserve"> studies, that the climate system is unstable and prone to abrupt transitions from one state to another, so </w:t>
      </w:r>
      <w:r w:rsidRPr="005F30B5">
        <w:rPr>
          <w:rFonts w:ascii="Times New Roman" w:eastAsia="Times New Roman" w:hAnsi="Times New Roman"/>
          <w:szCs w:val="24"/>
          <w:u w:val="single"/>
        </w:rPr>
        <w:t>further warming might trigger entirely unforeseen consequences</w:t>
      </w:r>
      <w:r w:rsidRPr="005F30B5">
        <w:rPr>
          <w:rFonts w:ascii="Times New Roman" w:eastAsia="Times New Roman" w:hAnsi="Times New Roman"/>
          <w:sz w:val="16"/>
          <w:szCs w:val="24"/>
        </w:rPr>
        <w:t xml:space="preserve">.47 We should not give in to alarmism, and such disastrous shifts are thought to be unlikely—but their consequences are serious enough to be worth guarding against. </w:t>
      </w:r>
      <w:r w:rsidRPr="005F30B5">
        <w:rPr>
          <w:rFonts w:ascii="Times New Roman" w:eastAsia="Times New Roman" w:hAnsi="Times New Roman"/>
          <w:szCs w:val="24"/>
          <w:u w:val="single"/>
        </w:rPr>
        <w:t>This is</w:t>
      </w:r>
      <w:r w:rsidRPr="005F30B5">
        <w:rPr>
          <w:rFonts w:ascii="Times New Roman" w:eastAsia="Times New Roman" w:hAnsi="Times New Roman"/>
          <w:sz w:val="16"/>
          <w:szCs w:val="24"/>
        </w:rPr>
        <w:t xml:space="preserve"> about </w:t>
      </w:r>
      <w:r w:rsidRPr="005F30B5">
        <w:rPr>
          <w:rFonts w:ascii="Times New Roman" w:eastAsia="Times New Roman" w:hAnsi="Times New Roman"/>
          <w:szCs w:val="24"/>
          <w:u w:val="single"/>
        </w:rPr>
        <w:t xml:space="preserve">as far as </w:t>
      </w:r>
      <w:r w:rsidRPr="005F30B5">
        <w:rPr>
          <w:rFonts w:ascii="Times New Roman" w:eastAsia="Times New Roman" w:hAnsi="Times New Roman"/>
          <w:sz w:val="16"/>
          <w:szCs w:val="24"/>
        </w:rPr>
        <w:t xml:space="preserve">the weight of </w:t>
      </w:r>
      <w:r w:rsidRPr="005F30B5">
        <w:rPr>
          <w:rFonts w:ascii="Times New Roman" w:eastAsia="Times New Roman" w:hAnsi="Times New Roman"/>
          <w:szCs w:val="24"/>
          <w:u w:val="single"/>
        </w:rPr>
        <w:t>consensus has reached</w:t>
      </w:r>
      <w:proofErr w:type="gramStart"/>
      <w:r w:rsidRPr="005F30B5">
        <w:rPr>
          <w:rFonts w:ascii="Times New Roman" w:eastAsia="Times New Roman" w:hAnsi="Times New Roman"/>
          <w:sz w:val="16"/>
          <w:szCs w:val="24"/>
        </w:rPr>
        <w:t>,4</w:t>
      </w:r>
      <w:proofErr w:type="gramEnd"/>
      <w:r w:rsidRPr="005F30B5">
        <w:rPr>
          <w:rFonts w:ascii="Times New Roman" w:eastAsia="Times New Roman" w:hAnsi="Times New Roman"/>
          <w:sz w:val="16"/>
          <w:szCs w:val="24"/>
        </w:rPr>
        <w:t xml:space="preserve">*1 </w:t>
      </w:r>
      <w:r w:rsidRPr="005F30B5">
        <w:rPr>
          <w:rFonts w:ascii="Times New Roman" w:eastAsia="Times New Roman" w:hAnsi="Times New Roman"/>
          <w:szCs w:val="24"/>
          <w:u w:val="single"/>
        </w:rPr>
        <w:t>Yet</w:t>
      </w:r>
      <w:r w:rsidRPr="005F30B5">
        <w:rPr>
          <w:rFonts w:ascii="Times New Roman" w:eastAsia="Times New Roman" w:hAnsi="Times New Roman"/>
          <w:sz w:val="16"/>
          <w:szCs w:val="24"/>
        </w:rPr>
        <w:t xml:space="preserve"> many individuals and corporations continue to deny the reality of anthropogenic climate change. The US petroleum and coal </w:t>
      </w:r>
      <w:r w:rsidRPr="005F30B5">
        <w:rPr>
          <w:rFonts w:ascii="Times New Roman" w:eastAsia="Times New Roman" w:hAnsi="Times New Roman"/>
          <w:szCs w:val="24"/>
          <w:u w:val="single"/>
        </w:rPr>
        <w:t>businesses</w:t>
      </w:r>
      <w:r w:rsidRPr="005F30B5">
        <w:rPr>
          <w:rFonts w:ascii="Times New Roman" w:eastAsia="Times New Roman" w:hAnsi="Times New Roman"/>
          <w:sz w:val="16"/>
          <w:szCs w:val="24"/>
        </w:rPr>
        <w:t>, in particular certain commentators</w:t>
      </w:r>
      <w:proofErr w:type="gramStart"/>
      <w:r w:rsidRPr="005F30B5">
        <w:rPr>
          <w:rFonts w:ascii="Times New Roman" w:eastAsia="Times New Roman" w:hAnsi="Times New Roman"/>
          <w:sz w:val="16"/>
          <w:szCs w:val="24"/>
        </w:rPr>
        <w:t>,49</w:t>
      </w:r>
      <w:proofErr w:type="gramEnd"/>
      <w:r w:rsidRPr="005F30B5">
        <w:rPr>
          <w:rFonts w:ascii="Times New Roman" w:eastAsia="Times New Roman" w:hAnsi="Times New Roman"/>
          <w:sz w:val="16"/>
          <w:szCs w:val="24"/>
        </w:rPr>
        <w:t xml:space="preserve"> and many of the general public across the world,''" </w:t>
      </w:r>
      <w:r w:rsidRPr="005F30B5">
        <w:rPr>
          <w:rFonts w:ascii="Times New Roman" w:eastAsia="Times New Roman" w:hAnsi="Times New Roman"/>
          <w:szCs w:val="24"/>
          <w:u w:val="single"/>
        </w:rPr>
        <w:t>continue to maintain that the climate is not warming</w:t>
      </w:r>
      <w:r w:rsidRPr="005F30B5">
        <w:rPr>
          <w:rFonts w:ascii="Times New Roman" w:eastAsia="Times New Roman" w:hAnsi="Times New Roman"/>
          <w:sz w:val="16"/>
          <w:szCs w:val="24"/>
        </w:rPr>
        <w:t>, that elevated carbon dioxide does not cause warming, that rising carbon dioxide and temperatures are not caused by humans, that the consequences of climate change will be benign, or some combination of these positions. Beyond this understanding, there remains great uncertainty and debate on how much warming will occur for given changes in atmospheric carbon dioxide, how serious the impacts of this warming will be, how the climate will change at regional and local levels, how much it is worth spending to reduce climate change</w:t>
      </w:r>
      <w:proofErr w:type="gramStart"/>
      <w:r w:rsidRPr="005F30B5">
        <w:rPr>
          <w:rFonts w:ascii="Times New Roman" w:eastAsia="Times New Roman" w:hAnsi="Times New Roman"/>
          <w:sz w:val="16"/>
          <w:szCs w:val="24"/>
        </w:rPr>
        <w:t>,1'</w:t>
      </w:r>
      <w:proofErr w:type="gramEnd"/>
      <w:r w:rsidRPr="005F30B5">
        <w:rPr>
          <w:rFonts w:ascii="Times New Roman" w:eastAsia="Times New Roman" w:hAnsi="Times New Roman"/>
          <w:sz w:val="16"/>
          <w:szCs w:val="24"/>
        </w:rPr>
        <w:t xml:space="preserve"> exactly what types of action we should take, and how we should go about encouraging global action. Despite extensive and continuing research, these major uncertainties will persist for the foreseeable future. Some of the debate is a normative one, about the values of our </w:t>
      </w:r>
      <w:proofErr w:type="spellStart"/>
      <w:r w:rsidRPr="005F30B5">
        <w:rPr>
          <w:rFonts w:ascii="Times New Roman" w:eastAsia="Times New Roman" w:hAnsi="Times New Roman"/>
          <w:sz w:val="16"/>
          <w:szCs w:val="24"/>
        </w:rPr>
        <w:t>civilisation</w:t>
      </w:r>
      <w:proofErr w:type="spellEnd"/>
      <w:r w:rsidRPr="005F30B5">
        <w:rPr>
          <w:rFonts w:ascii="Times New Roman" w:eastAsia="Times New Roman" w:hAnsi="Times New Roman"/>
          <w:sz w:val="16"/>
          <w:szCs w:val="24"/>
        </w:rPr>
        <w:t xml:space="preserve">, and therefore is not even capable of being solved by scientific inquiry. Such </w:t>
      </w:r>
      <w:proofErr w:type="spellStart"/>
      <w:r w:rsidRPr="005F30B5">
        <w:rPr>
          <w:rFonts w:ascii="Times New Roman" w:eastAsia="Times New Roman" w:hAnsi="Times New Roman"/>
          <w:sz w:val="16"/>
          <w:szCs w:val="24"/>
        </w:rPr>
        <w:t>uncer-tainty</w:t>
      </w:r>
      <w:proofErr w:type="spellEnd"/>
      <w:r w:rsidRPr="005F30B5">
        <w:rPr>
          <w:rFonts w:ascii="Times New Roman" w:eastAsia="Times New Roman" w:hAnsi="Times New Roman"/>
          <w:sz w:val="16"/>
          <w:szCs w:val="24"/>
        </w:rPr>
        <w:t xml:space="preserve"> and controversy, though, is not a reason for inaction. After all, we ban certain drugs suspected to be carcinogenic, without waiting for absolute proof, and we will only know the truth about some of these climate change disasters when they actually strike. I will take as my starting point here, in this fast-evolving area of research, </w:t>
      </w:r>
      <w:r w:rsidRPr="005F30B5">
        <w:rPr>
          <w:rFonts w:ascii="Times New Roman" w:eastAsia="Times New Roman" w:hAnsi="Times New Roman"/>
          <w:szCs w:val="24"/>
          <w:u w:val="single"/>
        </w:rPr>
        <w:t>the view that we should attempt to keep total warming below 2-3°C.</w:t>
      </w:r>
      <w:r w:rsidRPr="005F30B5">
        <w:rPr>
          <w:rFonts w:ascii="Times New Roman" w:eastAsia="Times New Roman" w:hAnsi="Times New Roman"/>
          <w:sz w:val="16"/>
          <w:szCs w:val="24"/>
        </w:rPr>
        <w:t xml:space="preserve">52 The original goal of the EU, recommended by the </w:t>
      </w:r>
      <w:proofErr w:type="spellStart"/>
      <w:r w:rsidRPr="005F30B5">
        <w:rPr>
          <w:rFonts w:ascii="Times New Roman" w:eastAsia="Times New Roman" w:hAnsi="Times New Roman"/>
          <w:sz w:val="16"/>
          <w:szCs w:val="24"/>
        </w:rPr>
        <w:t>Interna¬tional</w:t>
      </w:r>
      <w:proofErr w:type="spellEnd"/>
      <w:r w:rsidRPr="005F30B5">
        <w:rPr>
          <w:rFonts w:ascii="Times New Roman" w:eastAsia="Times New Roman" w:hAnsi="Times New Roman"/>
          <w:sz w:val="16"/>
          <w:szCs w:val="24"/>
        </w:rPr>
        <w:t xml:space="preserve"> Climate Change Task Force, was for a maximum temperature rise of 2°C</w:t>
      </w:r>
      <w:proofErr w:type="gramStart"/>
      <w:r w:rsidRPr="005F30B5">
        <w:rPr>
          <w:rFonts w:ascii="Times New Roman" w:eastAsia="Times New Roman" w:hAnsi="Times New Roman"/>
          <w:sz w:val="16"/>
          <w:szCs w:val="24"/>
        </w:rPr>
        <w:t>,j3</w:t>
      </w:r>
      <w:proofErr w:type="gramEnd"/>
      <w:r w:rsidRPr="005F30B5">
        <w:rPr>
          <w:rFonts w:ascii="Times New Roman" w:eastAsia="Times New Roman" w:hAnsi="Times New Roman"/>
          <w:sz w:val="16"/>
          <w:szCs w:val="24"/>
        </w:rPr>
        <w:t xml:space="preserve"> but given the delay in taking major action, and the latest science, this already seems to be very tough to achieve. Anything above 2°C is already dangerous but, with luck, </w:t>
      </w:r>
      <w:r w:rsidRPr="005F30B5">
        <w:rPr>
          <w:rFonts w:ascii="Times New Roman" w:eastAsia="Times New Roman" w:hAnsi="Times New Roman"/>
          <w:szCs w:val="24"/>
          <w:u w:val="single"/>
        </w:rPr>
        <w:t xml:space="preserve">avoiding rises over 3CC will prevent the </w:t>
      </w:r>
      <w:r w:rsidRPr="005F30B5">
        <w:rPr>
          <w:rFonts w:ascii="Times New Roman" w:eastAsia="MS Gothic" w:hAnsi="Times New Roman"/>
          <w:b/>
          <w:iCs/>
          <w:sz w:val="24"/>
          <w:szCs w:val="24"/>
          <w:u w:val="single"/>
          <w:bdr w:val="single" w:sz="18" w:space="0" w:color="auto"/>
        </w:rPr>
        <w:t>most damaging</w:t>
      </w:r>
      <w:r w:rsidRPr="005F30B5">
        <w:rPr>
          <w:rFonts w:ascii="Times New Roman" w:eastAsia="Times New Roman" w:hAnsi="Times New Roman"/>
          <w:szCs w:val="24"/>
          <w:u w:val="single"/>
        </w:rPr>
        <w:t xml:space="preserve"> effects of climate change. Otherwise, we will venture into uncharted territory, where the risk of abrupt climatic changes is high</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'Once the world has warmed by 4°C, conditions will be so different from anything we can observe today</w:t>
      </w:r>
      <w:r w:rsidRPr="005F30B5">
        <w:rPr>
          <w:rFonts w:ascii="Times New Roman" w:eastAsia="Times New Roman" w:hAnsi="Times New Roman"/>
          <w:sz w:val="16"/>
          <w:szCs w:val="24"/>
        </w:rPr>
        <w:t xml:space="preserve"> (and still more </w:t>
      </w:r>
      <w:proofErr w:type="spellStart"/>
      <w:r w:rsidRPr="005F30B5">
        <w:rPr>
          <w:rFonts w:ascii="Times New Roman" w:eastAsia="Times New Roman" w:hAnsi="Times New Roman"/>
          <w:sz w:val="16"/>
          <w:szCs w:val="24"/>
        </w:rPr>
        <w:t>dif¬ferent</w:t>
      </w:r>
      <w:proofErr w:type="spellEnd"/>
      <w:r w:rsidRPr="005F30B5">
        <w:rPr>
          <w:rFonts w:ascii="Times New Roman" w:eastAsia="Times New Roman" w:hAnsi="Times New Roman"/>
          <w:sz w:val="16"/>
          <w:szCs w:val="24"/>
        </w:rPr>
        <w:t xml:space="preserve"> from the last ice age) </w:t>
      </w:r>
      <w:r w:rsidRPr="005F30B5">
        <w:rPr>
          <w:rFonts w:ascii="Times New Roman" w:eastAsia="Times New Roman" w:hAnsi="Times New Roman"/>
          <w:szCs w:val="24"/>
          <w:u w:val="single"/>
        </w:rPr>
        <w:t>that it is</w:t>
      </w:r>
      <w:r w:rsidRPr="005F30B5">
        <w:rPr>
          <w:rFonts w:ascii="Times New Roman" w:eastAsia="Times New Roman" w:hAnsi="Times New Roman"/>
          <w:sz w:val="16"/>
          <w:szCs w:val="24"/>
        </w:rPr>
        <w:t xml:space="preserve"> inherently </w:t>
      </w:r>
      <w:r w:rsidRPr="005F30B5">
        <w:rPr>
          <w:rFonts w:ascii="Times New Roman" w:eastAsia="Times New Roman" w:hAnsi="Times New Roman"/>
          <w:szCs w:val="24"/>
          <w:u w:val="single"/>
        </w:rPr>
        <w:t>hard to say where the warming will stop</w:t>
      </w:r>
      <w:r w:rsidRPr="005F30B5">
        <w:rPr>
          <w:rFonts w:ascii="Times New Roman" w:eastAsia="Times New Roman" w:hAnsi="Times New Roman"/>
          <w:sz w:val="16"/>
          <w:szCs w:val="24"/>
        </w:rPr>
        <w:t>.'55</w:t>
      </w:r>
    </w:p>
    <w:p w14:paraId="5235AB1C" w14:textId="77777777" w:rsidR="00A11872" w:rsidRDefault="00A11872" w:rsidP="00A11872">
      <w:pPr>
        <w:rPr>
          <w:b/>
        </w:rPr>
      </w:pPr>
    </w:p>
    <w:p w14:paraId="6FF224FA" w14:textId="77777777" w:rsidR="00A11872" w:rsidRPr="00B77A0C" w:rsidRDefault="00A11872" w:rsidP="00A11872">
      <w:pPr>
        <w:rPr>
          <w:b/>
        </w:rPr>
      </w:pPr>
      <w:r w:rsidRPr="00B77A0C">
        <w:rPr>
          <w:b/>
        </w:rPr>
        <w:t xml:space="preserve">CCS percolates – solves emissions from </w:t>
      </w:r>
      <w:r w:rsidRPr="00B77A0C">
        <w:rPr>
          <w:b/>
          <w:i/>
          <w:u w:val="single"/>
        </w:rPr>
        <w:t>all other</w:t>
      </w:r>
      <w:r w:rsidRPr="00B77A0C">
        <w:rPr>
          <w:b/>
        </w:rPr>
        <w:t xml:space="preserve"> industries</w:t>
      </w:r>
    </w:p>
    <w:p w14:paraId="37817E36"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7DD3ACF6"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3C9F6748" w14:textId="77777777" w:rsidR="00A11872" w:rsidRDefault="00A11872" w:rsidP="00A11872">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Carbon capture is often attacked on the grounds that it perpetuates a reliance on fossil fuelled electricity. Yet many industrial processes, other than power generation, emit carbon dioxide</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hydrogen production</w:t>
      </w:r>
      <w:r w:rsidRPr="005F30B5">
        <w:rPr>
          <w:rFonts w:ascii="Times New Roman" w:eastAsia="Times New Roman" w:hAnsi="Times New Roman"/>
          <w:sz w:val="16"/>
          <w:szCs w:val="24"/>
        </w:rPr>
        <w:t xml:space="preserve"> (from coal or natural gas), </w:t>
      </w:r>
      <w:r w:rsidRPr="005F30B5">
        <w:rPr>
          <w:rFonts w:ascii="Times New Roman" w:eastAsia="Times New Roman" w:hAnsi="Times New Roman"/>
          <w:szCs w:val="24"/>
          <w:u w:val="single"/>
        </w:rPr>
        <w:t>cement</w:t>
      </w:r>
      <w:r w:rsidRPr="005F30B5">
        <w:rPr>
          <w:rFonts w:ascii="Times New Roman" w:eastAsia="Times New Roman" w:hAnsi="Times New Roman"/>
          <w:sz w:val="16"/>
          <w:szCs w:val="24"/>
        </w:rPr>
        <w:t xml:space="preserve">, </w:t>
      </w:r>
      <w:proofErr w:type="spellStart"/>
      <w:r w:rsidRPr="005F30B5">
        <w:rPr>
          <w:rFonts w:ascii="Times New Roman" w:eastAsia="Times New Roman" w:hAnsi="Times New Roman"/>
          <w:szCs w:val="24"/>
          <w:u w:val="single"/>
        </w:rPr>
        <w:t>fertilisers</w:t>
      </w:r>
      <w:proofErr w:type="spell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ammonia</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chemicals</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iron and steel</w:t>
      </w:r>
      <w:r w:rsidRPr="005F30B5">
        <w:rPr>
          <w:rFonts w:ascii="Times New Roman" w:eastAsia="Times New Roman" w:hAnsi="Times New Roman"/>
          <w:sz w:val="16"/>
          <w:szCs w:val="24"/>
        </w:rPr>
        <w:t xml:space="preserve">. To some extent, we might be able to create substitutes, or reduce the demand for these products, or the carbon intensity of their production. But in general, </w:t>
      </w:r>
      <w:r w:rsidRPr="005F30B5">
        <w:rPr>
          <w:rFonts w:ascii="Times New Roman" w:eastAsia="Times New Roman" w:hAnsi="Times New Roman"/>
          <w:szCs w:val="24"/>
          <w:u w:val="single"/>
        </w:rPr>
        <w:t>such vital industries would be</w:t>
      </w:r>
      <w:r w:rsidRPr="005F30B5">
        <w:rPr>
          <w:rFonts w:ascii="Times New Roman" w:eastAsia="Times New Roman" w:hAnsi="Times New Roman"/>
          <w:sz w:val="16"/>
          <w:szCs w:val="24"/>
        </w:rPr>
        <w:t xml:space="preserve"> expensive, difficult or technically </w:t>
      </w:r>
      <w:r w:rsidRPr="005F30B5">
        <w:rPr>
          <w:rFonts w:ascii="Times New Roman" w:eastAsia="Times New Roman" w:hAnsi="Times New Roman"/>
          <w:szCs w:val="24"/>
          <w:u w:val="single"/>
        </w:rPr>
        <w:t>unfeasible to run on renewable sources</w:t>
      </w:r>
      <w:r w:rsidRPr="005F30B5">
        <w:rPr>
          <w:rFonts w:ascii="Times New Roman" w:eastAsia="Times New Roman" w:hAnsi="Times New Roman"/>
          <w:sz w:val="16"/>
          <w:szCs w:val="24"/>
        </w:rPr>
        <w:t xml:space="preserve">. For cement in particular, which accounts for some 5% of global carbon dioxide emissions125 (more than aviation), the </w:t>
      </w:r>
      <w:proofErr w:type="spellStart"/>
      <w:r w:rsidRPr="005F30B5">
        <w:rPr>
          <w:rFonts w:ascii="Times New Roman" w:eastAsia="Times New Roman" w:hAnsi="Times New Roman"/>
          <w:sz w:val="16"/>
          <w:szCs w:val="24"/>
        </w:rPr>
        <w:t>produc¬tion</w:t>
      </w:r>
      <w:proofErr w:type="spellEnd"/>
      <w:r w:rsidRPr="005F30B5">
        <w:rPr>
          <w:rFonts w:ascii="Times New Roman" w:eastAsia="Times New Roman" w:hAnsi="Times New Roman"/>
          <w:sz w:val="16"/>
          <w:szCs w:val="24"/>
        </w:rPr>
        <w:t xml:space="preserve"> of carbon dioxide is a fundamental part of the process. And </w:t>
      </w:r>
      <w:r w:rsidRPr="005F30B5">
        <w:rPr>
          <w:rFonts w:ascii="Times New Roman" w:eastAsia="Times New Roman" w:hAnsi="Times New Roman"/>
          <w:szCs w:val="24"/>
          <w:u w:val="single"/>
        </w:rPr>
        <w:t xml:space="preserve">even wind turbines and nuclear plants require large amounts of concrete for construction. Anti-CCS activists have the duty to explain how they would </w:t>
      </w:r>
      <w:proofErr w:type="spellStart"/>
      <w:r w:rsidRPr="005F30B5">
        <w:rPr>
          <w:rFonts w:ascii="Times New Roman" w:eastAsia="Times New Roman" w:hAnsi="Times New Roman"/>
          <w:szCs w:val="24"/>
          <w:u w:val="single"/>
        </w:rPr>
        <w:t>decarbonise</w:t>
      </w:r>
      <w:proofErr w:type="spellEnd"/>
      <w:r w:rsidRPr="005F30B5">
        <w:rPr>
          <w:rFonts w:ascii="Times New Roman" w:eastAsia="Times New Roman" w:hAnsi="Times New Roman"/>
          <w:szCs w:val="24"/>
          <w:u w:val="single"/>
        </w:rPr>
        <w:t xml:space="preserve"> these basic industrial processes at acceptable cost. There are some limited alternatives, but they are mostly expensive and/ or at considerably earlier stages of development than carbon capture</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Some industrial processes,</w:t>
      </w:r>
      <w:r w:rsidRPr="005F30B5">
        <w:rPr>
          <w:rFonts w:ascii="Times New Roman" w:eastAsia="Times New Roman" w:hAnsi="Times New Roman"/>
          <w:sz w:val="16"/>
          <w:szCs w:val="24"/>
        </w:rPr>
        <w:t xml:space="preserve"> in particular ammonia and hydrogen manufacturing, prod</w:t>
      </w:r>
      <w:r w:rsidRPr="005F30B5">
        <w:rPr>
          <w:rFonts w:ascii="Times New Roman" w:eastAsia="Times New Roman" w:hAnsi="Times New Roman"/>
          <w:szCs w:val="24"/>
          <w:u w:val="single"/>
        </w:rPr>
        <w:t xml:space="preserve">uce concentrated streams of carbon dioxide which are ideal for capture. Carbon capture is also an </w:t>
      </w:r>
      <w:r w:rsidRPr="005F30B5">
        <w:rPr>
          <w:rFonts w:ascii="Times New Roman" w:eastAsia="MS Gothic" w:hAnsi="Times New Roman"/>
          <w:b/>
          <w:iCs/>
          <w:sz w:val="24"/>
          <w:szCs w:val="24"/>
          <w:u w:val="single"/>
          <w:bdr w:val="single" w:sz="18" w:space="0" w:color="auto"/>
        </w:rPr>
        <w:t>enabling</w:t>
      </w:r>
      <w:r w:rsidRPr="005F30B5">
        <w:rPr>
          <w:rFonts w:ascii="Times New Roman" w:eastAsia="Times New Roman" w:hAnsi="Times New Roman"/>
          <w:szCs w:val="24"/>
          <w:u w:val="single"/>
        </w:rPr>
        <w:t xml:space="preserve"> or </w:t>
      </w:r>
      <w:r w:rsidRPr="005F30B5">
        <w:rPr>
          <w:rFonts w:ascii="Times New Roman" w:eastAsia="MS Gothic" w:hAnsi="Times New Roman"/>
          <w:b/>
          <w:iCs/>
          <w:sz w:val="24"/>
          <w:szCs w:val="24"/>
          <w:u w:val="single"/>
          <w:bdr w:val="single" w:sz="18" w:space="0" w:color="auto"/>
        </w:rPr>
        <w:t>enhancing technology</w:t>
      </w:r>
      <w:r w:rsidRPr="005F30B5">
        <w:rPr>
          <w:rFonts w:ascii="Times New Roman" w:eastAsia="Times New Roman" w:hAnsi="Times New Roman"/>
          <w:szCs w:val="24"/>
          <w:u w:val="single"/>
        </w:rPr>
        <w:t xml:space="preserve"> for several future energy sources. Hydrogen, in particular, is often touted as a key part of a zero-carbon economy,</w:t>
      </w:r>
      <w:r w:rsidRPr="005F30B5">
        <w:rPr>
          <w:rFonts w:ascii="Times New Roman" w:eastAsia="Times New Roman" w:hAnsi="Times New Roman"/>
          <w:sz w:val="16"/>
          <w:szCs w:val="24"/>
        </w:rPr>
        <w:t xml:space="preserve"> as a fuel for home heating and possibly vehicles. </w:t>
      </w:r>
      <w:r w:rsidRPr="005F30B5">
        <w:rPr>
          <w:rFonts w:ascii="Times New Roman" w:eastAsia="Times New Roman" w:hAnsi="Times New Roman"/>
          <w:szCs w:val="24"/>
          <w:u w:val="single"/>
        </w:rPr>
        <w:t xml:space="preserve">But making hydrogen from gas is far cheaper than the cumbersome and inefficient route of generating renewable electricity and using that to </w:t>
      </w:r>
      <w:proofErr w:type="spellStart"/>
      <w:r w:rsidRPr="005F30B5">
        <w:rPr>
          <w:rFonts w:ascii="Times New Roman" w:eastAsia="Times New Roman" w:hAnsi="Times New Roman"/>
          <w:szCs w:val="24"/>
          <w:u w:val="single"/>
        </w:rPr>
        <w:t>electrolyse</w:t>
      </w:r>
      <w:proofErr w:type="spellEnd"/>
      <w:r w:rsidRPr="005F30B5">
        <w:rPr>
          <w:rFonts w:ascii="Times New Roman" w:eastAsia="Times New Roman" w:hAnsi="Times New Roman"/>
          <w:szCs w:val="24"/>
          <w:u w:val="single"/>
        </w:rPr>
        <w:t xml:space="preserve"> water. </w:t>
      </w:r>
      <w:proofErr w:type="spellStart"/>
      <w:r w:rsidRPr="005F30B5">
        <w:rPr>
          <w:rFonts w:ascii="Times New Roman" w:eastAsia="Times New Roman" w:hAnsi="Times New Roman"/>
          <w:szCs w:val="24"/>
          <w:u w:val="single"/>
        </w:rPr>
        <w:t>Centralised</w:t>
      </w:r>
      <w:proofErr w:type="spellEnd"/>
      <w:r w:rsidRPr="005F30B5">
        <w:rPr>
          <w:rFonts w:ascii="Times New Roman" w:eastAsia="Times New Roman" w:hAnsi="Times New Roman"/>
          <w:szCs w:val="24"/>
          <w:u w:val="single"/>
        </w:rPr>
        <w:t xml:space="preserve"> co-generation of hydrogen and power, with capture of the produced carbon dioxide, is an attractive option. By keeping hydrogen and electricity cheap, we greatly improve the prospects for achieving </w:t>
      </w:r>
      <w:r w:rsidRPr="005F30B5">
        <w:rPr>
          <w:rFonts w:ascii="Times New Roman" w:eastAsia="MS Gothic" w:hAnsi="Times New Roman"/>
          <w:b/>
          <w:iCs/>
          <w:sz w:val="24"/>
          <w:szCs w:val="24"/>
          <w:u w:val="single"/>
          <w:bdr w:val="single" w:sz="18" w:space="0" w:color="auto"/>
        </w:rPr>
        <w:t>zero-carbon transport</w:t>
      </w:r>
      <w:r w:rsidRPr="005F30B5">
        <w:rPr>
          <w:rFonts w:ascii="Times New Roman" w:eastAsia="Times New Roman" w:hAnsi="Times New Roman"/>
          <w:szCs w:val="24"/>
          <w:u w:val="single"/>
        </w:rPr>
        <w:t xml:space="preserve"> and </w:t>
      </w:r>
      <w:r w:rsidRPr="005F30B5">
        <w:rPr>
          <w:rFonts w:ascii="Times New Roman" w:eastAsia="MS Gothic" w:hAnsi="Times New Roman"/>
          <w:b/>
          <w:iCs/>
          <w:sz w:val="24"/>
          <w:szCs w:val="24"/>
          <w:u w:val="single"/>
          <w:bdr w:val="single" w:sz="18" w:space="0" w:color="auto"/>
        </w:rPr>
        <w:t>residential sectors</w:t>
      </w:r>
      <w:r w:rsidRPr="005F30B5">
        <w:rPr>
          <w:rFonts w:ascii="Times New Roman" w:eastAsia="Times New Roman" w:hAnsi="Times New Roman"/>
          <w:sz w:val="16"/>
          <w:szCs w:val="24"/>
        </w:rPr>
        <w:t xml:space="preserve">.I2h </w:t>
      </w:r>
      <w:r w:rsidRPr="005F30B5">
        <w:rPr>
          <w:rFonts w:ascii="Times New Roman" w:eastAsia="Times New Roman" w:hAnsi="Times New Roman"/>
          <w:szCs w:val="24"/>
          <w:u w:val="single"/>
        </w:rPr>
        <w:t>Carbon capture can also be applied to combined heat and power</w:t>
      </w:r>
      <w:r w:rsidRPr="005F30B5">
        <w:rPr>
          <w:rFonts w:ascii="Times New Roman" w:eastAsia="Times New Roman" w:hAnsi="Times New Roman"/>
          <w:sz w:val="16"/>
          <w:szCs w:val="24"/>
        </w:rPr>
        <w:t xml:space="preserve"> (CHP) </w:t>
      </w:r>
      <w:r w:rsidRPr="005F30B5">
        <w:rPr>
          <w:rFonts w:ascii="Times New Roman" w:eastAsia="Times New Roman" w:hAnsi="Times New Roman"/>
          <w:szCs w:val="24"/>
          <w:u w:val="single"/>
        </w:rPr>
        <w:t>facilities</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power plants running on biomass, landfill gas or waste</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biofuel refineries</w:t>
      </w:r>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and</w:t>
      </w:r>
      <w:r w:rsidRPr="005F30B5">
        <w:rPr>
          <w:rFonts w:ascii="Times New Roman" w:eastAsia="Times New Roman" w:hAnsi="Times New Roman"/>
          <w:sz w:val="16"/>
          <w:szCs w:val="24"/>
        </w:rPr>
        <w:t xml:space="preserve"> possibly </w:t>
      </w:r>
      <w:r w:rsidRPr="005F30B5">
        <w:rPr>
          <w:rFonts w:ascii="Times New Roman" w:eastAsia="Times New Roman" w:hAnsi="Times New Roman"/>
          <w:szCs w:val="24"/>
          <w:u w:val="single"/>
        </w:rPr>
        <w:t>geothermal projects</w:t>
      </w:r>
      <w:r w:rsidRPr="005F30B5">
        <w:rPr>
          <w:rFonts w:ascii="Times New Roman" w:eastAsia="Times New Roman" w:hAnsi="Times New Roman"/>
          <w:sz w:val="16"/>
          <w:szCs w:val="24"/>
        </w:rPr>
        <w:t xml:space="preserve"> with high carbon dioxide emissions, </w:t>
      </w:r>
      <w:r w:rsidRPr="005F30B5">
        <w:rPr>
          <w:rFonts w:ascii="Times New Roman" w:eastAsia="Times New Roman" w:hAnsi="Times New Roman"/>
          <w:szCs w:val="24"/>
          <w:u w:val="single"/>
        </w:rPr>
        <w:t>to boost</w:t>
      </w:r>
      <w:r w:rsidRPr="005F30B5">
        <w:rPr>
          <w:rFonts w:ascii="Times New Roman" w:eastAsia="Times New Roman" w:hAnsi="Times New Roman"/>
          <w:sz w:val="16"/>
          <w:szCs w:val="24"/>
        </w:rPr>
        <w:t xml:space="preserve"> further their </w:t>
      </w:r>
      <w:r w:rsidRPr="005F30B5">
        <w:rPr>
          <w:rFonts w:ascii="Times New Roman" w:eastAsia="Times New Roman" w:hAnsi="Times New Roman"/>
          <w:szCs w:val="24"/>
          <w:u w:val="single"/>
        </w:rPr>
        <w:t>climate credentials</w:t>
      </w:r>
      <w:r w:rsidRPr="005F30B5">
        <w:rPr>
          <w:rFonts w:ascii="Times New Roman" w:eastAsia="Times New Roman" w:hAnsi="Times New Roman"/>
          <w:sz w:val="16"/>
          <w:szCs w:val="24"/>
        </w:rPr>
        <w:t xml:space="preserve">. Therefore, </w:t>
      </w:r>
      <w:r w:rsidRPr="005F30B5">
        <w:rPr>
          <w:rFonts w:ascii="Times New Roman" w:eastAsia="Times New Roman" w:hAnsi="Times New Roman"/>
          <w:szCs w:val="24"/>
          <w:u w:val="single"/>
        </w:rPr>
        <w:t xml:space="preserve">carbon capture remains important </w:t>
      </w:r>
      <w:r w:rsidRPr="005F30B5">
        <w:rPr>
          <w:rFonts w:ascii="Times New Roman" w:eastAsia="MS Gothic" w:hAnsi="Times New Roman"/>
          <w:b/>
          <w:iCs/>
          <w:sz w:val="24"/>
          <w:szCs w:val="24"/>
          <w:u w:val="single"/>
          <w:bdr w:val="single" w:sz="18" w:space="0" w:color="auto"/>
        </w:rPr>
        <w:t>even if</w:t>
      </w:r>
      <w:r w:rsidRPr="005F30B5">
        <w:rPr>
          <w:rFonts w:ascii="Times New Roman" w:eastAsia="Times New Roman" w:hAnsi="Times New Roman"/>
          <w:szCs w:val="24"/>
          <w:u w:val="single"/>
        </w:rPr>
        <w:t xml:space="preserve"> we are shifting away from coal- and gas-fired power.</w:t>
      </w:r>
      <w:r w:rsidRPr="005F30B5">
        <w:rPr>
          <w:rFonts w:ascii="Times New Roman" w:eastAsia="Times New Roman" w:hAnsi="Times New Roman"/>
          <w:sz w:val="16"/>
          <w:szCs w:val="24"/>
        </w:rPr>
        <w:t xml:space="preserve"> And </w:t>
      </w:r>
      <w:r w:rsidRPr="005F30B5">
        <w:rPr>
          <w:rFonts w:ascii="Times New Roman" w:eastAsia="Times New Roman" w:hAnsi="Times New Roman"/>
          <w:szCs w:val="24"/>
          <w:u w:val="single"/>
        </w:rPr>
        <w:t xml:space="preserve">it is not an enemy of renew-able energy—it is a potentially </w:t>
      </w:r>
      <w:r w:rsidRPr="005F30B5">
        <w:rPr>
          <w:rFonts w:ascii="Times New Roman" w:eastAsia="MS Gothic" w:hAnsi="Times New Roman"/>
          <w:b/>
          <w:iCs/>
          <w:sz w:val="24"/>
          <w:szCs w:val="24"/>
          <w:u w:val="single"/>
          <w:bdr w:val="single" w:sz="18" w:space="0" w:color="auto"/>
        </w:rPr>
        <w:t>valuable addition</w:t>
      </w:r>
      <w:r w:rsidRPr="005F30B5">
        <w:rPr>
          <w:rFonts w:ascii="Times New Roman" w:eastAsia="Times New Roman" w:hAnsi="Times New Roman"/>
          <w:szCs w:val="24"/>
          <w:u w:val="single"/>
        </w:rPr>
        <w:t xml:space="preserve"> to the arsenal of future energy techniques</w:t>
      </w:r>
      <w:r w:rsidRPr="005F30B5">
        <w:rPr>
          <w:rFonts w:ascii="Times New Roman" w:eastAsia="Times New Roman" w:hAnsi="Times New Roman"/>
          <w:sz w:val="16"/>
          <w:szCs w:val="24"/>
        </w:rPr>
        <w:t>.</w:t>
      </w:r>
    </w:p>
    <w:p w14:paraId="4A4A1032" w14:textId="77777777" w:rsidR="00A11872" w:rsidRDefault="00A11872" w:rsidP="00A11872">
      <w:pPr>
        <w:rPr>
          <w:b/>
        </w:rPr>
      </w:pPr>
    </w:p>
    <w:p w14:paraId="165C1C3E" w14:textId="77777777" w:rsidR="00A11872" w:rsidRPr="00B77A0C" w:rsidRDefault="00A11872" w:rsidP="00A11872">
      <w:pPr>
        <w:rPr>
          <w:b/>
        </w:rPr>
      </w:pPr>
      <w:r w:rsidRPr="00B77A0C">
        <w:rPr>
          <w:b/>
        </w:rPr>
        <w:t>Removes from atmosphere</w:t>
      </w:r>
    </w:p>
    <w:p w14:paraId="66B43456"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2A48C1D4"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44409BC9" w14:textId="77777777" w:rsidR="00A11872" w:rsidRPr="005F30B5" w:rsidRDefault="00A11872" w:rsidP="00A11872">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Capture Can Tackle Carbon Dioxide Already in the Atmosphere We will quite possibly discover</w:t>
      </w:r>
      <w:r w:rsidRPr="005F30B5">
        <w:rPr>
          <w:rFonts w:ascii="Times New Roman" w:eastAsia="Times New Roman" w:hAnsi="Times New Roman"/>
          <w:sz w:val="16"/>
          <w:szCs w:val="24"/>
        </w:rPr>
        <w:t xml:space="preserve">, in the next ten, twenty or thirty years, </w:t>
      </w:r>
      <w:r w:rsidRPr="005F30B5">
        <w:rPr>
          <w:rFonts w:ascii="Times New Roman" w:eastAsia="Times New Roman" w:hAnsi="Times New Roman"/>
          <w:szCs w:val="24"/>
          <w:u w:val="single"/>
        </w:rPr>
        <w:t>that our emissions abatements have been insufficient, and that the climate is much more sensitive than we had imagined</w:t>
      </w:r>
      <w:r w:rsidRPr="005F30B5">
        <w:rPr>
          <w:rFonts w:ascii="Times New Roman" w:eastAsia="Times New Roman" w:hAnsi="Times New Roman"/>
          <w:sz w:val="16"/>
          <w:szCs w:val="24"/>
        </w:rPr>
        <w:t xml:space="preserve">. In any case, the allowable annual carbon emissions by 2050 are going to be very small, around 2 </w:t>
      </w:r>
      <w:proofErr w:type="spellStart"/>
      <w:r w:rsidRPr="005F30B5">
        <w:rPr>
          <w:rFonts w:ascii="Times New Roman" w:eastAsia="Times New Roman" w:hAnsi="Times New Roman"/>
          <w:sz w:val="16"/>
          <w:szCs w:val="24"/>
        </w:rPr>
        <w:t>tonnes</w:t>
      </w:r>
      <w:proofErr w:type="spellEnd"/>
      <w:r w:rsidRPr="005F30B5">
        <w:rPr>
          <w:rFonts w:ascii="Times New Roman" w:eastAsia="Times New Roman" w:hAnsi="Times New Roman"/>
          <w:sz w:val="16"/>
          <w:szCs w:val="24"/>
        </w:rPr>
        <w:t xml:space="preserve"> per person, less than a third of current levels—and that in the context of a much richer world. A single </w:t>
      </w:r>
      <w:proofErr w:type="spellStart"/>
      <w:r w:rsidRPr="005F30B5">
        <w:rPr>
          <w:rFonts w:ascii="Times New Roman" w:eastAsia="Times New Roman" w:hAnsi="Times New Roman"/>
          <w:sz w:val="16"/>
          <w:szCs w:val="24"/>
        </w:rPr>
        <w:t>aeroplane</w:t>
      </w:r>
      <w:proofErr w:type="spellEnd"/>
      <w:r w:rsidRPr="005F30B5">
        <w:rPr>
          <w:rFonts w:ascii="Times New Roman" w:eastAsia="Times New Roman" w:hAnsi="Times New Roman"/>
          <w:sz w:val="16"/>
          <w:szCs w:val="24"/>
        </w:rPr>
        <w:t xml:space="preserve"> journey can eat up most of this budget. </w:t>
      </w:r>
      <w:r w:rsidRPr="005F30B5">
        <w:rPr>
          <w:rFonts w:ascii="Times New Roman" w:eastAsia="Times New Roman" w:hAnsi="Times New Roman"/>
          <w:szCs w:val="24"/>
          <w:u w:val="single"/>
        </w:rPr>
        <w:t xml:space="preserve">In this case, </w:t>
      </w:r>
      <w:r w:rsidRPr="005F30B5">
        <w:rPr>
          <w:rFonts w:ascii="Times New Roman" w:eastAsia="MS Gothic" w:hAnsi="Times New Roman"/>
          <w:b/>
          <w:iCs/>
          <w:sz w:val="24"/>
          <w:szCs w:val="24"/>
          <w:u w:val="single"/>
          <w:bdr w:val="single" w:sz="18" w:space="0" w:color="auto"/>
        </w:rPr>
        <w:t>only carbon capture</w:t>
      </w:r>
      <w:r w:rsidRPr="005F30B5">
        <w:rPr>
          <w:rFonts w:ascii="Times New Roman" w:eastAsia="Times New Roman" w:hAnsi="Times New Roman"/>
          <w:szCs w:val="24"/>
          <w:u w:val="single"/>
        </w:rPr>
        <w:t xml:space="preserve"> can help us. We will have to reduce the carbon dioxide concentration in the atmosphere rapidly</w:t>
      </w:r>
      <w:r w:rsidRPr="005F30B5">
        <w:rPr>
          <w:rFonts w:ascii="Times New Roman" w:eastAsia="Times New Roman" w:hAnsi="Times New Roman"/>
          <w:sz w:val="16"/>
          <w:szCs w:val="24"/>
        </w:rPr>
        <w:t>—</w:t>
      </w:r>
      <w:r w:rsidRPr="005F30B5">
        <w:rPr>
          <w:rFonts w:ascii="Times New Roman" w:eastAsia="Times New Roman" w:hAnsi="Times New Roman"/>
          <w:szCs w:val="24"/>
          <w:u w:val="single"/>
        </w:rPr>
        <w:t>not merely reducing our net emissions, but actually taking them below zero</w:t>
      </w:r>
      <w:r w:rsidRPr="005F30B5">
        <w:rPr>
          <w:rFonts w:ascii="Times New Roman" w:eastAsia="Times New Roman" w:hAnsi="Times New Roman"/>
          <w:sz w:val="16"/>
          <w:szCs w:val="24"/>
        </w:rPr>
        <w:t xml:space="preserve">. This can also help reduce ocean acidification, a non-greenhouse but serious impact of the build-up of carbon dioxide. </w:t>
      </w:r>
      <w:r w:rsidRPr="005F30B5">
        <w:rPr>
          <w:rFonts w:ascii="Times New Roman" w:eastAsia="Times New Roman" w:hAnsi="Times New Roman"/>
          <w:szCs w:val="24"/>
          <w:u w:val="single"/>
        </w:rPr>
        <w:t>In order to be ready for this eventuality, we need to develop carbon capture techniques today on the easier opportunities</w:t>
      </w:r>
      <w:r w:rsidRPr="005F30B5">
        <w:rPr>
          <w:rFonts w:ascii="Times New Roman" w:eastAsia="Times New Roman" w:hAnsi="Times New Roman"/>
          <w:sz w:val="16"/>
          <w:szCs w:val="24"/>
        </w:rPr>
        <w:t>—</w:t>
      </w:r>
      <w:r w:rsidRPr="005F30B5">
        <w:rPr>
          <w:rFonts w:ascii="Times New Roman" w:eastAsia="Times New Roman" w:hAnsi="Times New Roman"/>
          <w:szCs w:val="24"/>
          <w:u w:val="single"/>
        </w:rPr>
        <w:t xml:space="preserve">coal-fired power stations and so on—and have a </w:t>
      </w:r>
      <w:r w:rsidRPr="005F30B5">
        <w:rPr>
          <w:rFonts w:ascii="Times New Roman" w:eastAsia="MS Gothic" w:hAnsi="Times New Roman"/>
          <w:b/>
          <w:iCs/>
          <w:sz w:val="24"/>
          <w:szCs w:val="24"/>
          <w:u w:val="single"/>
          <w:bdr w:val="single" w:sz="18" w:space="0" w:color="auto"/>
        </w:rPr>
        <w:t>network of carbon dioxide pipelines</w:t>
      </w:r>
      <w:r w:rsidRPr="005F30B5">
        <w:rPr>
          <w:rFonts w:ascii="Times New Roman" w:eastAsia="Times New Roman" w:hAnsi="Times New Roman"/>
          <w:sz w:val="16"/>
          <w:szCs w:val="24"/>
        </w:rPr>
        <w:t xml:space="preserve"> and storage sites </w:t>
      </w:r>
      <w:r w:rsidRPr="005F30B5">
        <w:rPr>
          <w:rFonts w:ascii="Times New Roman" w:eastAsia="MS Gothic" w:hAnsi="Times New Roman"/>
          <w:b/>
          <w:iCs/>
          <w:sz w:val="24"/>
          <w:szCs w:val="24"/>
          <w:u w:val="single"/>
          <w:bdr w:val="single" w:sz="18" w:space="0" w:color="auto"/>
        </w:rPr>
        <w:t>ready</w:t>
      </w:r>
      <w:r w:rsidRPr="005F30B5">
        <w:rPr>
          <w:rFonts w:ascii="Times New Roman" w:eastAsia="Times New Roman" w:hAnsi="Times New Roman"/>
          <w:sz w:val="16"/>
          <w:szCs w:val="24"/>
        </w:rPr>
        <w:t xml:space="preserve">. I, for one, don't wish to discover in 2050 that disaster is upon us, and regret that it's too late by then for a realistic 'Plan B'. </w:t>
      </w:r>
      <w:r w:rsidRPr="005F30B5">
        <w:rPr>
          <w:rFonts w:ascii="Times New Roman" w:eastAsia="Times New Roman" w:hAnsi="Times New Roman"/>
          <w:szCs w:val="24"/>
          <w:u w:val="single"/>
        </w:rPr>
        <w:t>There are several possible techniques for 'sequestration plus'</w:t>
      </w:r>
      <w:r w:rsidRPr="005F30B5">
        <w:rPr>
          <w:rFonts w:ascii="Times New Roman" w:eastAsia="Times New Roman" w:hAnsi="Times New Roman"/>
          <w:sz w:val="16"/>
          <w:szCs w:val="24"/>
        </w:rPr>
        <w:t xml:space="preserve"> or going 'carbon negative'. One is to add biomass to the feedstock of ordinary fossil fuelled plants with carbon capture. Another is the whole suite of biological techniques: reforestation, land-use changes, </w:t>
      </w:r>
      <w:proofErr w:type="spellStart"/>
      <w:r w:rsidRPr="005F30B5">
        <w:rPr>
          <w:rFonts w:ascii="Times New Roman" w:eastAsia="Times New Roman" w:hAnsi="Times New Roman"/>
          <w:sz w:val="16"/>
          <w:szCs w:val="24"/>
        </w:rPr>
        <w:t>biochar</w:t>
      </w:r>
      <w:proofErr w:type="spellEnd"/>
      <w:r w:rsidRPr="005F30B5">
        <w:rPr>
          <w:rFonts w:ascii="Times New Roman" w:eastAsia="Times New Roman" w:hAnsi="Times New Roman"/>
          <w:sz w:val="16"/>
          <w:szCs w:val="24"/>
        </w:rPr>
        <w:t xml:space="preserve"> and so on, </w:t>
      </w:r>
      <w:r w:rsidRPr="005F30B5">
        <w:rPr>
          <w:rFonts w:ascii="Times New Roman" w:eastAsia="Times New Roman" w:hAnsi="Times New Roman"/>
          <w:szCs w:val="24"/>
          <w:u w:val="single"/>
        </w:rPr>
        <w:t>A</w:t>
      </w:r>
      <w:r w:rsidRPr="005F30B5">
        <w:rPr>
          <w:rFonts w:ascii="Times New Roman" w:eastAsia="Times New Roman" w:hAnsi="Times New Roman"/>
          <w:sz w:val="16"/>
          <w:szCs w:val="24"/>
        </w:rPr>
        <w:t xml:space="preserve"> third is to </w:t>
      </w:r>
      <w:r w:rsidRPr="005F30B5">
        <w:rPr>
          <w:rFonts w:ascii="Times New Roman" w:eastAsia="MS Gothic" w:hAnsi="Times New Roman"/>
          <w:b/>
          <w:iCs/>
          <w:sz w:val="24"/>
          <w:szCs w:val="24"/>
          <w:u w:val="single"/>
          <w:bdr w:val="single" w:sz="18" w:space="0" w:color="auto"/>
        </w:rPr>
        <w:t>process air directly</w:t>
      </w:r>
      <w:r w:rsidRPr="005F30B5">
        <w:rPr>
          <w:rFonts w:ascii="Times New Roman" w:eastAsia="Times New Roman" w:hAnsi="Times New Roman"/>
          <w:szCs w:val="24"/>
          <w:u w:val="single"/>
        </w:rPr>
        <w:t>, to remove its carbon dioxide, a method that</w:t>
      </w:r>
      <w:r w:rsidRPr="005F30B5">
        <w:rPr>
          <w:rFonts w:ascii="Times New Roman" w:eastAsia="Times New Roman" w:hAnsi="Times New Roman"/>
          <w:sz w:val="16"/>
          <w:szCs w:val="24"/>
        </w:rPr>
        <w:t xml:space="preserve">, perhaps surprisingly, </w:t>
      </w:r>
      <w:r w:rsidRPr="005F30B5">
        <w:rPr>
          <w:rFonts w:ascii="Times New Roman" w:eastAsia="Times New Roman" w:hAnsi="Times New Roman"/>
          <w:szCs w:val="24"/>
          <w:u w:val="single"/>
        </w:rPr>
        <w:t>does not appear unfeasibly expensive</w:t>
      </w:r>
      <w:r w:rsidRPr="005F30B5">
        <w:rPr>
          <w:rFonts w:ascii="Times New Roman" w:eastAsia="Times New Roman" w:hAnsi="Times New Roman"/>
          <w:sz w:val="16"/>
          <w:szCs w:val="24"/>
        </w:rPr>
        <w:t>.</w:t>
      </w:r>
    </w:p>
    <w:p w14:paraId="7DA54994" w14:textId="77777777" w:rsidR="00A11872" w:rsidRDefault="00A11872" w:rsidP="00A11872">
      <w:pPr>
        <w:ind w:left="288" w:right="288"/>
        <w:rPr>
          <w:rFonts w:ascii="Times New Roman" w:eastAsia="Times New Roman" w:hAnsi="Times New Roman"/>
          <w:sz w:val="16"/>
          <w:szCs w:val="24"/>
        </w:rPr>
      </w:pPr>
    </w:p>
    <w:p w14:paraId="4904B19E" w14:textId="77777777" w:rsidR="00A11872" w:rsidRDefault="00A11872" w:rsidP="00A11872">
      <w:pPr>
        <w:rPr>
          <w:b/>
        </w:rPr>
      </w:pPr>
    </w:p>
    <w:p w14:paraId="541EE82B" w14:textId="77777777" w:rsidR="00A11872" w:rsidRPr="00B77A0C" w:rsidRDefault="00A11872" w:rsidP="00A11872">
      <w:pPr>
        <w:rPr>
          <w:b/>
        </w:rPr>
      </w:pPr>
      <w:r w:rsidRPr="00B77A0C">
        <w:rPr>
          <w:b/>
        </w:rPr>
        <w:t>CCS solves runaway warming – allows for indirect air removal</w:t>
      </w:r>
    </w:p>
    <w:p w14:paraId="40BD976E" w14:textId="77777777" w:rsidR="00A11872" w:rsidRPr="005F30B5" w:rsidRDefault="00A11872" w:rsidP="00A11872">
      <w:pPr>
        <w:rPr>
          <w:rFonts w:eastAsia="Cambria"/>
          <w:sz w:val="16"/>
        </w:rPr>
      </w:pPr>
      <w:r w:rsidRPr="00B77A0C">
        <w:rPr>
          <w:rFonts w:eastAsia="Cambria"/>
          <w:b/>
        </w:rPr>
        <w:t>Mills 11</w:t>
      </w:r>
      <w:r w:rsidRPr="005F30B5">
        <w:rPr>
          <w:rFonts w:eastAsia="Cambria"/>
          <w:sz w:val="16"/>
        </w:rPr>
        <w:t xml:space="preserve"> - *MSc in Geological Sciences @ Cambridge</w:t>
      </w:r>
    </w:p>
    <w:p w14:paraId="446740AF"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48295EBA" w14:textId="77777777" w:rsidR="00A11872" w:rsidRPr="005F30B5" w:rsidRDefault="00A11872" w:rsidP="00A11872">
      <w:pPr>
        <w:rPr>
          <w:rFonts w:ascii="Times New Roman" w:eastAsia="Cambria" w:hAnsi="Times New Roman"/>
          <w:sz w:val="16"/>
        </w:rPr>
      </w:pPr>
    </w:p>
    <w:p w14:paraId="7623E7A6"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u w:val="single"/>
        </w:rPr>
        <w:t>Many carbon dioxide sources are not suitable for capture</w:t>
      </w:r>
      <w:r w:rsidRPr="005F30B5">
        <w:rPr>
          <w:rFonts w:ascii="Times New Roman" w:eastAsia="Cambria" w:hAnsi="Times New Roman"/>
          <w:sz w:val="16"/>
        </w:rPr>
        <w:t xml:space="preserve">, typically because they are small and dispersed, such as residential gas- or oil-tin-d boilers. </w:t>
      </w:r>
      <w:r w:rsidRPr="005F30B5">
        <w:rPr>
          <w:rFonts w:ascii="Times New Roman" w:eastAsia="Cambria" w:hAnsi="Times New Roman"/>
          <w:u w:val="single"/>
        </w:rPr>
        <w:t>Emissions from mobile transport are</w:t>
      </w:r>
      <w:r w:rsidRPr="005F30B5">
        <w:rPr>
          <w:rFonts w:ascii="Times New Roman" w:eastAsia="Cambria" w:hAnsi="Times New Roman"/>
          <w:sz w:val="16"/>
        </w:rPr>
        <w:t xml:space="preserve">, as discussed below, probably </w:t>
      </w:r>
      <w:r w:rsidRPr="005F30B5">
        <w:rPr>
          <w:rFonts w:ascii="Times New Roman" w:eastAsia="Cambria" w:hAnsi="Times New Roman"/>
          <w:u w:val="single"/>
        </w:rPr>
        <w:t>impossible to capture economically</w:t>
      </w:r>
      <w:r w:rsidRPr="005F30B5">
        <w:rPr>
          <w:rFonts w:ascii="Times New Roman" w:eastAsia="Cambria" w:hAnsi="Times New Roman"/>
          <w:sz w:val="16"/>
        </w:rPr>
        <w:t xml:space="preserve">. Furthermore, </w:t>
      </w:r>
      <w:r w:rsidRPr="005F30B5">
        <w:rPr>
          <w:rFonts w:ascii="Times New Roman" w:eastAsia="Cambria" w:hAnsi="Times New Roman"/>
          <w:u w:val="single"/>
        </w:rPr>
        <w:t xml:space="preserve">if climate change proceeds rapidly, we may </w:t>
      </w:r>
      <w:proofErr w:type="spellStart"/>
      <w:r w:rsidRPr="005F30B5">
        <w:rPr>
          <w:rFonts w:ascii="Times New Roman" w:eastAsia="Cambria" w:hAnsi="Times New Roman"/>
          <w:u w:val="single"/>
        </w:rPr>
        <w:t>realise</w:t>
      </w:r>
      <w:proofErr w:type="spellEnd"/>
      <w:r w:rsidRPr="005F30B5">
        <w:rPr>
          <w:rFonts w:ascii="Times New Roman" w:eastAsia="Cambria" w:hAnsi="Times New Roman"/>
          <w:u w:val="single"/>
        </w:rPr>
        <w:t xml:space="preserve"> that</w:t>
      </w:r>
      <w:r w:rsidRPr="005F30B5">
        <w:rPr>
          <w:rFonts w:ascii="Times New Roman" w:eastAsia="Cambria" w:hAnsi="Times New Roman"/>
          <w:sz w:val="16"/>
        </w:rPr>
        <w:t xml:space="preserve">, even with complete </w:t>
      </w:r>
      <w:proofErr w:type="spellStart"/>
      <w:r w:rsidRPr="005F30B5">
        <w:rPr>
          <w:rFonts w:ascii="Times New Roman" w:eastAsia="Cambria" w:hAnsi="Times New Roman"/>
          <w:sz w:val="16"/>
        </w:rPr>
        <w:t>dccarbonisation</w:t>
      </w:r>
      <w:proofErr w:type="spellEnd"/>
      <w:r w:rsidRPr="005F30B5">
        <w:rPr>
          <w:rFonts w:ascii="Times New Roman" w:eastAsia="Cambria" w:hAnsi="Times New Roman"/>
          <w:sz w:val="16"/>
        </w:rPr>
        <w:t xml:space="preserve"> of the economy, </w:t>
      </w:r>
      <w:r w:rsidRPr="005F30B5">
        <w:rPr>
          <w:rFonts w:ascii="Times New Roman" w:eastAsia="Cambria" w:hAnsi="Times New Roman"/>
          <w:u w:val="single"/>
        </w:rPr>
        <w:t>it is not sufficient to wait for slow natural processes to reduce the carbon dioxide concentration of the air</w:t>
      </w:r>
      <w:r w:rsidRPr="005F30B5">
        <w:rPr>
          <w:rFonts w:ascii="Times New Roman" w:eastAsia="Cambria" w:hAnsi="Times New Roman"/>
          <w:sz w:val="16"/>
        </w:rPr>
        <w:t xml:space="preserve"> to acceptable levels. To tackle this issue, </w:t>
      </w:r>
      <w:r w:rsidRPr="005F30B5">
        <w:rPr>
          <w:rFonts w:ascii="Times New Roman" w:eastAsia="Cambria" w:hAnsi="Times New Roman"/>
          <w:u w:val="single"/>
        </w:rPr>
        <w:t>interest is growing in</w:t>
      </w:r>
      <w:r w:rsidRPr="005F30B5">
        <w:rPr>
          <w:rFonts w:ascii="Times New Roman" w:eastAsia="Cambria" w:hAnsi="Times New Roman"/>
          <w:sz w:val="16"/>
        </w:rPr>
        <w:t xml:space="preserve"> indirect </w:t>
      </w:r>
      <w:r w:rsidRPr="005F30B5">
        <w:rPr>
          <w:rFonts w:ascii="Times New Roman" w:eastAsia="Cambria" w:hAnsi="Times New Roman"/>
          <w:u w:val="single"/>
        </w:rPr>
        <w:t>capture of carbon dioxide from the air</w:t>
      </w:r>
      <w:r w:rsidRPr="005F30B5">
        <w:rPr>
          <w:rFonts w:ascii="Times New Roman" w:eastAsia="Cambria" w:hAnsi="Times New Roman"/>
          <w:sz w:val="16"/>
        </w:rPr>
        <w:t xml:space="preserve">. A number of methods have been proposed. Air, as </w:t>
      </w:r>
      <w:proofErr w:type="spellStart"/>
      <w:proofErr w:type="gramStart"/>
      <w:r w:rsidRPr="005F30B5">
        <w:rPr>
          <w:rFonts w:ascii="Times New Roman" w:eastAsia="Cambria" w:hAnsi="Times New Roman"/>
          <w:sz w:val="16"/>
        </w:rPr>
        <w:t>wc</w:t>
      </w:r>
      <w:proofErr w:type="spellEnd"/>
      <w:proofErr w:type="gramEnd"/>
      <w:r w:rsidRPr="005F30B5">
        <w:rPr>
          <w:rFonts w:ascii="Times New Roman" w:eastAsia="Cambria" w:hAnsi="Times New Roman"/>
          <w:sz w:val="16"/>
        </w:rPr>
        <w:t xml:space="preserve"> have discussed, is now about 390 ppm (0.039%) CO</w:t>
      </w:r>
      <w:proofErr w:type="gramStart"/>
      <w:r w:rsidRPr="005F30B5">
        <w:rPr>
          <w:rFonts w:ascii="Times New Roman" w:eastAsia="Cambria" w:hAnsi="Times New Roman"/>
          <w:sz w:val="16"/>
        </w:rPr>
        <w:t>,.</w:t>
      </w:r>
      <w:proofErr w:type="gramEnd"/>
      <w:r w:rsidRPr="005F30B5">
        <w:rPr>
          <w:rFonts w:ascii="Times New Roman" w:eastAsia="Cambria" w:hAnsi="Times New Roman"/>
          <w:sz w:val="16"/>
        </w:rPr>
        <w:t xml:space="preserve"> </w:t>
      </w:r>
      <w:r w:rsidRPr="005F30B5">
        <w:rPr>
          <w:rFonts w:ascii="Times New Roman" w:eastAsia="Cambria" w:hAnsi="Times New Roman"/>
          <w:u w:val="single"/>
        </w:rPr>
        <w:t>Various chemicals can remove some of this carbon dioxide, which can then be compressed, transported to a storage site, and stored</w:t>
      </w:r>
      <w:r w:rsidRPr="005F30B5">
        <w:rPr>
          <w:rFonts w:ascii="Times New Roman" w:eastAsia="Cambria" w:hAnsi="Times New Roman"/>
          <w:sz w:val="16"/>
        </w:rPr>
        <w:t xml:space="preserve"> by any of the methods discussed in Chapter 3. </w:t>
      </w:r>
      <w:r w:rsidRPr="005F30B5">
        <w:rPr>
          <w:rFonts w:ascii="Times New Roman" w:eastAsia="Cambria" w:hAnsi="Times New Roman"/>
          <w:u w:val="single"/>
        </w:rPr>
        <w:t xml:space="preserve">The energy required to capture this carbon dioxide is </w:t>
      </w:r>
      <w:r w:rsidRPr="005F30B5">
        <w:rPr>
          <w:rFonts w:ascii="Times New Roman" w:eastAsia="Cambria" w:hAnsi="Times New Roman"/>
          <w:sz w:val="16"/>
        </w:rPr>
        <w:t>more than for a concentrated source, but not hugely so. To produce high-purity carbon dioxide from air requires</w:t>
      </w:r>
      <w:r w:rsidRPr="005F30B5">
        <w:rPr>
          <w:rFonts w:ascii="Times New Roman" w:eastAsia="Cambria" w:hAnsi="Times New Roman"/>
          <w:u w:val="single"/>
        </w:rPr>
        <w:t xml:space="preserve"> about 30% more </w:t>
      </w:r>
      <w:r w:rsidRPr="005F30B5">
        <w:rPr>
          <w:rFonts w:ascii="Times New Roman" w:eastAsia="Cambria" w:hAnsi="Times New Roman"/>
          <w:sz w:val="16"/>
        </w:rPr>
        <w:t xml:space="preserve">energy than to do so from a coal-plant's flue gas.1" Air capture of other gases for industrial uses is routine, oxygen, nitrogen and argon all being extracted in this way. And, </w:t>
      </w:r>
      <w:r w:rsidRPr="005F30B5">
        <w:rPr>
          <w:rFonts w:ascii="Times New Roman" w:eastAsia="Cambria" w:hAnsi="Times New Roman"/>
          <w:u w:val="single"/>
        </w:rPr>
        <w:t>unlike for a power station, it is not necessary to capture all, or even much, of the carbon dioxide in the air moving through the unit.</w:t>
      </w:r>
      <w:r w:rsidRPr="005F30B5">
        <w:rPr>
          <w:rFonts w:ascii="Times New Roman" w:eastAsia="Cambria" w:hAnsi="Times New Roman"/>
          <w:sz w:val="16"/>
        </w:rPr>
        <w:t xml:space="preserve"> After all, </w:t>
      </w:r>
      <w:r w:rsidRPr="005F30B5">
        <w:rPr>
          <w:rFonts w:ascii="Times New Roman" w:eastAsia="Cambria" w:hAnsi="Times New Roman"/>
          <w:u w:val="single"/>
        </w:rPr>
        <w:t>there is plenty of air.</w:t>
      </w:r>
      <w:r w:rsidRPr="005F30B5">
        <w:rPr>
          <w:rFonts w:ascii="Times New Roman" w:eastAsia="Cambria" w:hAnsi="Times New Roman"/>
          <w:sz w:val="16"/>
        </w:rPr>
        <w:t xml:space="preserve"> The proportion of carbon dioxide captured is just an engineering trade-off; capturing a lower proportion of the air's carbon dioxide saves energy in the capture stage, but requires more energy to move larger volumes of air through the machine.</w:t>
      </w:r>
    </w:p>
    <w:p w14:paraId="5A7AC297"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 xml:space="preserve"> </w:t>
      </w:r>
    </w:p>
    <w:p w14:paraId="3287FB4A" w14:textId="77777777" w:rsidR="00A11872" w:rsidRPr="00B77A0C" w:rsidRDefault="00A11872" w:rsidP="00A11872">
      <w:pPr>
        <w:rPr>
          <w:b/>
        </w:rPr>
      </w:pPr>
      <w:r w:rsidRPr="00B77A0C">
        <w:rPr>
          <w:b/>
        </w:rPr>
        <w:t>Solves negative impact to growth</w:t>
      </w:r>
    </w:p>
    <w:p w14:paraId="25C016F5" w14:textId="77777777" w:rsidR="00A11872" w:rsidRPr="005F30B5" w:rsidRDefault="00A11872" w:rsidP="00A11872">
      <w:pPr>
        <w:rPr>
          <w:rFonts w:eastAsia="Cambria"/>
        </w:rPr>
      </w:pPr>
      <w:r w:rsidRPr="00B77A0C">
        <w:rPr>
          <w:rFonts w:eastAsia="Cambria"/>
          <w:b/>
        </w:rPr>
        <w:t>Mills 11</w:t>
      </w:r>
      <w:r w:rsidRPr="005F30B5">
        <w:rPr>
          <w:rFonts w:eastAsia="Cambria"/>
        </w:rPr>
        <w:t xml:space="preserve"> - *MSc in Geological Sciences @ Cambridge</w:t>
      </w:r>
    </w:p>
    <w:p w14:paraId="553D7D02"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32F1A4EC" w14:textId="77777777" w:rsidR="00A11872" w:rsidRPr="005F30B5" w:rsidRDefault="00A11872" w:rsidP="00A11872">
      <w:pPr>
        <w:rPr>
          <w:rFonts w:ascii="Times New Roman" w:eastAsia="Cambria" w:hAnsi="Times New Roman"/>
          <w:sz w:val="16"/>
        </w:rPr>
      </w:pPr>
    </w:p>
    <w:p w14:paraId="7B50BA7D" w14:textId="77777777" w:rsidR="00A11872" w:rsidRPr="005F30B5" w:rsidRDefault="00A11872" w:rsidP="00A11872">
      <w:pPr>
        <w:rPr>
          <w:rFonts w:ascii="Times New Roman" w:eastAsia="Cambria" w:hAnsi="Times New Roman"/>
          <w:u w:val="single"/>
        </w:rPr>
      </w:pPr>
      <w:r w:rsidRPr="005F30B5">
        <w:rPr>
          <w:rFonts w:ascii="Times New Roman" w:eastAsia="Cambria" w:hAnsi="Times New Roman"/>
          <w:u w:val="single"/>
        </w:rPr>
        <w:t>Carbon capture offers one way to slide down the</w:t>
      </w:r>
      <w:r w:rsidRPr="005F30B5">
        <w:rPr>
          <w:rFonts w:ascii="Times New Roman" w:eastAsia="Cambria" w:hAnsi="Times New Roman"/>
          <w:sz w:val="16"/>
        </w:rPr>
        <w:t xml:space="preserve"> 'environmental </w:t>
      </w:r>
      <w:r w:rsidRPr="005F30B5">
        <w:rPr>
          <w:rFonts w:ascii="Times New Roman" w:eastAsia="Cambria" w:hAnsi="Times New Roman"/>
          <w:u w:val="single"/>
        </w:rPr>
        <w:t>Kuznets curve'</w:t>
      </w:r>
      <w:r w:rsidRPr="005F30B5">
        <w:rPr>
          <w:rFonts w:ascii="Times New Roman" w:eastAsia="Cambria" w:hAnsi="Times New Roman"/>
          <w:sz w:val="16"/>
        </w:rPr>
        <w:t xml:space="preserve">.175 </w:t>
      </w:r>
      <w:proofErr w:type="gramStart"/>
      <w:r w:rsidRPr="005F30B5">
        <w:rPr>
          <w:rFonts w:ascii="Times New Roman" w:eastAsia="Cambria" w:hAnsi="Times New Roman"/>
          <w:sz w:val="16"/>
        </w:rPr>
        <w:t>This</w:t>
      </w:r>
      <w:proofErr w:type="gramEnd"/>
      <w:r w:rsidRPr="005F30B5">
        <w:rPr>
          <w:rFonts w:ascii="Times New Roman" w:eastAsia="Cambria" w:hAnsi="Times New Roman"/>
          <w:sz w:val="16"/>
        </w:rPr>
        <w:t xml:space="preserve"> curve </w:t>
      </w:r>
      <w:r w:rsidRPr="005F30B5">
        <w:rPr>
          <w:rFonts w:ascii="Times New Roman" w:eastAsia="Cambria" w:hAnsi="Times New Roman"/>
          <w:u w:val="single"/>
        </w:rPr>
        <w:t>states that environmental damage initially increases with income. But at some point a level of wealth is reached at which the society feels able to afford environmental protection</w:t>
      </w:r>
      <w:r w:rsidRPr="005F30B5">
        <w:rPr>
          <w:rFonts w:ascii="Times New Roman" w:eastAsia="Cambria" w:hAnsi="Times New Roman"/>
          <w:sz w:val="16"/>
        </w:rPr>
        <w:t xml:space="preserve">.176 </w:t>
      </w:r>
      <w:proofErr w:type="gramStart"/>
      <w:r w:rsidRPr="005F30B5">
        <w:rPr>
          <w:rFonts w:ascii="Times New Roman" w:eastAsia="Cambria" w:hAnsi="Times New Roman"/>
          <w:u w:val="single"/>
        </w:rPr>
        <w:t>This</w:t>
      </w:r>
      <w:proofErr w:type="gramEnd"/>
      <w:r w:rsidRPr="005F30B5">
        <w:rPr>
          <w:rFonts w:ascii="Times New Roman" w:eastAsia="Cambria" w:hAnsi="Times New Roman"/>
          <w:u w:val="single"/>
        </w:rPr>
        <w:t xml:space="preserve"> level is different for different</w:t>
      </w:r>
      <w:r w:rsidRPr="005F30B5">
        <w:rPr>
          <w:rFonts w:ascii="Times New Roman" w:eastAsia="Cambria" w:hAnsi="Times New Roman"/>
          <w:sz w:val="16"/>
        </w:rPr>
        <w:t xml:space="preserve"> pollutants and </w:t>
      </w:r>
      <w:r w:rsidRPr="005F30B5">
        <w:rPr>
          <w:rFonts w:ascii="Times New Roman" w:eastAsia="Cambria" w:hAnsi="Times New Roman"/>
          <w:u w:val="single"/>
        </w:rPr>
        <w:t>ecological problems</w:t>
      </w:r>
      <w:r w:rsidRPr="005F30B5">
        <w:rPr>
          <w:rFonts w:ascii="Times New Roman" w:eastAsia="Cambria" w:hAnsi="Times New Roman"/>
          <w:sz w:val="16"/>
        </w:rPr>
        <w:t xml:space="preserve">. Clean water is one of the first priorities. At an annual per capita GDP of about $4,600, net deforestation ceases.177 Air pollution comes next: carbon monoxide, </w:t>
      </w:r>
      <w:proofErr w:type="spellStart"/>
      <w:r w:rsidRPr="005F30B5">
        <w:rPr>
          <w:rFonts w:ascii="Times New Roman" w:eastAsia="Cambria" w:hAnsi="Times New Roman"/>
          <w:sz w:val="16"/>
        </w:rPr>
        <w:t>sulphur</w:t>
      </w:r>
      <w:proofErr w:type="spellEnd"/>
      <w:r w:rsidRPr="005F30B5">
        <w:rPr>
          <w:rFonts w:ascii="Times New Roman" w:eastAsia="Cambria" w:hAnsi="Times New Roman"/>
          <w:sz w:val="16"/>
        </w:rPr>
        <w:t xml:space="preserve"> dioxide and so on. Some research suggests that </w:t>
      </w:r>
      <w:r w:rsidRPr="005F30B5">
        <w:rPr>
          <w:rFonts w:ascii="Times New Roman" w:eastAsia="Cambria" w:hAnsi="Times New Roman"/>
          <w:u w:val="single"/>
        </w:rPr>
        <w:t>carbon dioxide emissions per person may peak at an annual income of around $30,000.</w:t>
      </w:r>
      <w:r w:rsidRPr="005F30B5">
        <w:rPr>
          <w:rFonts w:ascii="Times New Roman" w:eastAsia="Cambria" w:hAnsi="Times New Roman"/>
          <w:sz w:val="16"/>
        </w:rPr>
        <w:t xml:space="preserve">17s If so, about </w:t>
      </w:r>
      <w:r w:rsidRPr="005F30B5">
        <w:rPr>
          <w:rFonts w:ascii="Times New Roman" w:eastAsia="Cambria" w:hAnsi="Times New Roman"/>
          <w:u w:val="single"/>
        </w:rPr>
        <w:t>twenty countries worldwide would have reached this</w:t>
      </w:r>
      <w:r w:rsidRPr="005F30B5">
        <w:rPr>
          <w:rFonts w:ascii="Times New Roman" w:eastAsia="Cambria" w:hAnsi="Times New Roman"/>
          <w:sz w:val="16"/>
        </w:rPr>
        <w:t xml:space="preserve"> happy level.179 </w:t>
      </w:r>
      <w:r w:rsidRPr="005F30B5">
        <w:rPr>
          <w:rFonts w:ascii="Times New Roman" w:eastAsia="Cambria" w:hAnsi="Times New Roman"/>
          <w:u w:val="single"/>
        </w:rPr>
        <w:t>As wealthy countries</w:t>
      </w:r>
      <w:r w:rsidRPr="005F30B5">
        <w:rPr>
          <w:rFonts w:ascii="Times New Roman" w:eastAsia="Cambria" w:hAnsi="Times New Roman"/>
          <w:sz w:val="16"/>
        </w:rPr>
        <w:t xml:space="preserve"> also </w:t>
      </w:r>
      <w:r w:rsidRPr="005F30B5">
        <w:rPr>
          <w:rFonts w:ascii="Times New Roman" w:eastAsia="Cambria" w:hAnsi="Times New Roman"/>
          <w:u w:val="single"/>
        </w:rPr>
        <w:t>tend to have low or negative population growth, their absolute carbon dioxide output should also be declining.</w:t>
      </w:r>
    </w:p>
    <w:p w14:paraId="630F358F" w14:textId="77777777" w:rsidR="00A11872" w:rsidRPr="005F30B5" w:rsidRDefault="00A11872" w:rsidP="00A11872">
      <w:pPr>
        <w:pStyle w:val="Heading1"/>
        <w:rPr>
          <w:rFonts w:eastAsia="Cambria"/>
        </w:rPr>
      </w:pPr>
      <w:r>
        <w:rPr>
          <w:rFonts w:eastAsia="Cambria"/>
        </w:rPr>
        <w:t>-ccs k/ economy</w:t>
      </w:r>
    </w:p>
    <w:p w14:paraId="59869B5F" w14:textId="77777777" w:rsidR="00A11872" w:rsidRPr="00A11872" w:rsidRDefault="00A11872" w:rsidP="00A11872">
      <w:pPr>
        <w:rPr>
          <w:b/>
        </w:rPr>
      </w:pPr>
      <w:r w:rsidRPr="00A11872">
        <w:rPr>
          <w:b/>
        </w:rPr>
        <w:t>CCS is key to the economy</w:t>
      </w:r>
    </w:p>
    <w:p w14:paraId="1C035EFC" w14:textId="77777777" w:rsidR="00A11872" w:rsidRPr="005F30B5" w:rsidRDefault="00A11872" w:rsidP="00A11872">
      <w:pPr>
        <w:rPr>
          <w:rFonts w:eastAsia="Cambria"/>
        </w:rPr>
      </w:pPr>
      <w:r w:rsidRPr="00A11872">
        <w:rPr>
          <w:rFonts w:eastAsia="Cambria"/>
          <w:b/>
        </w:rPr>
        <w:t>Mills 11</w:t>
      </w:r>
      <w:r w:rsidRPr="005F30B5">
        <w:rPr>
          <w:rFonts w:eastAsia="Cambria"/>
        </w:rPr>
        <w:t xml:space="preserve"> - *MSc in Geological Sciences @ Cambridge</w:t>
      </w:r>
    </w:p>
    <w:p w14:paraId="485FAA5C" w14:textId="77777777" w:rsidR="00A11872" w:rsidRPr="005F30B5" w:rsidRDefault="00A11872" w:rsidP="00A11872">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191769D6" w14:textId="77777777" w:rsidR="00A11872" w:rsidRPr="005F30B5" w:rsidRDefault="00A11872" w:rsidP="00A11872">
      <w:pPr>
        <w:rPr>
          <w:rFonts w:ascii="Times New Roman" w:eastAsia="Cambria" w:hAnsi="Times New Roman"/>
          <w:sz w:val="16"/>
        </w:rPr>
      </w:pPr>
    </w:p>
    <w:p w14:paraId="3243E520" w14:textId="77777777" w:rsidR="00A11872" w:rsidRDefault="00A11872" w:rsidP="00A11872">
      <w:pPr>
        <w:rPr>
          <w:rFonts w:ascii="Times New Roman" w:eastAsia="Cambria" w:hAnsi="Times New Roman"/>
          <w:sz w:val="16"/>
        </w:rPr>
      </w:pPr>
      <w:r w:rsidRPr="005F30B5">
        <w:rPr>
          <w:rFonts w:ascii="Times New Roman" w:eastAsia="Cambria" w:hAnsi="Times New Roman"/>
          <w:u w:val="single"/>
        </w:rPr>
        <w:t>Countries that implement CCS</w:t>
      </w:r>
      <w:r w:rsidRPr="005F30B5">
        <w:rPr>
          <w:rFonts w:ascii="Times New Roman" w:eastAsia="Cambria" w:hAnsi="Times New Roman"/>
          <w:sz w:val="16"/>
        </w:rPr>
        <w:t xml:space="preserve"> successfully should </w:t>
      </w:r>
      <w:r w:rsidRPr="005F30B5">
        <w:rPr>
          <w:rFonts w:ascii="Times New Roman" w:eastAsia="Cambria" w:hAnsi="Times New Roman"/>
          <w:u w:val="single"/>
        </w:rPr>
        <w:t>see lower energy prices, a boon for the entire economy. They will</w:t>
      </w:r>
      <w:r w:rsidRPr="005F30B5">
        <w:rPr>
          <w:rFonts w:ascii="Times New Roman" w:eastAsia="Cambria" w:hAnsi="Times New Roman"/>
          <w:sz w:val="16"/>
        </w:rPr>
        <w:t xml:space="preserve"> also </w:t>
      </w:r>
      <w:r w:rsidRPr="005F30B5">
        <w:rPr>
          <w:rFonts w:ascii="Times New Roman" w:eastAsia="Cambria" w:hAnsi="Times New Roman"/>
          <w:u w:val="single"/>
        </w:rPr>
        <w:t>find it easier to hit whatever global climate targets are</w:t>
      </w:r>
      <w:r w:rsidRPr="005F30B5">
        <w:rPr>
          <w:rFonts w:ascii="Times New Roman" w:eastAsia="Cambria" w:hAnsi="Times New Roman"/>
          <w:sz w:val="16"/>
        </w:rPr>
        <w:t xml:space="preserve"> then </w:t>
      </w:r>
      <w:r w:rsidRPr="005F30B5">
        <w:rPr>
          <w:rFonts w:ascii="Times New Roman" w:eastAsia="Cambria" w:hAnsi="Times New Roman"/>
          <w:u w:val="single"/>
        </w:rPr>
        <w:t>in force</w:t>
      </w:r>
      <w:r w:rsidRPr="005F30B5">
        <w:rPr>
          <w:rFonts w:ascii="Times New Roman" w:eastAsia="Cambria" w:hAnsi="Times New Roman"/>
          <w:sz w:val="16"/>
        </w:rPr>
        <w:t xml:space="preserve">, so </w:t>
      </w:r>
      <w:r w:rsidRPr="005F30B5">
        <w:rPr>
          <w:rFonts w:ascii="Times New Roman" w:eastAsia="Cambria" w:hAnsi="Times New Roman"/>
          <w:u w:val="single"/>
        </w:rPr>
        <w:t>burnishing their reputation. If a global trading scheme is established, they will earn credits that can be sold to other</w:t>
      </w:r>
      <w:r w:rsidRPr="005F30B5">
        <w:rPr>
          <w:rFonts w:ascii="Times New Roman" w:eastAsia="Cambria" w:hAnsi="Times New Roman"/>
          <w:sz w:val="16"/>
        </w:rPr>
        <w:t xml:space="preserve">, more C02-intensive </w:t>
      </w:r>
      <w:r w:rsidRPr="005F30B5">
        <w:rPr>
          <w:rFonts w:ascii="Times New Roman" w:eastAsia="Cambria" w:hAnsi="Times New Roman"/>
          <w:u w:val="single"/>
        </w:rPr>
        <w:t>countries</w:t>
      </w:r>
      <w:r w:rsidRPr="005F30B5">
        <w:rPr>
          <w:rFonts w:ascii="Times New Roman" w:eastAsia="Cambria" w:hAnsi="Times New Roman"/>
          <w:sz w:val="16"/>
        </w:rPr>
        <w:t xml:space="preserve">, or at least reduce the amount of credits they need to buy. </w:t>
      </w:r>
      <w:r w:rsidRPr="005F30B5">
        <w:rPr>
          <w:rFonts w:ascii="Times New Roman" w:eastAsia="Cambria" w:hAnsi="Times New Roman"/>
          <w:u w:val="single"/>
        </w:rPr>
        <w:t>This will have a positive impact on their</w:t>
      </w:r>
      <w:r w:rsidRPr="005F30B5">
        <w:rPr>
          <w:rFonts w:ascii="Times New Roman" w:eastAsia="Cambria" w:hAnsi="Times New Roman"/>
          <w:sz w:val="16"/>
        </w:rPr>
        <w:t xml:space="preserve"> current </w:t>
      </w:r>
      <w:r w:rsidRPr="005F30B5">
        <w:rPr>
          <w:rFonts w:ascii="Times New Roman" w:eastAsia="Cambria" w:hAnsi="Times New Roman"/>
          <w:u w:val="single"/>
        </w:rPr>
        <w:t>account balance and general competi</w:t>
      </w:r>
      <w:r w:rsidRPr="005F30B5">
        <w:rPr>
          <w:rFonts w:ascii="Times New Roman" w:eastAsia="Cambria" w:hAnsi="Times New Roman"/>
          <w:u w:val="single"/>
        </w:rPr>
        <w:softHyphen/>
        <w:t>tiveness. Nations with good geology for storage can be paid for receiv</w:t>
      </w:r>
      <w:r w:rsidRPr="005F30B5">
        <w:rPr>
          <w:rFonts w:ascii="Times New Roman" w:eastAsia="Cambria" w:hAnsi="Times New Roman"/>
          <w:u w:val="single"/>
        </w:rPr>
        <w:softHyphen/>
        <w:t>ing carbon dioxide from other countries</w:t>
      </w:r>
      <w:r w:rsidRPr="005F30B5">
        <w:rPr>
          <w:rFonts w:ascii="Times New Roman" w:eastAsia="Cambria" w:hAnsi="Times New Roman"/>
          <w:sz w:val="16"/>
        </w:rPr>
        <w:t xml:space="preserve">, possibly </w:t>
      </w:r>
      <w:r w:rsidRPr="005F30B5">
        <w:rPr>
          <w:rFonts w:ascii="Times New Roman" w:eastAsia="Cambria" w:hAnsi="Times New Roman"/>
          <w:u w:val="single"/>
        </w:rPr>
        <w:t>generating additional income</w:t>
      </w:r>
      <w:r w:rsidRPr="005F30B5">
        <w:rPr>
          <w:rFonts w:ascii="Times New Roman" w:eastAsia="Cambria" w:hAnsi="Times New Roman"/>
          <w:sz w:val="16"/>
        </w:rPr>
        <w:t xml:space="preserve"> from enhanced oil and gas recovery. A caveat is that public opinion may revolt against becoming a 'dumping ground* for other people's waste.</w:t>
      </w:r>
    </w:p>
    <w:p w14:paraId="71B9C0CF" w14:textId="77777777" w:rsidR="00A11872" w:rsidRDefault="00A11872" w:rsidP="00A11872">
      <w:pPr>
        <w:rPr>
          <w:rFonts w:ascii="Times New Roman" w:eastAsia="Cambria" w:hAnsi="Times New Roman"/>
          <w:sz w:val="16"/>
        </w:rPr>
      </w:pPr>
    </w:p>
    <w:p w14:paraId="7E26AA46" w14:textId="77777777" w:rsidR="00A11872" w:rsidRPr="005F30B5" w:rsidRDefault="00A11872" w:rsidP="00A11872">
      <w:pPr>
        <w:rPr>
          <w:rFonts w:ascii="Times New Roman" w:eastAsia="Cambria" w:hAnsi="Times New Roman"/>
          <w:sz w:val="16"/>
        </w:rPr>
      </w:pPr>
    </w:p>
    <w:p w14:paraId="2C5F40FB" w14:textId="77777777" w:rsidR="00DA45C3" w:rsidRPr="005F30B5" w:rsidRDefault="00DA45C3" w:rsidP="00DA45C3">
      <w:pPr>
        <w:pStyle w:val="Heading1"/>
        <w:rPr>
          <w:rFonts w:eastAsia="Cambria"/>
        </w:rPr>
      </w:pPr>
      <w:r>
        <w:rPr>
          <w:rFonts w:eastAsia="Cambria"/>
        </w:rPr>
        <w:t>-ccs better than nuclear</w:t>
      </w:r>
    </w:p>
    <w:p w14:paraId="5D4CB945" w14:textId="77777777" w:rsidR="00DA45C3" w:rsidRPr="00A11872" w:rsidRDefault="00DA45C3" w:rsidP="00DA45C3">
      <w:pPr>
        <w:rPr>
          <w:b/>
        </w:rPr>
      </w:pPr>
      <w:r w:rsidRPr="00A11872">
        <w:rPr>
          <w:b/>
        </w:rPr>
        <w:t>Comparatively better than nuclear</w:t>
      </w:r>
    </w:p>
    <w:p w14:paraId="636C6EF8" w14:textId="77777777" w:rsidR="00DA45C3" w:rsidRPr="005F30B5" w:rsidRDefault="00DA45C3" w:rsidP="00DA45C3">
      <w:pPr>
        <w:rPr>
          <w:rFonts w:eastAsia="Cambria"/>
          <w:sz w:val="16"/>
        </w:rPr>
      </w:pPr>
      <w:r w:rsidRPr="00A11872">
        <w:rPr>
          <w:rFonts w:eastAsia="Cambria"/>
          <w:b/>
        </w:rPr>
        <w:t>Mills 11</w:t>
      </w:r>
      <w:r w:rsidRPr="005F30B5">
        <w:rPr>
          <w:rFonts w:eastAsia="Cambria"/>
          <w:sz w:val="16"/>
        </w:rPr>
        <w:t xml:space="preserve"> - *MSc in Geological Sciences @ Cambridge</w:t>
      </w:r>
    </w:p>
    <w:p w14:paraId="51EA174E" w14:textId="77777777" w:rsidR="00DA45C3" w:rsidRPr="005F30B5" w:rsidRDefault="00DA45C3" w:rsidP="00DA45C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1C8CE4CE" w14:textId="77777777" w:rsidR="00DA45C3" w:rsidRDefault="00DA45C3" w:rsidP="00DA45C3">
      <w:pPr>
        <w:ind w:left="288" w:right="288"/>
        <w:rPr>
          <w:rFonts w:ascii="Times New Roman" w:eastAsia="Times New Roman" w:hAnsi="Times New Roman"/>
          <w:szCs w:val="24"/>
          <w:u w:val="single"/>
        </w:rPr>
      </w:pPr>
      <w:r w:rsidRPr="005F30B5">
        <w:rPr>
          <w:rFonts w:ascii="Times New Roman" w:eastAsia="Times New Roman" w:hAnsi="Times New Roman"/>
          <w:szCs w:val="24"/>
          <w:u w:val="single"/>
        </w:rPr>
        <w:t xml:space="preserve">Carbon capture </w:t>
      </w:r>
      <w:r w:rsidRPr="005F30B5">
        <w:rPr>
          <w:rFonts w:ascii="Times New Roman" w:eastAsia="Times New Roman" w:hAnsi="Times New Roman"/>
          <w:sz w:val="16"/>
          <w:szCs w:val="24"/>
        </w:rPr>
        <w:t xml:space="preserve">also </w:t>
      </w:r>
      <w:r w:rsidRPr="005F30B5">
        <w:rPr>
          <w:rFonts w:ascii="Times New Roman" w:eastAsia="Times New Roman" w:hAnsi="Times New Roman"/>
          <w:szCs w:val="24"/>
          <w:u w:val="single"/>
        </w:rPr>
        <w:t xml:space="preserve">has advantages over the other major option for low-carbon </w:t>
      </w:r>
      <w:proofErr w:type="spellStart"/>
      <w:r w:rsidRPr="005F30B5">
        <w:rPr>
          <w:rFonts w:ascii="Times New Roman" w:eastAsia="Times New Roman" w:hAnsi="Times New Roman"/>
          <w:szCs w:val="24"/>
          <w:u w:val="single"/>
        </w:rPr>
        <w:t>baseload</w:t>
      </w:r>
      <w:proofErr w:type="spellEnd"/>
      <w:r w:rsidRPr="005F30B5">
        <w:rPr>
          <w:rFonts w:ascii="Times New Roman" w:eastAsia="Times New Roman" w:hAnsi="Times New Roman"/>
          <w:szCs w:val="24"/>
          <w:u w:val="single"/>
        </w:rPr>
        <w:t xml:space="preserve"> generation: nuclear fission</w:t>
      </w:r>
      <w:r w:rsidRPr="005F30B5">
        <w:rPr>
          <w:rFonts w:ascii="Times New Roman" w:eastAsia="Times New Roman" w:hAnsi="Times New Roman"/>
          <w:sz w:val="16"/>
          <w:szCs w:val="24"/>
        </w:rPr>
        <w:t>. 1 personally consider that nuclear energy probably has a role to play in fighting climate change</w:t>
      </w:r>
      <w:proofErr w:type="gramStart"/>
      <w:r w:rsidRPr="005F30B5">
        <w:rPr>
          <w:rFonts w:ascii="Times New Roman" w:eastAsia="Times New Roman" w:hAnsi="Times New Roman"/>
          <w:sz w:val="16"/>
          <w:szCs w:val="24"/>
        </w:rPr>
        <w:t>,1</w:t>
      </w:r>
      <w:proofErr w:type="gramEnd"/>
      <w:r w:rsidRPr="005F30B5">
        <w:rPr>
          <w:rFonts w:ascii="Times New Roman" w:eastAsia="Times New Roman" w:hAnsi="Times New Roman"/>
          <w:sz w:val="16"/>
          <w:szCs w:val="24"/>
        </w:rPr>
        <w:t xml:space="preserve">*" but many environmentalists and members of the public are determinedly opposed to it. In the developed world, at least, </w:t>
      </w:r>
      <w:r w:rsidRPr="005F30B5">
        <w:rPr>
          <w:rFonts w:ascii="Times New Roman" w:eastAsia="Times New Roman" w:hAnsi="Times New Roman"/>
          <w:szCs w:val="24"/>
          <w:u w:val="single"/>
        </w:rPr>
        <w:t>the approval of new nuclear plants is likely to be</w:t>
      </w:r>
      <w:r w:rsidRPr="005F30B5">
        <w:rPr>
          <w:rFonts w:ascii="Times New Roman" w:eastAsia="Times New Roman" w:hAnsi="Times New Roman"/>
          <w:sz w:val="16"/>
          <w:szCs w:val="24"/>
        </w:rPr>
        <w:t xml:space="preserve"> a </w:t>
      </w:r>
      <w:r w:rsidRPr="005F30B5">
        <w:rPr>
          <w:rFonts w:ascii="Times New Roman" w:eastAsia="Times New Roman" w:hAnsi="Times New Roman"/>
          <w:szCs w:val="24"/>
          <w:u w:val="single"/>
        </w:rPr>
        <w:t>long and difficult</w:t>
      </w:r>
      <w:r w:rsidRPr="005F30B5">
        <w:rPr>
          <w:rFonts w:ascii="Times New Roman" w:eastAsia="Times New Roman" w:hAnsi="Times New Roman"/>
          <w:sz w:val="16"/>
          <w:szCs w:val="24"/>
        </w:rPr>
        <w:t xml:space="preserve"> process, substantially </w:t>
      </w:r>
      <w:r w:rsidRPr="005F30B5">
        <w:rPr>
          <w:rFonts w:ascii="Times New Roman" w:eastAsia="Times New Roman" w:hAnsi="Times New Roman"/>
          <w:szCs w:val="24"/>
          <w:u w:val="single"/>
        </w:rPr>
        <w:t>raising its costs." If concerns about</w:t>
      </w:r>
      <w:r w:rsidRPr="005F30B5">
        <w:rPr>
          <w:rFonts w:ascii="Times New Roman" w:eastAsia="Times New Roman" w:hAnsi="Times New Roman"/>
          <w:sz w:val="16"/>
          <w:szCs w:val="24"/>
        </w:rPr>
        <w:t xml:space="preserve"> the links of civilian atomic energy to </w:t>
      </w:r>
      <w:r w:rsidRPr="005F30B5">
        <w:rPr>
          <w:rFonts w:ascii="Times New Roman" w:eastAsia="Times New Roman" w:hAnsi="Times New Roman"/>
          <w:szCs w:val="24"/>
          <w:u w:val="single"/>
        </w:rPr>
        <w:t xml:space="preserve">nuclear proliferation and terrorism are </w:t>
      </w:r>
      <w:r w:rsidRPr="005F30B5">
        <w:rPr>
          <w:rFonts w:ascii="Times New Roman" w:eastAsia="Times New Roman" w:hAnsi="Times New Roman"/>
          <w:sz w:val="16"/>
          <w:szCs w:val="24"/>
        </w:rPr>
        <w:t xml:space="preserve">perhaps </w:t>
      </w:r>
      <w:r w:rsidRPr="005F30B5">
        <w:rPr>
          <w:rFonts w:ascii="Times New Roman" w:eastAsia="Times New Roman" w:hAnsi="Times New Roman"/>
          <w:szCs w:val="24"/>
          <w:u w:val="single"/>
        </w:rPr>
        <w:t>overstated, there is still the issue of long-lived radioactive by-products.</w:t>
      </w:r>
      <w:r w:rsidRPr="005F30B5">
        <w:rPr>
          <w:rFonts w:ascii="Times New Roman" w:eastAsia="Times New Roman" w:hAnsi="Times New Roman"/>
          <w:sz w:val="16"/>
          <w:szCs w:val="24"/>
        </w:rPr>
        <w:t xml:space="preserve"> Many experts maintain that the technical issues have largely been solved, and that new plants produce much less waste than previous generations, but </w:t>
      </w:r>
      <w:r w:rsidRPr="005F30B5">
        <w:rPr>
          <w:rFonts w:ascii="Times New Roman" w:eastAsia="Times New Roman" w:hAnsi="Times New Roman"/>
          <w:szCs w:val="24"/>
          <w:u w:val="single"/>
        </w:rPr>
        <w:t>waste storage has</w:t>
      </w:r>
      <w:r w:rsidRPr="005F30B5">
        <w:rPr>
          <w:rFonts w:ascii="Times New Roman" w:eastAsia="Times New Roman" w:hAnsi="Times New Roman"/>
          <w:sz w:val="16"/>
          <w:szCs w:val="24"/>
        </w:rPr>
        <w:t xml:space="preserve">, as yet, </w:t>
      </w:r>
      <w:r w:rsidRPr="005F30B5">
        <w:rPr>
          <w:rFonts w:ascii="Times New Roman" w:eastAsia="Times New Roman" w:hAnsi="Times New Roman"/>
          <w:szCs w:val="24"/>
          <w:u w:val="single"/>
        </w:rPr>
        <w:t xml:space="preserve">no politically agreed </w:t>
      </w:r>
      <w:proofErr w:type="spellStart"/>
      <w:r w:rsidRPr="005F30B5">
        <w:rPr>
          <w:rFonts w:ascii="Times New Roman" w:eastAsia="Times New Roman" w:hAnsi="Times New Roman"/>
          <w:szCs w:val="24"/>
          <w:u w:val="single"/>
        </w:rPr>
        <w:t>solu¬tions</w:t>
      </w:r>
      <w:proofErr w:type="spellEnd"/>
      <w:r w:rsidRPr="005F30B5">
        <w:rPr>
          <w:rFonts w:ascii="Times New Roman" w:eastAsia="Times New Roman" w:hAnsi="Times New Roman"/>
          <w:sz w:val="16"/>
          <w:szCs w:val="24"/>
        </w:rPr>
        <w:t xml:space="preserve">. And </w:t>
      </w:r>
      <w:r w:rsidRPr="005F30B5">
        <w:rPr>
          <w:rFonts w:ascii="Times New Roman" w:eastAsia="Times New Roman" w:hAnsi="Times New Roman"/>
          <w:szCs w:val="24"/>
          <w:u w:val="single"/>
        </w:rPr>
        <w:t>CCS installations</w:t>
      </w:r>
      <w:r w:rsidRPr="005F30B5">
        <w:rPr>
          <w:rFonts w:ascii="Times New Roman" w:eastAsia="Times New Roman" w:hAnsi="Times New Roman"/>
          <w:sz w:val="16"/>
          <w:szCs w:val="24"/>
        </w:rPr>
        <w:t xml:space="preserve">, though taking longer to build than a wind turbine, </w:t>
      </w:r>
      <w:r w:rsidRPr="005F30B5">
        <w:rPr>
          <w:rFonts w:ascii="Times New Roman" w:eastAsia="Times New Roman" w:hAnsi="Times New Roman"/>
          <w:szCs w:val="24"/>
          <w:u w:val="single"/>
        </w:rPr>
        <w:t xml:space="preserve">are likely to come </w:t>
      </w:r>
      <w:proofErr w:type="spellStart"/>
      <w:r w:rsidRPr="005F30B5">
        <w:rPr>
          <w:rFonts w:ascii="Times New Roman" w:eastAsia="Times New Roman" w:hAnsi="Times New Roman"/>
          <w:szCs w:val="24"/>
          <w:u w:val="single"/>
        </w:rPr>
        <w:t>onstream</w:t>
      </w:r>
      <w:proofErr w:type="spellEnd"/>
      <w:r w:rsidRPr="005F30B5">
        <w:rPr>
          <w:rFonts w:ascii="Times New Roman" w:eastAsia="Times New Roman" w:hAnsi="Times New Roman"/>
          <w:szCs w:val="24"/>
          <w:u w:val="single"/>
        </w:rPr>
        <w:t xml:space="preserve"> faster than new nuclear capacity.</w:t>
      </w:r>
    </w:p>
    <w:p w14:paraId="643261AA" w14:textId="77777777" w:rsidR="00DA45C3" w:rsidRDefault="00DA45C3" w:rsidP="00DA45C3">
      <w:pPr>
        <w:ind w:left="288" w:right="288"/>
        <w:rPr>
          <w:rFonts w:ascii="Times New Roman" w:eastAsia="Times New Roman" w:hAnsi="Times New Roman"/>
          <w:szCs w:val="24"/>
          <w:u w:val="single"/>
        </w:rPr>
      </w:pPr>
    </w:p>
    <w:p w14:paraId="7BD9A4C0" w14:textId="77777777" w:rsidR="007E2F74" w:rsidRPr="005F30B5" w:rsidRDefault="007E2F74" w:rsidP="007E2F74">
      <w:pPr>
        <w:pStyle w:val="Heading1"/>
      </w:pPr>
      <w:r>
        <w:t>-coal inevitable</w:t>
      </w:r>
    </w:p>
    <w:p w14:paraId="67924C77" w14:textId="77777777" w:rsidR="005F30B5" w:rsidRPr="00B77A0C" w:rsidRDefault="005F30B5" w:rsidP="00B77A0C">
      <w:pPr>
        <w:rPr>
          <w:b/>
        </w:rPr>
      </w:pPr>
      <w:r w:rsidRPr="00B77A0C">
        <w:rPr>
          <w:b/>
        </w:rPr>
        <w:t>Coal is locked in – legacy electricity and inefficient alternatives ensure long-term coal use</w:t>
      </w:r>
    </w:p>
    <w:p w14:paraId="728C4EAA" w14:textId="77777777" w:rsidR="005F30B5" w:rsidRPr="005F30B5" w:rsidRDefault="005F30B5"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0BB2BD02"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6309A2E8" w14:textId="77777777" w:rsidR="005F30B5" w:rsidRDefault="005F30B5" w:rsidP="005F30B5">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Power generation systems</w:t>
      </w:r>
      <w:r w:rsidRPr="005F30B5">
        <w:rPr>
          <w:rFonts w:ascii="Times New Roman" w:eastAsia="Times New Roman" w:hAnsi="Times New Roman"/>
          <w:sz w:val="16"/>
          <w:szCs w:val="24"/>
        </w:rPr>
        <w:t xml:space="preserve"> (of all types) </w:t>
      </w:r>
      <w:r w:rsidRPr="005F30B5">
        <w:rPr>
          <w:rFonts w:ascii="Times New Roman" w:eastAsia="Times New Roman" w:hAnsi="Times New Roman"/>
          <w:szCs w:val="24"/>
          <w:u w:val="single"/>
        </w:rPr>
        <w:t>tend to have very long life-times</w:t>
      </w:r>
      <w:r w:rsidRPr="005F30B5">
        <w:rPr>
          <w:rFonts w:ascii="Times New Roman" w:eastAsia="Times New Roman" w:hAnsi="Times New Roman"/>
          <w:sz w:val="16"/>
          <w:szCs w:val="24"/>
        </w:rPr>
        <w:t xml:space="preserve">, typically forty years for a coal-fired plant. </w:t>
      </w:r>
      <w:r w:rsidRPr="005F30B5">
        <w:rPr>
          <w:rFonts w:ascii="Times New Roman" w:eastAsia="Times New Roman" w:hAnsi="Times New Roman"/>
          <w:szCs w:val="24"/>
          <w:u w:val="single"/>
        </w:rPr>
        <w:t>Even if we cease build-</w:t>
      </w:r>
      <w:proofErr w:type="spellStart"/>
      <w:r w:rsidRPr="005F30B5">
        <w:rPr>
          <w:rFonts w:ascii="Times New Roman" w:eastAsia="Times New Roman" w:hAnsi="Times New Roman"/>
          <w:szCs w:val="24"/>
          <w:u w:val="single"/>
        </w:rPr>
        <w:t>ing</w:t>
      </w:r>
      <w:proofErr w:type="spellEnd"/>
      <w:r w:rsidRPr="005F30B5">
        <w:rPr>
          <w:rFonts w:ascii="Times New Roman" w:eastAsia="Times New Roman" w:hAnsi="Times New Roman"/>
          <w:szCs w:val="24"/>
          <w:u w:val="single"/>
        </w:rPr>
        <w:t xml:space="preserve"> new fossil fuel capacity today, the existing units will continue to emit </w:t>
      </w:r>
      <w:r w:rsidRPr="005F30B5">
        <w:rPr>
          <w:rFonts w:ascii="Times New Roman" w:eastAsia="MS Gothic" w:hAnsi="Times New Roman"/>
          <w:b/>
          <w:iCs/>
          <w:sz w:val="24"/>
          <w:szCs w:val="24"/>
          <w:u w:val="single"/>
          <w:bdr w:val="single" w:sz="18" w:space="0" w:color="auto"/>
        </w:rPr>
        <w:t>for decades</w:t>
      </w:r>
      <w:r w:rsidRPr="005F30B5">
        <w:rPr>
          <w:rFonts w:ascii="Times New Roman" w:eastAsia="Times New Roman" w:hAnsi="Times New Roman"/>
          <w:sz w:val="16"/>
          <w:szCs w:val="24"/>
        </w:rPr>
        <w:t xml:space="preserve">. This </w:t>
      </w:r>
      <w:r w:rsidRPr="005F30B5">
        <w:rPr>
          <w:rFonts w:ascii="Times New Roman" w:eastAsia="Times New Roman" w:hAnsi="Times New Roman"/>
          <w:szCs w:val="24"/>
          <w:u w:val="single"/>
        </w:rPr>
        <w:t xml:space="preserve">legacy electricity is extremely cheap, since a coal plant's fuel is only a small part of its costs. If a power station is decommissioned, it will be relatively cheap to build a new one on the same site, since many facilities, power lines and so on will already be in place, and the site is </w:t>
      </w:r>
      <w:r w:rsidRPr="005F30B5">
        <w:rPr>
          <w:rFonts w:ascii="Times New Roman" w:eastAsia="MS Gothic" w:hAnsi="Times New Roman"/>
          <w:b/>
          <w:iCs/>
          <w:sz w:val="24"/>
          <w:szCs w:val="24"/>
          <w:u w:val="single"/>
          <w:bdr w:val="single" w:sz="18" w:space="0" w:color="auto"/>
        </w:rPr>
        <w:t xml:space="preserve">unlikely to be attractive </w:t>
      </w:r>
      <w:r w:rsidRPr="005F30B5">
        <w:rPr>
          <w:rFonts w:ascii="Times New Roman" w:eastAsia="Times New Roman" w:hAnsi="Times New Roman"/>
          <w:szCs w:val="24"/>
          <w:u w:val="single"/>
        </w:rPr>
        <w:t>for many alternative uses.</w:t>
      </w:r>
      <w:r w:rsidRPr="005F30B5">
        <w:rPr>
          <w:rFonts w:ascii="Times New Roman" w:eastAsia="Times New Roman" w:hAnsi="Times New Roman"/>
          <w:sz w:val="16"/>
          <w:szCs w:val="24"/>
        </w:rPr>
        <w:t xml:space="preserve"> This is not some 'unfair advantage’ of fossil fuels, as some commentators have rather naively suggested;"" the situation is exactly the same for a hydroelectric dam. It is merely an indication that </w:t>
      </w:r>
      <w:r w:rsidRPr="005F30B5">
        <w:rPr>
          <w:rFonts w:ascii="Times New Roman" w:eastAsia="Times New Roman" w:hAnsi="Times New Roman"/>
          <w:szCs w:val="24"/>
          <w:u w:val="single"/>
        </w:rPr>
        <w:t>it is not efficient to abandon capital goods before the end of their useful life</w:t>
      </w:r>
      <w:r w:rsidRPr="005F30B5">
        <w:rPr>
          <w:rFonts w:ascii="Times New Roman" w:eastAsia="Times New Roman" w:hAnsi="Times New Roman"/>
          <w:sz w:val="16"/>
          <w:szCs w:val="24"/>
        </w:rPr>
        <w:t xml:space="preserve">.102 </w:t>
      </w:r>
      <w:proofErr w:type="gramStart"/>
      <w:r w:rsidRPr="005F30B5">
        <w:rPr>
          <w:rFonts w:ascii="Times New Roman" w:eastAsia="Times New Roman" w:hAnsi="Times New Roman"/>
          <w:sz w:val="16"/>
          <w:szCs w:val="24"/>
        </w:rPr>
        <w:t>Similarly</w:t>
      </w:r>
      <w:proofErr w:type="gram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the traditional energy industry has tremendous resources of skilled people, institutional knowledge, political relationships, physical assets and financial strength</w:t>
      </w:r>
      <w:r w:rsidRPr="005F30B5">
        <w:rPr>
          <w:rFonts w:ascii="Times New Roman" w:eastAsia="Times New Roman" w:hAnsi="Times New Roman"/>
          <w:sz w:val="16"/>
          <w:szCs w:val="24"/>
        </w:rPr>
        <w:t xml:space="preserve">. To some extent, that can be turned to developing renewable energy. But, just as coal-miners from northern England mostly did not find new employment as North Sea </w:t>
      </w:r>
      <w:proofErr w:type="spellStart"/>
      <w:r w:rsidRPr="005F30B5">
        <w:rPr>
          <w:rFonts w:ascii="Times New Roman" w:eastAsia="Times New Roman" w:hAnsi="Times New Roman"/>
          <w:sz w:val="16"/>
          <w:szCs w:val="24"/>
        </w:rPr>
        <w:t>rough¬necks</w:t>
      </w:r>
      <w:proofErr w:type="spell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a rapid abandonment of fossil fuels would waste many of these strengths. Continuing use of carbon energy, combined with carbon capture</w:t>
      </w:r>
      <w:r w:rsidRPr="005F30B5">
        <w:rPr>
          <w:rFonts w:ascii="Times New Roman" w:eastAsia="Times New Roman" w:hAnsi="Times New Roman"/>
          <w:sz w:val="16"/>
          <w:szCs w:val="24"/>
        </w:rPr>
        <w:t xml:space="preserve">, though, </w:t>
      </w:r>
      <w:r w:rsidRPr="005F30B5">
        <w:rPr>
          <w:rFonts w:ascii="Times New Roman" w:eastAsia="Times New Roman" w:hAnsi="Times New Roman"/>
          <w:szCs w:val="24"/>
          <w:u w:val="single"/>
        </w:rPr>
        <w:t>can continue to use this intangible capital</w:t>
      </w:r>
      <w:r w:rsidRPr="005F30B5">
        <w:rPr>
          <w:rFonts w:ascii="Times New Roman" w:eastAsia="Times New Roman" w:hAnsi="Times New Roman"/>
          <w:sz w:val="16"/>
          <w:szCs w:val="24"/>
        </w:rPr>
        <w:t xml:space="preserve">. Environmental </w:t>
      </w:r>
      <w:proofErr w:type="spellStart"/>
      <w:r w:rsidRPr="005F30B5">
        <w:rPr>
          <w:rFonts w:ascii="Times New Roman" w:eastAsia="Times New Roman" w:hAnsi="Times New Roman"/>
          <w:sz w:val="16"/>
          <w:szCs w:val="24"/>
        </w:rPr>
        <w:t>organisations</w:t>
      </w:r>
      <w:proofErr w:type="spellEnd"/>
      <w:r w:rsidRPr="005F30B5">
        <w:rPr>
          <w:rFonts w:ascii="Times New Roman" w:eastAsia="Times New Roman" w:hAnsi="Times New Roman"/>
          <w:sz w:val="16"/>
          <w:szCs w:val="24"/>
        </w:rPr>
        <w:t xml:space="preserve"> might reflect that the fossil fuel industry is unlikely to cooperate in its own destruction. However, it can be a very powerful ally in </w:t>
      </w:r>
      <w:proofErr w:type="spellStart"/>
      <w:r w:rsidRPr="005F30B5">
        <w:rPr>
          <w:rFonts w:ascii="Times New Roman" w:eastAsia="Times New Roman" w:hAnsi="Times New Roman"/>
          <w:sz w:val="16"/>
          <w:szCs w:val="24"/>
        </w:rPr>
        <w:t>realising</w:t>
      </w:r>
      <w:proofErr w:type="spellEnd"/>
      <w:r w:rsidRPr="005F30B5">
        <w:rPr>
          <w:rFonts w:ascii="Times New Roman" w:eastAsia="Times New Roman" w:hAnsi="Times New Roman"/>
          <w:sz w:val="16"/>
          <w:szCs w:val="24"/>
        </w:rPr>
        <w:t xml:space="preserve"> a new energy future, as long as the will for cooperation is there, from all parties.</w:t>
      </w:r>
    </w:p>
    <w:p w14:paraId="03BB8C6E" w14:textId="77777777" w:rsidR="007E2F74" w:rsidRDefault="007E2F74" w:rsidP="005F30B5">
      <w:pPr>
        <w:ind w:left="288" w:right="288"/>
        <w:rPr>
          <w:rFonts w:ascii="Times New Roman" w:eastAsia="Times New Roman" w:hAnsi="Times New Roman"/>
          <w:sz w:val="16"/>
          <w:szCs w:val="24"/>
        </w:rPr>
      </w:pPr>
    </w:p>
    <w:p w14:paraId="4D070BE3" w14:textId="77777777" w:rsidR="00DA45C3" w:rsidRPr="005F30B5" w:rsidRDefault="00DA45C3" w:rsidP="00DA45C3">
      <w:pPr>
        <w:pStyle w:val="Heading1"/>
        <w:rPr>
          <w:rFonts w:eastAsia="Cambria"/>
        </w:rPr>
      </w:pPr>
      <w:r>
        <w:rPr>
          <w:rFonts w:eastAsia="Cambria"/>
        </w:rPr>
        <w:t>-coal k/ china energy security</w:t>
      </w:r>
    </w:p>
    <w:p w14:paraId="225FD896" w14:textId="77777777" w:rsidR="00DA45C3" w:rsidRPr="00A11872" w:rsidRDefault="00DA45C3" w:rsidP="00DA45C3">
      <w:pPr>
        <w:rPr>
          <w:b/>
        </w:rPr>
      </w:pPr>
      <w:r w:rsidRPr="00A11872">
        <w:rPr>
          <w:b/>
        </w:rPr>
        <w:t>Key to Chinese energy security</w:t>
      </w:r>
    </w:p>
    <w:p w14:paraId="5204B328" w14:textId="77777777" w:rsidR="00DA45C3" w:rsidRPr="005F30B5" w:rsidRDefault="00DA45C3" w:rsidP="00DA45C3">
      <w:pPr>
        <w:rPr>
          <w:rFonts w:eastAsia="Cambria"/>
        </w:rPr>
      </w:pPr>
      <w:r w:rsidRPr="00A11872">
        <w:rPr>
          <w:rFonts w:eastAsia="Cambria"/>
          <w:b/>
        </w:rPr>
        <w:t>Mills 11</w:t>
      </w:r>
      <w:r w:rsidRPr="005F30B5">
        <w:rPr>
          <w:rFonts w:eastAsia="Cambria"/>
        </w:rPr>
        <w:t xml:space="preserve"> - *MSc in Geological Sciences @ Cambridge</w:t>
      </w:r>
    </w:p>
    <w:p w14:paraId="1959D602" w14:textId="77777777" w:rsidR="00DA45C3" w:rsidRPr="005F30B5" w:rsidRDefault="00DA45C3" w:rsidP="00DA45C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2673C15A" w14:textId="77777777" w:rsidR="00DA45C3" w:rsidRPr="005F30B5" w:rsidRDefault="00DA45C3" w:rsidP="00DA45C3">
      <w:pPr>
        <w:rPr>
          <w:rFonts w:ascii="Times New Roman" w:eastAsia="Cambria" w:hAnsi="Times New Roman"/>
          <w:sz w:val="16"/>
        </w:rPr>
      </w:pPr>
    </w:p>
    <w:p w14:paraId="41CD5D22" w14:textId="77777777" w:rsidR="00DA45C3" w:rsidRDefault="00DA45C3" w:rsidP="00DA45C3">
      <w:pPr>
        <w:rPr>
          <w:rFonts w:ascii="Times New Roman" w:eastAsia="Cambria" w:hAnsi="Times New Roman"/>
          <w:u w:val="single"/>
        </w:rPr>
      </w:pPr>
      <w:r w:rsidRPr="005F30B5">
        <w:rPr>
          <w:rFonts w:ascii="Times New Roman" w:eastAsia="Cambria" w:hAnsi="Times New Roman"/>
          <w:u w:val="single"/>
        </w:rPr>
        <w:t>Nations rich in coal but</w:t>
      </w:r>
      <w:r w:rsidRPr="005F30B5">
        <w:rPr>
          <w:rFonts w:ascii="Times New Roman" w:eastAsia="Cambria" w:hAnsi="Times New Roman"/>
          <w:sz w:val="16"/>
        </w:rPr>
        <w:t xml:space="preserve"> relatively </w:t>
      </w:r>
      <w:r w:rsidRPr="005F30B5">
        <w:rPr>
          <w:rFonts w:ascii="Times New Roman" w:eastAsia="Cambria" w:hAnsi="Times New Roman"/>
          <w:u w:val="single"/>
        </w:rPr>
        <w:t>lacking in gas can use carbon cap</w:t>
      </w:r>
      <w:r w:rsidRPr="005F30B5">
        <w:rPr>
          <w:rFonts w:ascii="Times New Roman" w:eastAsia="Cambria" w:hAnsi="Times New Roman"/>
          <w:u w:val="single"/>
        </w:rPr>
        <w:softHyphen/>
        <w:t>ture as a vital plank of energy security. This applies particularly to China</w:t>
      </w:r>
      <w:r w:rsidRPr="005F30B5">
        <w:rPr>
          <w:rFonts w:ascii="Times New Roman" w:eastAsia="Cambria" w:hAnsi="Times New Roman"/>
          <w:sz w:val="16"/>
        </w:rPr>
        <w:t xml:space="preserve">, India and South Africa, </w:t>
      </w:r>
      <w:r w:rsidRPr="005F30B5">
        <w:rPr>
          <w:rFonts w:ascii="Times New Roman" w:eastAsia="Cambria" w:hAnsi="Times New Roman"/>
          <w:u w:val="single"/>
        </w:rPr>
        <w:t xml:space="preserve">where coal is important </w:t>
      </w:r>
      <w:r w:rsidRPr="005F30B5">
        <w:rPr>
          <w:rFonts w:ascii="Times New Roman" w:eastAsia="Cambria" w:hAnsi="Times New Roman"/>
          <w:sz w:val="16"/>
        </w:rPr>
        <w:t xml:space="preserve">too </w:t>
      </w:r>
      <w:r w:rsidRPr="005F30B5">
        <w:rPr>
          <w:rFonts w:ascii="Times New Roman" w:eastAsia="Cambria" w:hAnsi="Times New Roman"/>
          <w:u w:val="single"/>
        </w:rPr>
        <w:t>because of its role in domestic employment.</w:t>
      </w:r>
      <w:r w:rsidRPr="005F30B5">
        <w:rPr>
          <w:rFonts w:ascii="Times New Roman" w:eastAsia="Cambria" w:hAnsi="Times New Roman"/>
          <w:sz w:val="16"/>
        </w:rPr>
        <w:t xml:space="preserve"> Similarly, the USA has large coal reserves, but there is political pressure to ban imports of high-carbon unconventional oil. </w:t>
      </w:r>
      <w:r w:rsidRPr="005F30B5">
        <w:rPr>
          <w:rFonts w:ascii="Times New Roman" w:eastAsia="Cambria" w:hAnsi="Times New Roman"/>
          <w:u w:val="single"/>
        </w:rPr>
        <w:t>Carbon capture</w:t>
      </w:r>
      <w:r w:rsidRPr="005F30B5">
        <w:rPr>
          <w:rFonts w:ascii="Times New Roman" w:eastAsia="Cambria" w:hAnsi="Times New Roman"/>
          <w:sz w:val="16"/>
        </w:rPr>
        <w:t xml:space="preserve">, by making coal- and gas-to-liquids, oil </w:t>
      </w:r>
      <w:proofErr w:type="spellStart"/>
      <w:r w:rsidRPr="005F30B5">
        <w:rPr>
          <w:rFonts w:ascii="Times New Roman" w:eastAsia="Cambria" w:hAnsi="Times New Roman"/>
          <w:sz w:val="16"/>
        </w:rPr>
        <w:t>shales</w:t>
      </w:r>
      <w:proofErr w:type="spellEnd"/>
      <w:r w:rsidRPr="005F30B5">
        <w:rPr>
          <w:rFonts w:ascii="Times New Roman" w:eastAsia="Cambria" w:hAnsi="Times New Roman"/>
          <w:sz w:val="16"/>
        </w:rPr>
        <w:t xml:space="preserve"> and oil sands more environmentally acceptable, </w:t>
      </w:r>
      <w:r w:rsidRPr="005F30B5">
        <w:rPr>
          <w:rFonts w:ascii="Times New Roman" w:eastAsia="Cambria" w:hAnsi="Times New Roman"/>
          <w:u w:val="single"/>
        </w:rPr>
        <w:t>can anchor North American energy security in the face of any threats to Middle Eastern oil. Underground coal gasification, combined with CCS, can unlock large coal reserves with minimal environmental problems.</w:t>
      </w:r>
    </w:p>
    <w:p w14:paraId="7E7AA71B" w14:textId="77777777" w:rsidR="00DA45C3" w:rsidRDefault="00DA45C3" w:rsidP="00DA45C3">
      <w:pPr>
        <w:rPr>
          <w:rFonts w:ascii="Times New Roman" w:eastAsia="Cambria" w:hAnsi="Times New Roman"/>
          <w:u w:val="single"/>
        </w:rPr>
      </w:pPr>
    </w:p>
    <w:p w14:paraId="4269BB22" w14:textId="77777777" w:rsidR="00A11872" w:rsidRDefault="00A11872" w:rsidP="00A11872">
      <w:pPr>
        <w:pStyle w:val="Heading1"/>
      </w:pPr>
    </w:p>
    <w:p w14:paraId="6D3CD8CC" w14:textId="77777777" w:rsidR="00A11872" w:rsidRDefault="00A11872" w:rsidP="00A11872">
      <w:pPr>
        <w:pStyle w:val="Heading1"/>
      </w:pPr>
      <w:r>
        <w:t>Updates</w:t>
      </w:r>
    </w:p>
    <w:p w14:paraId="5255F4F5" w14:textId="77777777" w:rsidR="007E2F74" w:rsidRPr="005F30B5" w:rsidRDefault="007E2F74" w:rsidP="007E2F74">
      <w:pPr>
        <w:pStyle w:val="Heading1"/>
      </w:pPr>
      <w:r>
        <w:t>-renewables fail</w:t>
      </w:r>
    </w:p>
    <w:p w14:paraId="46A335BE" w14:textId="77777777" w:rsidR="005F30B5" w:rsidRPr="00B77A0C" w:rsidRDefault="005F30B5" w:rsidP="00B77A0C">
      <w:pPr>
        <w:rPr>
          <w:b/>
        </w:rPr>
      </w:pPr>
      <w:r w:rsidRPr="00B77A0C">
        <w:rPr>
          <w:b/>
        </w:rPr>
        <w:t>Renewables can’t meet demand and lead to increase consumer costs</w:t>
      </w:r>
    </w:p>
    <w:p w14:paraId="7E519296" w14:textId="77777777" w:rsidR="005F30B5" w:rsidRPr="005F30B5" w:rsidRDefault="005F30B5"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1A717928"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E41C655" w14:textId="77777777" w:rsidR="005F30B5" w:rsidRDefault="005F30B5" w:rsidP="005F30B5">
      <w:pPr>
        <w:ind w:left="288" w:right="288"/>
        <w:rPr>
          <w:rFonts w:ascii="Times New Roman" w:eastAsia="Times New Roman" w:hAnsi="Times New Roman"/>
          <w:sz w:val="16"/>
          <w:szCs w:val="24"/>
        </w:rPr>
      </w:pPr>
      <w:r w:rsidRPr="005F30B5">
        <w:rPr>
          <w:rFonts w:ascii="Times New Roman" w:eastAsia="Times New Roman" w:hAnsi="Times New Roman"/>
          <w:sz w:val="16"/>
          <w:szCs w:val="24"/>
        </w:rPr>
        <w:t xml:space="preserve">• Fourthly, </w:t>
      </w:r>
      <w:r w:rsidRPr="005F30B5">
        <w:rPr>
          <w:rFonts w:ascii="Times New Roman" w:eastAsia="Times New Roman" w:hAnsi="Times New Roman"/>
          <w:szCs w:val="24"/>
          <w:u w:val="single"/>
        </w:rPr>
        <w:t>renewable electricity sources are</w:t>
      </w:r>
      <w:r w:rsidRPr="005F30B5">
        <w:rPr>
          <w:rFonts w:ascii="Times New Roman" w:eastAsia="Times New Roman" w:hAnsi="Times New Roman"/>
          <w:sz w:val="16"/>
          <w:szCs w:val="24"/>
        </w:rPr>
        <w:t xml:space="preserve"> mostly </w:t>
      </w:r>
      <w:r w:rsidRPr="005F30B5">
        <w:rPr>
          <w:rFonts w:ascii="Times New Roman" w:eastAsia="Times New Roman" w:hAnsi="Times New Roman"/>
          <w:szCs w:val="24"/>
          <w:u w:val="single"/>
        </w:rPr>
        <w:t>intermittent. It is a big challenge to maintain a stable electricity grid, and provide power at peak times, even with the current system</w:t>
      </w:r>
      <w:r w:rsidRPr="005F30B5">
        <w:rPr>
          <w:rFonts w:ascii="Times New Roman" w:eastAsia="Times New Roman" w:hAnsi="Times New Roman"/>
          <w:sz w:val="16"/>
          <w:szCs w:val="24"/>
        </w:rPr>
        <w:t xml:space="preserve">, a fantastically complicated entity which has grown up, in developed countries, over more than a century. </w:t>
      </w:r>
      <w:r w:rsidRPr="005F30B5">
        <w:rPr>
          <w:rFonts w:ascii="Times New Roman" w:eastAsia="Times New Roman" w:hAnsi="Times New Roman"/>
          <w:szCs w:val="24"/>
          <w:u w:val="single"/>
        </w:rPr>
        <w:t>This balancing task becomes increasingly difficult with large quantities of wind, which is</w:t>
      </w:r>
      <w:r w:rsidRPr="005F30B5">
        <w:rPr>
          <w:rFonts w:ascii="Times New Roman" w:eastAsia="Times New Roman" w:hAnsi="Times New Roman"/>
          <w:sz w:val="16"/>
          <w:szCs w:val="24"/>
        </w:rPr>
        <w:t xml:space="preserve"> rather </w:t>
      </w:r>
      <w:r w:rsidRPr="005F30B5">
        <w:rPr>
          <w:rFonts w:ascii="Times New Roman" w:eastAsia="Times New Roman" w:hAnsi="Times New Roman"/>
          <w:szCs w:val="24"/>
          <w:u w:val="single"/>
        </w:rPr>
        <w:t>unpredictable, and solar, which does not</w:t>
      </w:r>
      <w:r w:rsidRPr="005F30B5">
        <w:rPr>
          <w:rFonts w:ascii="Times New Roman" w:eastAsia="Times New Roman" w:hAnsi="Times New Roman"/>
          <w:sz w:val="16"/>
          <w:szCs w:val="24"/>
        </w:rPr>
        <w:t xml:space="preserve"> necessarily </w:t>
      </w:r>
      <w:r w:rsidRPr="005F30B5">
        <w:rPr>
          <w:rFonts w:ascii="Times New Roman" w:eastAsia="Times New Roman" w:hAnsi="Times New Roman"/>
          <w:szCs w:val="24"/>
          <w:u w:val="single"/>
        </w:rPr>
        <w:t>match peak load, especially in winter</w:t>
      </w:r>
      <w:r w:rsidRPr="005F30B5">
        <w:rPr>
          <w:rFonts w:ascii="Times New Roman" w:eastAsia="Times New Roman" w:hAnsi="Times New Roman"/>
          <w:sz w:val="16"/>
          <w:szCs w:val="24"/>
        </w:rPr>
        <w:t xml:space="preserve"> in northern climates. A given </w:t>
      </w:r>
      <w:r w:rsidRPr="005F30B5">
        <w:rPr>
          <w:rFonts w:ascii="Times New Roman" w:eastAsia="Times New Roman" w:hAnsi="Times New Roman"/>
          <w:szCs w:val="24"/>
          <w:u w:val="single"/>
        </w:rPr>
        <w:t>wind</w:t>
      </w:r>
      <w:r w:rsidRPr="005F30B5">
        <w:rPr>
          <w:rFonts w:ascii="Times New Roman" w:eastAsia="Times New Roman" w:hAnsi="Times New Roman"/>
          <w:sz w:val="16"/>
          <w:szCs w:val="24"/>
        </w:rPr>
        <w:t xml:space="preserve"> turbine, for instance, </w:t>
      </w:r>
      <w:r w:rsidRPr="005F30B5">
        <w:rPr>
          <w:rFonts w:ascii="Times New Roman" w:eastAsia="Times New Roman" w:hAnsi="Times New Roman"/>
          <w:szCs w:val="24"/>
          <w:u w:val="single"/>
        </w:rPr>
        <w:t>produces no power at all between a sixth and a third of the time. In cloud, solar panels generate only 10% of the electricity they do in direct sunlight</w:t>
      </w:r>
      <w:proofErr w:type="gramStart"/>
      <w:r w:rsidRPr="005F30B5">
        <w:rPr>
          <w:rFonts w:ascii="Times New Roman" w:eastAsia="Times New Roman" w:hAnsi="Times New Roman"/>
          <w:sz w:val="16"/>
          <w:szCs w:val="24"/>
        </w:rPr>
        <w:t>,113</w:t>
      </w:r>
      <w:proofErr w:type="gramEnd"/>
      <w:r w:rsidRPr="005F30B5">
        <w:rPr>
          <w:rFonts w:ascii="Times New Roman" w:eastAsia="Times New Roman" w:hAnsi="Times New Roman"/>
          <w:sz w:val="16"/>
          <w:szCs w:val="24"/>
        </w:rPr>
        <w:t xml:space="preserve"> particularly problematic for northern Europe and parts of the tropics during the rainy season. To some extent, this can be managed by intelligent management of demand, redundant generation capacity, including a geographically dispersed range of sites and plugging in other renewable sources such as geothermal and ocean power, employing '</w:t>
      </w:r>
      <w:proofErr w:type="spellStart"/>
      <w:r w:rsidRPr="005F30B5">
        <w:rPr>
          <w:rFonts w:ascii="Times New Roman" w:eastAsia="Times New Roman" w:hAnsi="Times New Roman"/>
          <w:sz w:val="16"/>
          <w:szCs w:val="24"/>
        </w:rPr>
        <w:t>dispatchable</w:t>
      </w:r>
      <w:proofErr w:type="spellEnd"/>
      <w:r w:rsidRPr="005F30B5">
        <w:rPr>
          <w:rFonts w:ascii="Times New Roman" w:eastAsia="Times New Roman" w:hAnsi="Times New Roman"/>
          <w:sz w:val="16"/>
          <w:szCs w:val="24"/>
        </w:rPr>
        <w:t xml:space="preserve">' renewable power such as biomass-fired plants, electricity storage (including 'pumped storage" behind dams and perhaps the batteries of a future fleet of electric vehicles), and long-distance imports. But </w:t>
      </w:r>
      <w:r w:rsidRPr="005F30B5">
        <w:rPr>
          <w:rFonts w:ascii="Times New Roman" w:eastAsia="Times New Roman" w:hAnsi="Times New Roman"/>
          <w:szCs w:val="24"/>
          <w:u w:val="single"/>
        </w:rPr>
        <w:t>these solutions become increasingly expensive as the proportion of renewables in the energy mix increases. Views on required back-up capacity vary, but might be as high as 60-95% for wind power</w:t>
      </w:r>
      <w:r w:rsidRPr="005F30B5">
        <w:rPr>
          <w:rFonts w:ascii="Times New Roman" w:eastAsia="Times New Roman" w:hAnsi="Times New Roman"/>
          <w:sz w:val="16"/>
          <w:szCs w:val="24"/>
        </w:rPr>
        <w:t xml:space="preserve">. In fact, </w:t>
      </w:r>
      <w:r w:rsidRPr="005F30B5">
        <w:rPr>
          <w:rFonts w:ascii="Times New Roman" w:eastAsia="Times New Roman" w:hAnsi="Times New Roman"/>
          <w:szCs w:val="24"/>
          <w:u w:val="single"/>
        </w:rPr>
        <w:t>wind power may end up</w:t>
      </w:r>
      <w:r w:rsidRPr="005F30B5">
        <w:rPr>
          <w:rFonts w:ascii="Times New Roman" w:eastAsia="Times New Roman" w:hAnsi="Times New Roman"/>
          <w:sz w:val="16"/>
          <w:szCs w:val="24"/>
        </w:rPr>
        <w:t xml:space="preserve"> mainly </w:t>
      </w:r>
      <w:r w:rsidRPr="005F30B5">
        <w:rPr>
          <w:rFonts w:ascii="Times New Roman" w:eastAsia="Times New Roman" w:hAnsi="Times New Roman"/>
          <w:szCs w:val="24"/>
          <w:u w:val="single"/>
        </w:rPr>
        <w:t>displacing</w:t>
      </w:r>
      <w:r w:rsidRPr="005F30B5">
        <w:rPr>
          <w:rFonts w:ascii="Times New Roman" w:eastAsia="Times New Roman" w:hAnsi="Times New Roman"/>
          <w:sz w:val="16"/>
          <w:szCs w:val="24"/>
        </w:rPr>
        <w:t xml:space="preserve"> (low-carbon) </w:t>
      </w:r>
      <w:r w:rsidRPr="005F30B5">
        <w:rPr>
          <w:rFonts w:ascii="Times New Roman" w:eastAsia="Times New Roman" w:hAnsi="Times New Roman"/>
          <w:szCs w:val="24"/>
          <w:u w:val="single"/>
        </w:rPr>
        <w:t>gas</w:t>
      </w:r>
      <w:r w:rsidRPr="005F30B5">
        <w:rPr>
          <w:rFonts w:ascii="Times New Roman" w:eastAsia="Times New Roman" w:hAnsi="Times New Roman"/>
          <w:sz w:val="16"/>
          <w:szCs w:val="24"/>
        </w:rPr>
        <w:t xml:space="preserve">-fired generation, and lowering electricity prices during windy spells, </w:t>
      </w:r>
      <w:r w:rsidRPr="005F30B5">
        <w:rPr>
          <w:rFonts w:ascii="Times New Roman" w:eastAsia="Times New Roman" w:hAnsi="Times New Roman"/>
          <w:szCs w:val="24"/>
          <w:u w:val="single"/>
        </w:rPr>
        <w:t>rather than replacing high-carbon coal</w:t>
      </w:r>
      <w:r w:rsidRPr="005F30B5">
        <w:rPr>
          <w:rFonts w:ascii="Times New Roman" w:eastAsia="Times New Roman" w:hAnsi="Times New Roman"/>
          <w:sz w:val="16"/>
          <w:szCs w:val="24"/>
        </w:rPr>
        <w:t xml:space="preserve">.114 </w:t>
      </w:r>
      <w:r w:rsidRPr="005F30B5">
        <w:rPr>
          <w:rFonts w:ascii="Times New Roman" w:eastAsia="Times New Roman" w:hAnsi="Times New Roman"/>
          <w:szCs w:val="24"/>
          <w:u w:val="single"/>
        </w:rPr>
        <w:t>It has yet to be demonstrated, beyond theoretical calculations, that a national-scale, mainly renewables-powered grid can achieve reliability at acceptable costs</w:t>
      </w:r>
      <w:r w:rsidRPr="005F30B5">
        <w:rPr>
          <w:rFonts w:ascii="Times New Roman" w:eastAsia="Times New Roman" w:hAnsi="Times New Roman"/>
          <w:sz w:val="16"/>
          <w:szCs w:val="24"/>
        </w:rPr>
        <w:t xml:space="preserve">."5 The rapid growth in alternative energy could easily be dented by a couple of high-profile black-outs and consequent loss of public faith. </w:t>
      </w:r>
      <w:r w:rsidRPr="005F30B5">
        <w:rPr>
          <w:rFonts w:ascii="Times New Roman" w:eastAsia="Times New Roman" w:hAnsi="Times New Roman"/>
          <w:szCs w:val="24"/>
          <w:u w:val="single"/>
        </w:rPr>
        <w:t xml:space="preserve">The </w:t>
      </w:r>
      <w:r w:rsidRPr="005F30B5">
        <w:rPr>
          <w:rFonts w:ascii="Times New Roman" w:eastAsia="MS Gothic" w:hAnsi="Times New Roman"/>
          <w:b/>
          <w:iCs/>
          <w:sz w:val="24"/>
          <w:szCs w:val="24"/>
          <w:u w:val="single"/>
          <w:bdr w:val="single" w:sz="18" w:space="0" w:color="auto"/>
        </w:rPr>
        <w:t>most economic solution</w:t>
      </w:r>
      <w:r w:rsidRPr="005F30B5">
        <w:rPr>
          <w:rFonts w:ascii="Times New Roman" w:eastAsia="Times New Roman" w:hAnsi="Times New Roman"/>
          <w:szCs w:val="24"/>
          <w:u w:val="single"/>
        </w:rPr>
        <w:t xml:space="preserve"> is therefore likely to involve</w:t>
      </w:r>
      <w:r w:rsidRPr="005F30B5">
        <w:rPr>
          <w:rFonts w:ascii="Times New Roman" w:eastAsia="Times New Roman" w:hAnsi="Times New Roman"/>
          <w:sz w:val="16"/>
          <w:szCs w:val="24"/>
        </w:rPr>
        <w:t xml:space="preserve"> a mix of generation options, including </w:t>
      </w:r>
      <w:r w:rsidRPr="005F30B5">
        <w:rPr>
          <w:rFonts w:ascii="Times New Roman" w:eastAsia="Times New Roman" w:hAnsi="Times New Roman"/>
          <w:szCs w:val="24"/>
          <w:u w:val="single"/>
        </w:rPr>
        <w:t xml:space="preserve">coal-fired </w:t>
      </w:r>
      <w:proofErr w:type="spellStart"/>
      <w:r w:rsidRPr="005F30B5">
        <w:rPr>
          <w:rFonts w:ascii="Times New Roman" w:eastAsia="Times New Roman" w:hAnsi="Times New Roman"/>
          <w:szCs w:val="24"/>
          <w:u w:val="single"/>
        </w:rPr>
        <w:t>baseload</w:t>
      </w:r>
      <w:proofErr w:type="spellEnd"/>
      <w:r w:rsidRPr="005F30B5">
        <w:rPr>
          <w:rFonts w:ascii="Times New Roman" w:eastAsia="Times New Roman" w:hAnsi="Times New Roman"/>
          <w:szCs w:val="24"/>
          <w:u w:val="single"/>
        </w:rPr>
        <w:t xml:space="preserve"> fitted with CCS,</w:t>
      </w:r>
      <w:r w:rsidRPr="005F30B5">
        <w:rPr>
          <w:rFonts w:ascii="Times New Roman" w:eastAsia="Times New Roman" w:hAnsi="Times New Roman"/>
          <w:sz w:val="16"/>
          <w:szCs w:val="24"/>
        </w:rPr>
        <w:t xml:space="preserve"> and gas-fired capacity, some of which is held in 'spinning reserve', operating at low levels, ready for demand surges.</w:t>
      </w:r>
    </w:p>
    <w:p w14:paraId="0C625358" w14:textId="77777777" w:rsidR="007E2F74" w:rsidRDefault="007E2F74" w:rsidP="005F30B5">
      <w:pPr>
        <w:ind w:left="288" w:right="288"/>
        <w:rPr>
          <w:rFonts w:ascii="Times New Roman" w:eastAsia="Times New Roman" w:hAnsi="Times New Roman"/>
          <w:sz w:val="16"/>
          <w:szCs w:val="24"/>
        </w:rPr>
      </w:pPr>
    </w:p>
    <w:p w14:paraId="33240DBE" w14:textId="77777777" w:rsidR="00695B7B" w:rsidRPr="00B77A0C" w:rsidRDefault="00695B7B" w:rsidP="00B77A0C">
      <w:pPr>
        <w:rPr>
          <w:b/>
        </w:rPr>
      </w:pPr>
      <w:r w:rsidRPr="00B77A0C">
        <w:rPr>
          <w:b/>
        </w:rPr>
        <w:t>Only trades off with useless renewables</w:t>
      </w:r>
    </w:p>
    <w:p w14:paraId="09300366" w14:textId="77777777" w:rsidR="00695B7B" w:rsidRPr="005F30B5" w:rsidRDefault="00695B7B"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11FF1D93" w14:textId="77777777" w:rsidR="00695B7B" w:rsidRPr="005F30B5" w:rsidRDefault="00695B7B" w:rsidP="00695B7B">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31E48C1" w14:textId="77777777" w:rsidR="00695B7B" w:rsidRPr="005F30B5" w:rsidRDefault="00695B7B" w:rsidP="00695B7B">
      <w:pPr>
        <w:ind w:left="288" w:right="288"/>
        <w:rPr>
          <w:rFonts w:ascii="Times New Roman" w:eastAsia="Times New Roman" w:hAnsi="Times New Roman"/>
          <w:szCs w:val="24"/>
          <w:u w:val="single"/>
        </w:rPr>
      </w:pPr>
      <w:r w:rsidRPr="005F30B5">
        <w:rPr>
          <w:rFonts w:ascii="Times New Roman" w:eastAsia="Times New Roman" w:hAnsi="Times New Roman"/>
          <w:szCs w:val="24"/>
          <w:u w:val="single"/>
        </w:rPr>
        <w:t>There is an idea that investing in carbon capture will take money away from renewable energy</w:t>
      </w:r>
      <w:r w:rsidRPr="005F30B5">
        <w:rPr>
          <w:rFonts w:ascii="Times New Roman" w:eastAsia="Times New Roman" w:hAnsi="Times New Roman"/>
          <w:sz w:val="16"/>
          <w:szCs w:val="24"/>
        </w:rPr>
        <w:t xml:space="preserve"> projects. But, except at the margin, </w:t>
      </w:r>
      <w:r w:rsidRPr="005F30B5">
        <w:rPr>
          <w:rFonts w:ascii="Times New Roman" w:eastAsia="Times New Roman" w:hAnsi="Times New Roman"/>
          <w:szCs w:val="24"/>
          <w:u w:val="single"/>
        </w:rPr>
        <w:t>this appears unlikely. $100 billion was invested in renewable energy R&amp;D and manufacturing during 2007</w:t>
      </w:r>
      <w:r w:rsidRPr="005F30B5">
        <w:rPr>
          <w:rFonts w:ascii="Times New Roman" w:eastAsia="Times New Roman" w:hAnsi="Times New Roman"/>
          <w:sz w:val="16"/>
          <w:szCs w:val="24"/>
        </w:rPr>
        <w:t xml:space="preserve">,2nv which hardly suggests a shortage of finance. </w:t>
      </w:r>
      <w:r w:rsidRPr="005F30B5">
        <w:rPr>
          <w:rFonts w:ascii="Times New Roman" w:eastAsia="Times New Roman" w:hAnsi="Times New Roman"/>
          <w:szCs w:val="24"/>
          <w:u w:val="single"/>
        </w:rPr>
        <w:t>The economic crisis is being tackled with</w:t>
      </w:r>
      <w:r w:rsidRPr="005F30B5">
        <w:rPr>
          <w:rFonts w:ascii="Times New Roman" w:eastAsia="Times New Roman" w:hAnsi="Times New Roman"/>
          <w:sz w:val="16"/>
          <w:szCs w:val="24"/>
        </w:rPr>
        <w:t xml:space="preserve"> heavy </w:t>
      </w:r>
      <w:r w:rsidRPr="005F30B5">
        <w:rPr>
          <w:rFonts w:ascii="Times New Roman" w:eastAsia="Times New Roman" w:hAnsi="Times New Roman"/>
          <w:szCs w:val="24"/>
          <w:u w:val="single"/>
        </w:rPr>
        <w:t xml:space="preserve">government-led spending </w:t>
      </w:r>
      <w:proofErr w:type="spellStart"/>
      <w:r w:rsidRPr="005F30B5">
        <w:rPr>
          <w:rFonts w:ascii="Times New Roman" w:eastAsia="Times New Roman" w:hAnsi="Times New Roman"/>
          <w:szCs w:val="24"/>
          <w:u w:val="single"/>
        </w:rPr>
        <w:t>focussed</w:t>
      </w:r>
      <w:proofErr w:type="spellEnd"/>
      <w:r w:rsidRPr="005F30B5">
        <w:rPr>
          <w:rFonts w:ascii="Times New Roman" w:eastAsia="Times New Roman" w:hAnsi="Times New Roman"/>
          <w:szCs w:val="24"/>
          <w:u w:val="single"/>
        </w:rPr>
        <w:t xml:space="preserve"> on 'green energy'. Adding more realistic options for tackling climate change will,</w:t>
      </w:r>
      <w:r w:rsidRPr="005F30B5">
        <w:rPr>
          <w:rFonts w:ascii="Times New Roman" w:eastAsia="Times New Roman" w:hAnsi="Times New Roman"/>
          <w:sz w:val="16"/>
          <w:szCs w:val="24"/>
        </w:rPr>
        <w:t xml:space="preserve"> if anything, </w:t>
      </w:r>
      <w:r w:rsidRPr="005F30B5">
        <w:rPr>
          <w:rFonts w:ascii="Times New Roman" w:eastAsia="Times New Roman" w:hAnsi="Times New Roman"/>
          <w:szCs w:val="24"/>
          <w:u w:val="single"/>
        </w:rPr>
        <w:t>increase the finance flowing to the sector;</w:t>
      </w:r>
      <w:r w:rsidRPr="005F30B5">
        <w:rPr>
          <w:rFonts w:ascii="Times New Roman" w:eastAsia="Times New Roman" w:hAnsi="Times New Roman"/>
          <w:sz w:val="16"/>
          <w:szCs w:val="24"/>
        </w:rPr>
        <w:t xml:space="preserve"> for one thing, </w:t>
      </w:r>
      <w:r w:rsidRPr="005F30B5">
        <w:rPr>
          <w:rFonts w:ascii="Times New Roman" w:eastAsia="Times New Roman" w:hAnsi="Times New Roman"/>
          <w:szCs w:val="24"/>
          <w:u w:val="single"/>
        </w:rPr>
        <w:t xml:space="preserve">it would open up the participation of cash-rich petroleum and utility companies. Only </w:t>
      </w:r>
      <w:r w:rsidRPr="005F30B5">
        <w:rPr>
          <w:rFonts w:ascii="Times New Roman" w:eastAsia="Times New Roman" w:hAnsi="Times New Roman"/>
          <w:sz w:val="16"/>
          <w:szCs w:val="24"/>
        </w:rPr>
        <w:t xml:space="preserve">the more </w:t>
      </w:r>
      <w:r w:rsidRPr="005F30B5">
        <w:rPr>
          <w:rFonts w:ascii="Times New Roman" w:eastAsia="Times New Roman" w:hAnsi="Times New Roman"/>
          <w:szCs w:val="24"/>
          <w:u w:val="single"/>
        </w:rPr>
        <w:t>marginal and costly renewable energy projects are likely to be displaced by CCS.</w:t>
      </w:r>
    </w:p>
    <w:p w14:paraId="3BD9B801" w14:textId="77777777" w:rsidR="00B77A0C" w:rsidRDefault="00B77A0C" w:rsidP="00B77A0C">
      <w:pPr>
        <w:rPr>
          <w:b/>
        </w:rPr>
      </w:pPr>
    </w:p>
    <w:p w14:paraId="2A74D86E" w14:textId="77777777" w:rsidR="007E2F74" w:rsidRPr="00B77A0C" w:rsidRDefault="007E2F74" w:rsidP="00B77A0C">
      <w:pPr>
        <w:rPr>
          <w:b/>
        </w:rPr>
      </w:pPr>
      <w:r w:rsidRPr="00B77A0C">
        <w:rPr>
          <w:b/>
        </w:rPr>
        <w:t>Renewables fail</w:t>
      </w:r>
    </w:p>
    <w:p w14:paraId="5F9FCB2D" w14:textId="77777777" w:rsidR="007E2F74" w:rsidRPr="005F30B5" w:rsidRDefault="007E2F74"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104267AD"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E9001A8"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u w:val="single"/>
        </w:rPr>
        <w:t>Renewable energy is</w:t>
      </w:r>
      <w:r w:rsidRPr="005F30B5">
        <w:rPr>
          <w:rFonts w:ascii="Times New Roman" w:eastAsia="Cambria" w:hAnsi="Times New Roman"/>
          <w:sz w:val="16"/>
        </w:rPr>
        <w:t xml:space="preserve"> also </w:t>
      </w:r>
      <w:r w:rsidRPr="005F30B5">
        <w:rPr>
          <w:rFonts w:ascii="Times New Roman" w:eastAsia="Cambria" w:hAnsi="Times New Roman"/>
          <w:u w:val="single"/>
        </w:rPr>
        <w:t xml:space="preserve">exposed to the risks that all new </w:t>
      </w:r>
      <w:proofErr w:type="spellStart"/>
      <w:r w:rsidRPr="005F30B5">
        <w:rPr>
          <w:rFonts w:ascii="Times New Roman" w:eastAsia="Cambria" w:hAnsi="Times New Roman"/>
          <w:u w:val="single"/>
        </w:rPr>
        <w:t>technolo¬gies</w:t>
      </w:r>
      <w:proofErr w:type="spellEnd"/>
      <w:r w:rsidRPr="005F30B5">
        <w:rPr>
          <w:rFonts w:ascii="Times New Roman" w:eastAsia="Cambria" w:hAnsi="Times New Roman"/>
          <w:u w:val="single"/>
        </w:rPr>
        <w:t xml:space="preserve"> face</w:t>
      </w:r>
      <w:r w:rsidRPr="005F30B5">
        <w:rPr>
          <w:rFonts w:ascii="Times New Roman" w:eastAsia="Cambria" w:hAnsi="Times New Roman"/>
          <w:sz w:val="16"/>
        </w:rPr>
        <w:t xml:space="preserve">. In the 1950s, </w:t>
      </w:r>
      <w:r w:rsidRPr="005F30B5">
        <w:rPr>
          <w:rFonts w:ascii="Times New Roman" w:eastAsia="Cambria" w:hAnsi="Times New Roman"/>
          <w:u w:val="single"/>
        </w:rPr>
        <w:t xml:space="preserve">we were assured that nuclear electricity would be 'too cheap to meter'. But </w:t>
      </w:r>
      <w:r w:rsidRPr="005F30B5">
        <w:rPr>
          <w:rFonts w:ascii="Times New Roman" w:eastAsia="Cambria" w:hAnsi="Times New Roman"/>
          <w:sz w:val="16"/>
        </w:rPr>
        <w:t xml:space="preserve">high-profile </w:t>
      </w:r>
      <w:r w:rsidRPr="005F30B5">
        <w:rPr>
          <w:rFonts w:ascii="Times New Roman" w:eastAsia="Cambria" w:hAnsi="Times New Roman"/>
          <w:u w:val="single"/>
        </w:rPr>
        <w:t>accidents and rising costs have led to</w:t>
      </w:r>
      <w:r w:rsidRPr="005F30B5">
        <w:rPr>
          <w:rFonts w:ascii="Times New Roman" w:eastAsia="Cambria" w:hAnsi="Times New Roman"/>
          <w:sz w:val="16"/>
        </w:rPr>
        <w:t xml:space="preserve"> disillusionment and </w:t>
      </w:r>
      <w:r w:rsidRPr="005F30B5">
        <w:rPr>
          <w:rFonts w:ascii="Times New Roman" w:eastAsia="Cambria" w:hAnsi="Times New Roman"/>
          <w:u w:val="single"/>
        </w:rPr>
        <w:t>a very poor public image for nuclear power. Something similar may happen if major renewable energy projects</w:t>
      </w:r>
      <w:r w:rsidRPr="005F30B5">
        <w:rPr>
          <w:rFonts w:ascii="Times New Roman" w:eastAsia="Cambria" w:hAnsi="Times New Roman"/>
          <w:sz w:val="16"/>
        </w:rPr>
        <w:t>, for instance offshore wind farms</w:t>
      </w:r>
      <w:r w:rsidRPr="005F30B5">
        <w:rPr>
          <w:rFonts w:ascii="Times New Roman" w:eastAsia="Cambria" w:hAnsi="Times New Roman"/>
          <w:u w:val="single"/>
        </w:rPr>
        <w:t>, run into problems of budget, schedule or reliability. At</w:t>
      </w:r>
      <w:r w:rsidRPr="005F30B5">
        <w:rPr>
          <w:rFonts w:ascii="Times New Roman" w:eastAsia="Cambria" w:hAnsi="Times New Roman"/>
          <w:sz w:val="16"/>
        </w:rPr>
        <w:t xml:space="preserve"> Horns Rev in Denmark, </w:t>
      </w:r>
      <w:r w:rsidRPr="005F30B5">
        <w:rPr>
          <w:rFonts w:ascii="Times New Roman" w:eastAsia="Cambria" w:hAnsi="Times New Roman"/>
          <w:u w:val="single"/>
        </w:rPr>
        <w:t>the first large-scale offshore wind project, there were 75,000 maintenance trips by helicopter in the first year and a half</w:t>
      </w:r>
      <w:r w:rsidRPr="005F30B5">
        <w:rPr>
          <w:rFonts w:ascii="Times New Roman" w:eastAsia="Cambria" w:hAnsi="Times New Roman"/>
          <w:sz w:val="16"/>
        </w:rPr>
        <w:t xml:space="preserve"> of operation, </w:t>
      </w:r>
      <w:r w:rsidRPr="005F30B5">
        <w:rPr>
          <w:rFonts w:ascii="Times New Roman" w:eastAsia="Cambria" w:hAnsi="Times New Roman"/>
          <w:u w:val="single"/>
        </w:rPr>
        <w:t>working out at two per turbine per day</w:t>
      </w:r>
      <w:r w:rsidRPr="005F30B5">
        <w:rPr>
          <w:rFonts w:ascii="Times New Roman" w:eastAsia="Cambria" w:hAnsi="Times New Roman"/>
          <w:sz w:val="16"/>
        </w:rPr>
        <w:t xml:space="preserve">.147 In that period, the eighty turbines only operated together for half an hour. </w:t>
      </w:r>
      <w:r w:rsidRPr="005F30B5">
        <w:rPr>
          <w:rFonts w:ascii="Times New Roman" w:eastAsia="Cambria" w:hAnsi="Times New Roman"/>
          <w:u w:val="single"/>
        </w:rPr>
        <w:t>All had to be removed</w:t>
      </w:r>
      <w:r w:rsidRPr="005F30B5">
        <w:rPr>
          <w:rFonts w:ascii="Times New Roman" w:eastAsia="Cambria" w:hAnsi="Times New Roman"/>
          <w:sz w:val="16"/>
        </w:rPr>
        <w:t xml:space="preserve"> to shore </w:t>
      </w:r>
      <w:r w:rsidRPr="005F30B5">
        <w:rPr>
          <w:rFonts w:ascii="Times New Roman" w:eastAsia="Cambria" w:hAnsi="Times New Roman"/>
          <w:u w:val="single"/>
        </w:rPr>
        <w:t>and replaced.</w:t>
      </w:r>
      <w:r w:rsidRPr="005F30B5">
        <w:rPr>
          <w:rFonts w:ascii="Times New Roman" w:eastAsia="Cambria" w:hAnsi="Times New Roman"/>
          <w:sz w:val="16"/>
        </w:rPr>
        <w:t xml:space="preserve"> </w:t>
      </w:r>
      <w:proofErr w:type="spellStart"/>
      <w:r w:rsidRPr="005F30B5">
        <w:rPr>
          <w:rFonts w:ascii="Times New Roman" w:eastAsia="Cambria" w:hAnsi="Times New Roman"/>
          <w:sz w:val="16"/>
        </w:rPr>
        <w:t>Manufac¬turing</w:t>
      </w:r>
      <w:proofErr w:type="spellEnd"/>
      <w:r w:rsidRPr="005F30B5">
        <w:rPr>
          <w:rFonts w:ascii="Times New Roman" w:eastAsia="Cambria" w:hAnsi="Times New Roman"/>
          <w:sz w:val="16"/>
        </w:rPr>
        <w:t xml:space="preserve"> faults and the rough marine environment were blamed.14*</w:t>
      </w:r>
    </w:p>
    <w:p w14:paraId="559C7182" w14:textId="77777777" w:rsidR="007E2F74" w:rsidRDefault="007E2F74" w:rsidP="007E2F74">
      <w:pPr>
        <w:rPr>
          <w:rFonts w:ascii="Times New Roman" w:eastAsia="Cambria" w:hAnsi="Times New Roman"/>
          <w:u w:val="single"/>
        </w:rPr>
      </w:pPr>
      <w:r w:rsidRPr="005F30B5">
        <w:rPr>
          <w:rFonts w:ascii="Times New Roman" w:eastAsia="Cambria" w:hAnsi="Times New Roman"/>
          <w:u w:val="single"/>
        </w:rPr>
        <w:t>There is also</w:t>
      </w:r>
      <w:r w:rsidRPr="005F30B5">
        <w:rPr>
          <w:rFonts w:ascii="Times New Roman" w:eastAsia="Cambria" w:hAnsi="Times New Roman"/>
          <w:sz w:val="16"/>
        </w:rPr>
        <w:t xml:space="preserve"> often </w:t>
      </w:r>
      <w:r w:rsidRPr="005F30B5">
        <w:rPr>
          <w:rFonts w:ascii="Times New Roman" w:eastAsia="Cambria" w:hAnsi="Times New Roman"/>
          <w:u w:val="single"/>
        </w:rPr>
        <w:t>significant local opposition to wind turbines</w:t>
      </w:r>
      <w:r w:rsidRPr="005F30B5">
        <w:rPr>
          <w:rFonts w:ascii="Times New Roman" w:eastAsia="Cambria" w:hAnsi="Times New Roman"/>
          <w:sz w:val="16"/>
        </w:rPr>
        <w:t xml:space="preserve">: the UK has 2 </w:t>
      </w:r>
      <w:proofErr w:type="spellStart"/>
      <w:r w:rsidRPr="005F30B5">
        <w:rPr>
          <w:rFonts w:ascii="Times New Roman" w:eastAsia="Cambria" w:hAnsi="Times New Roman"/>
          <w:sz w:val="16"/>
        </w:rPr>
        <w:t>gigawatts</w:t>
      </w:r>
      <w:proofErr w:type="spellEnd"/>
      <w:r w:rsidRPr="005F30B5">
        <w:rPr>
          <w:rFonts w:ascii="Times New Roman" w:eastAsia="Cambria" w:hAnsi="Times New Roman"/>
          <w:sz w:val="16"/>
        </w:rPr>
        <w:t xml:space="preserve"> of wind capacity, but 9 </w:t>
      </w:r>
      <w:proofErr w:type="spellStart"/>
      <w:r w:rsidRPr="005F30B5">
        <w:rPr>
          <w:rFonts w:ascii="Times New Roman" w:eastAsia="Cambria" w:hAnsi="Times New Roman"/>
          <w:sz w:val="16"/>
        </w:rPr>
        <w:t>CiW</w:t>
      </w:r>
      <w:proofErr w:type="spellEnd"/>
      <w:r w:rsidRPr="005F30B5">
        <w:rPr>
          <w:rFonts w:ascii="Times New Roman" w:eastAsia="Cambria" w:hAnsi="Times New Roman"/>
          <w:sz w:val="16"/>
        </w:rPr>
        <w:t xml:space="preserve"> of potential is mired in planning permission.14* </w:t>
      </w:r>
      <w:r w:rsidRPr="005F30B5">
        <w:rPr>
          <w:rFonts w:ascii="Times New Roman" w:eastAsia="Cambria" w:hAnsi="Times New Roman"/>
          <w:u w:val="single"/>
        </w:rPr>
        <w:t xml:space="preserve">Technological progress in solar </w:t>
      </w:r>
      <w:proofErr w:type="spellStart"/>
      <w:r w:rsidRPr="005F30B5">
        <w:rPr>
          <w:rFonts w:ascii="Times New Roman" w:eastAsia="Cambria" w:hAnsi="Times New Roman"/>
          <w:u w:val="single"/>
        </w:rPr>
        <w:t>photovolta-ics</w:t>
      </w:r>
      <w:proofErr w:type="spellEnd"/>
      <w:r w:rsidRPr="005F30B5">
        <w:rPr>
          <w:rFonts w:ascii="Times New Roman" w:eastAsia="Cambria" w:hAnsi="Times New Roman"/>
          <w:u w:val="single"/>
        </w:rPr>
        <w:t xml:space="preserve">, batteries and hydrogen fuel cells may stagnate. </w:t>
      </w:r>
      <w:proofErr w:type="spellStart"/>
      <w:r w:rsidRPr="005F30B5">
        <w:rPr>
          <w:rFonts w:ascii="Times New Roman" w:eastAsia="Cambria" w:hAnsi="Times New Roman"/>
          <w:u w:val="single"/>
        </w:rPr>
        <w:t>Rnergy</w:t>
      </w:r>
      <w:proofErr w:type="spellEnd"/>
      <w:r w:rsidRPr="005F30B5">
        <w:rPr>
          <w:rFonts w:ascii="Times New Roman" w:eastAsia="Cambria" w:hAnsi="Times New Roman"/>
          <w:u w:val="single"/>
        </w:rPr>
        <w:t xml:space="preserve"> crops seem </w:t>
      </w:r>
      <w:r w:rsidRPr="005F30B5">
        <w:rPr>
          <w:rFonts w:ascii="Times New Roman" w:eastAsia="Cambria" w:hAnsi="Times New Roman"/>
          <w:sz w:val="16"/>
        </w:rPr>
        <w:t xml:space="preserve">particularly </w:t>
      </w:r>
      <w:r w:rsidRPr="005F30B5">
        <w:rPr>
          <w:rFonts w:ascii="Times New Roman" w:eastAsia="Cambria" w:hAnsi="Times New Roman"/>
          <w:u w:val="single"/>
        </w:rPr>
        <w:t>vulnerable to protests by competing land-users.</w:t>
      </w:r>
    </w:p>
    <w:p w14:paraId="6DBB5C25" w14:textId="77777777" w:rsidR="00B77A0C" w:rsidRPr="005F30B5" w:rsidRDefault="00B77A0C" w:rsidP="007E2F74">
      <w:pPr>
        <w:rPr>
          <w:rFonts w:ascii="Times New Roman" w:eastAsia="Cambria" w:hAnsi="Times New Roman"/>
          <w:u w:val="single"/>
        </w:rPr>
      </w:pPr>
    </w:p>
    <w:p w14:paraId="47CAE210" w14:textId="77777777" w:rsidR="007E2F74" w:rsidRPr="00B77A0C" w:rsidRDefault="007E2F74" w:rsidP="00B77A0C">
      <w:pPr>
        <w:rPr>
          <w:b/>
        </w:rPr>
      </w:pPr>
      <w:r w:rsidRPr="00B77A0C">
        <w:rPr>
          <w:b/>
        </w:rPr>
        <w:t>Renewables fail</w:t>
      </w:r>
    </w:p>
    <w:p w14:paraId="4D4F6BEF" w14:textId="77777777" w:rsidR="007E2F74" w:rsidRPr="005F30B5" w:rsidRDefault="007E2F74"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7AEC8DC8"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60082951" w14:textId="77777777" w:rsidR="007E2F74" w:rsidRPr="005F30B5" w:rsidRDefault="007E2F74" w:rsidP="007E2F74">
      <w:pPr>
        <w:rPr>
          <w:rFonts w:ascii="Times New Roman" w:eastAsia="Cambria" w:hAnsi="Times New Roman"/>
          <w:u w:val="single"/>
        </w:rPr>
      </w:pPr>
    </w:p>
    <w:p w14:paraId="3425E56A" w14:textId="77777777" w:rsidR="007E2F74" w:rsidRPr="005F30B5" w:rsidRDefault="007E2F74" w:rsidP="007E2F74">
      <w:pPr>
        <w:rPr>
          <w:rFonts w:ascii="Times New Roman" w:eastAsia="Cambria" w:hAnsi="Times New Roman"/>
          <w:u w:val="single"/>
        </w:rPr>
      </w:pPr>
      <w:r w:rsidRPr="005F30B5">
        <w:rPr>
          <w:rFonts w:ascii="Times New Roman" w:eastAsia="Cambria" w:hAnsi="Times New Roman"/>
          <w:u w:val="single"/>
        </w:rPr>
        <w:t>Nor are renewable energy sources flawless environmental performers,</w:t>
      </w:r>
    </w:p>
    <w:p w14:paraId="2CDED6F2" w14:textId="77777777" w:rsidR="007E2F74" w:rsidRPr="005F30B5" w:rsidRDefault="007E2F74" w:rsidP="007E2F74">
      <w:pPr>
        <w:rPr>
          <w:rFonts w:ascii="Times New Roman" w:eastAsia="Cambria" w:hAnsi="Times New Roman"/>
          <w:u w:val="single"/>
        </w:rPr>
      </w:pPr>
      <w:r w:rsidRPr="005F30B5">
        <w:rPr>
          <w:rFonts w:ascii="Times New Roman" w:eastAsia="Cambria" w:hAnsi="Times New Roman"/>
          <w:sz w:val="16"/>
        </w:rPr>
        <w:t xml:space="preserve">• The recent rush to biofuels has highlighted their environmental </w:t>
      </w:r>
      <w:proofErr w:type="spellStart"/>
      <w:r w:rsidRPr="005F30B5">
        <w:rPr>
          <w:rFonts w:ascii="Times New Roman" w:eastAsia="Cambria" w:hAnsi="Times New Roman"/>
          <w:sz w:val="16"/>
        </w:rPr>
        <w:t>limi¬tations</w:t>
      </w:r>
      <w:proofErr w:type="spellEnd"/>
      <w:r w:rsidRPr="005F30B5">
        <w:rPr>
          <w:rFonts w:ascii="Times New Roman" w:eastAsia="Cambria" w:hAnsi="Times New Roman"/>
          <w:sz w:val="16"/>
        </w:rPr>
        <w:t xml:space="preserve">. It quickly became apparent that some </w:t>
      </w:r>
      <w:r w:rsidRPr="005F30B5">
        <w:rPr>
          <w:rFonts w:ascii="Times New Roman" w:eastAsia="Cambria" w:hAnsi="Times New Roman"/>
          <w:u w:val="single"/>
        </w:rPr>
        <w:t xml:space="preserve">biofuels were </w:t>
      </w:r>
      <w:proofErr w:type="spellStart"/>
      <w:r w:rsidRPr="005F30B5">
        <w:rPr>
          <w:rFonts w:ascii="Times New Roman" w:eastAsia="Cambria" w:hAnsi="Times New Roman"/>
          <w:u w:val="single"/>
        </w:rPr>
        <w:t>contribut¬ing</w:t>
      </w:r>
      <w:proofErr w:type="spellEnd"/>
      <w:r w:rsidRPr="005F30B5">
        <w:rPr>
          <w:rFonts w:ascii="Times New Roman" w:eastAsia="Cambria" w:hAnsi="Times New Roman"/>
          <w:u w:val="single"/>
        </w:rPr>
        <w:t xml:space="preserve"> to deforestation (destroying habitats and</w:t>
      </w:r>
      <w:r w:rsidRPr="005F30B5">
        <w:rPr>
          <w:rFonts w:ascii="Times New Roman" w:eastAsia="Cambria" w:hAnsi="Times New Roman"/>
          <w:sz w:val="16"/>
        </w:rPr>
        <w:t xml:space="preserve">, ironically, </w:t>
      </w:r>
      <w:r w:rsidRPr="005F30B5">
        <w:rPr>
          <w:rFonts w:ascii="Times New Roman" w:eastAsia="Cambria" w:hAnsi="Times New Roman"/>
          <w:u w:val="single"/>
        </w:rPr>
        <w:t xml:space="preserve">accelerating global warming), driving up food prices, and reducing carbon </w:t>
      </w:r>
      <w:proofErr w:type="spellStart"/>
      <w:r w:rsidRPr="005F30B5">
        <w:rPr>
          <w:rFonts w:ascii="Times New Roman" w:eastAsia="Cambria" w:hAnsi="Times New Roman"/>
          <w:u w:val="single"/>
        </w:rPr>
        <w:t>emis¬sions</w:t>
      </w:r>
      <w:proofErr w:type="spellEnd"/>
      <w:r w:rsidRPr="005F30B5">
        <w:rPr>
          <w:rFonts w:ascii="Times New Roman" w:eastAsia="Cambria" w:hAnsi="Times New Roman"/>
          <w:u w:val="single"/>
        </w:rPr>
        <w:t xml:space="preserve"> only marginally, if at all</w:t>
      </w:r>
      <w:r w:rsidRPr="005F30B5">
        <w:rPr>
          <w:rFonts w:ascii="Times New Roman" w:eastAsia="Cambria" w:hAnsi="Times New Roman"/>
          <w:sz w:val="16"/>
        </w:rPr>
        <w:t xml:space="preserve">. The prospect of increasing biomass use by a factor often, as proposed by Greenpeace, would probably lead to the establishment of vast monoculture plantations, with low biodiversity, vulnerable to disease, and probably with negative social impacts. </w:t>
      </w:r>
      <w:r w:rsidRPr="005F30B5">
        <w:rPr>
          <w:rFonts w:ascii="Times New Roman" w:eastAsia="Cambria" w:hAnsi="Times New Roman"/>
          <w:u w:val="single"/>
        </w:rPr>
        <w:t>Fast-growing energy crops</w:t>
      </w:r>
      <w:r w:rsidRPr="005F30B5">
        <w:rPr>
          <w:rFonts w:ascii="Times New Roman" w:eastAsia="Cambria" w:hAnsi="Times New Roman"/>
          <w:sz w:val="16"/>
        </w:rPr>
        <w:t xml:space="preserve"> also </w:t>
      </w:r>
      <w:r w:rsidRPr="005F30B5">
        <w:rPr>
          <w:rFonts w:ascii="Times New Roman" w:eastAsia="Cambria" w:hAnsi="Times New Roman"/>
          <w:u w:val="single"/>
        </w:rPr>
        <w:t xml:space="preserve">tend to be thirsty for water and </w:t>
      </w:r>
      <w:proofErr w:type="spellStart"/>
      <w:r w:rsidRPr="005F30B5">
        <w:rPr>
          <w:rFonts w:ascii="Times New Roman" w:eastAsia="Cambria" w:hAnsi="Times New Roman"/>
          <w:u w:val="single"/>
        </w:rPr>
        <w:t>fertilisers</w:t>
      </w:r>
      <w:proofErr w:type="spellEnd"/>
      <w:r w:rsidRPr="005F30B5">
        <w:rPr>
          <w:rFonts w:ascii="Times New Roman" w:eastAsia="Cambria" w:hAnsi="Times New Roman"/>
          <w:u w:val="single"/>
        </w:rPr>
        <w:t>—and nitrous oxide from agriculture is a serious green-house gas</w:t>
      </w:r>
      <w:r w:rsidRPr="005F30B5">
        <w:rPr>
          <w:rFonts w:ascii="Times New Roman" w:eastAsia="Cambria" w:hAnsi="Times New Roman"/>
          <w:sz w:val="16"/>
        </w:rPr>
        <w:t xml:space="preserve"> in its own right. </w:t>
      </w:r>
      <w:r w:rsidRPr="005F30B5">
        <w:rPr>
          <w:rFonts w:ascii="Times New Roman" w:eastAsia="Cambria" w:hAnsi="Times New Roman"/>
          <w:u w:val="single"/>
        </w:rPr>
        <w:t>Widespread drought</w:t>
      </w:r>
      <w:r w:rsidRPr="005F30B5">
        <w:rPr>
          <w:rFonts w:ascii="Times New Roman" w:eastAsia="Cambria" w:hAnsi="Times New Roman"/>
          <w:sz w:val="16"/>
        </w:rPr>
        <w:t xml:space="preserve">, increasingly likely as climate change advances, </w:t>
      </w:r>
      <w:r w:rsidRPr="005F30B5">
        <w:rPr>
          <w:rFonts w:ascii="Times New Roman" w:eastAsia="Cambria" w:hAnsi="Times New Roman"/>
          <w:u w:val="single"/>
        </w:rPr>
        <w:t>could cause not only famine, but also an energy crisis.</w:t>
      </w:r>
      <w:r w:rsidRPr="005F30B5">
        <w:rPr>
          <w:rFonts w:ascii="Times New Roman" w:eastAsia="Cambria" w:hAnsi="Times New Roman"/>
          <w:sz w:val="16"/>
        </w:rPr>
        <w:t xml:space="preserve"> Really effective biofuels seem likely to require genetic modification, a prospect which, no doubt, many environmental groups would oppose.</w:t>
      </w:r>
    </w:p>
    <w:p w14:paraId="7BE8C7AB"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w:t>
      </w:r>
      <w:r w:rsidRPr="005F30B5">
        <w:rPr>
          <w:rFonts w:ascii="Times New Roman" w:eastAsia="Cambria" w:hAnsi="Times New Roman"/>
          <w:sz w:val="16"/>
        </w:rPr>
        <w:tab/>
      </w:r>
      <w:r w:rsidRPr="005F30B5">
        <w:rPr>
          <w:rFonts w:ascii="Times New Roman" w:eastAsia="Cambria" w:hAnsi="Times New Roman"/>
          <w:u w:val="single"/>
        </w:rPr>
        <w:t>The burning of biomass</w:t>
      </w:r>
      <w:r w:rsidRPr="005F30B5">
        <w:rPr>
          <w:rFonts w:ascii="Times New Roman" w:eastAsia="Cambria" w:hAnsi="Times New Roman"/>
          <w:sz w:val="16"/>
        </w:rPr>
        <w:t xml:space="preserve"> (plant material and organic wastes) </w:t>
      </w:r>
      <w:r w:rsidRPr="005F30B5">
        <w:rPr>
          <w:rFonts w:ascii="Times New Roman" w:eastAsia="Cambria" w:hAnsi="Times New Roman"/>
          <w:u w:val="single"/>
        </w:rPr>
        <w:t>can be dirtier than coal, in its emissions of air pollutants</w:t>
      </w:r>
      <w:r w:rsidRPr="005F30B5">
        <w:rPr>
          <w:rFonts w:ascii="Times New Roman" w:eastAsia="Cambria" w:hAnsi="Times New Roman"/>
          <w:sz w:val="16"/>
        </w:rPr>
        <w:t xml:space="preserve">, especially particu¬lates1™ responsible for lung disease. Biomass </w:t>
      </w:r>
      <w:r w:rsidRPr="005F30B5">
        <w:rPr>
          <w:rFonts w:ascii="Times New Roman" w:eastAsia="Cambria" w:hAnsi="Times New Roman"/>
          <w:u w:val="single"/>
        </w:rPr>
        <w:t>combustion also releases the greenhouse gas methane</w:t>
      </w:r>
      <w:r w:rsidRPr="005F30B5">
        <w:rPr>
          <w:rFonts w:ascii="Times New Roman" w:eastAsia="Cambria" w:hAnsi="Times New Roman"/>
          <w:sz w:val="16"/>
        </w:rPr>
        <w:t xml:space="preserve">. Burning the biofuel ethanol in car engines creates </w:t>
      </w:r>
      <w:proofErr w:type="spellStart"/>
      <w:r w:rsidRPr="005F30B5">
        <w:rPr>
          <w:rFonts w:ascii="Times New Roman" w:eastAsia="Cambria" w:hAnsi="Times New Roman"/>
          <w:sz w:val="16"/>
        </w:rPr>
        <w:t>smog.lsl</w:t>
      </w:r>
      <w:proofErr w:type="spellEnd"/>
    </w:p>
    <w:p w14:paraId="2C40EF72"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w:t>
      </w:r>
      <w:r w:rsidRPr="005F30B5">
        <w:rPr>
          <w:rFonts w:ascii="Times New Roman" w:eastAsia="Cambria" w:hAnsi="Times New Roman"/>
          <w:sz w:val="16"/>
        </w:rPr>
        <w:tab/>
      </w:r>
      <w:r w:rsidRPr="005F30B5">
        <w:rPr>
          <w:rFonts w:ascii="Times New Roman" w:eastAsia="Cambria" w:hAnsi="Times New Roman"/>
          <w:u w:val="single"/>
        </w:rPr>
        <w:t>Hydroelectric dams and tidal barrages are damaging to the local environmen</w:t>
      </w:r>
      <w:r w:rsidRPr="005F30B5">
        <w:rPr>
          <w:rFonts w:ascii="Times New Roman" w:eastAsia="Cambria" w:hAnsi="Times New Roman"/>
          <w:sz w:val="16"/>
        </w:rPr>
        <w:t xml:space="preserve">t; imagine the public opposition if a plan with impacts similar to that for the Severn Tidal Barrage152 in the UK were proposed by the oil business! </w:t>
      </w:r>
      <w:r w:rsidRPr="005F30B5">
        <w:rPr>
          <w:rFonts w:ascii="Times New Roman" w:eastAsia="Cambria" w:hAnsi="Times New Roman"/>
          <w:u w:val="single"/>
        </w:rPr>
        <w:t>Dams produce</w:t>
      </w:r>
      <w:r w:rsidRPr="005F30B5">
        <w:rPr>
          <w:rFonts w:ascii="Times New Roman" w:eastAsia="Cambria" w:hAnsi="Times New Roman"/>
          <w:sz w:val="16"/>
        </w:rPr>
        <w:t xml:space="preserve"> surprising amounts of </w:t>
      </w:r>
      <w:r w:rsidRPr="005F30B5">
        <w:rPr>
          <w:rFonts w:ascii="Times New Roman" w:eastAsia="Cambria" w:hAnsi="Times New Roman"/>
          <w:u w:val="single"/>
        </w:rPr>
        <w:t>methane from rotting vegetation:</w:t>
      </w:r>
      <w:r w:rsidRPr="005F30B5">
        <w:rPr>
          <w:rFonts w:ascii="Times New Roman" w:eastAsia="Cambria" w:hAnsi="Times New Roman"/>
          <w:sz w:val="16"/>
        </w:rPr>
        <w:t xml:space="preserve"> Indian dams yield a fifth of that country's greenhouse gas emissions.</w:t>
      </w:r>
      <w:proofErr w:type="gramStart"/>
      <w:r w:rsidRPr="005F30B5">
        <w:rPr>
          <w:rFonts w:ascii="Times New Roman" w:eastAsia="Cambria" w:hAnsi="Times New Roman"/>
          <w:sz w:val="16"/>
        </w:rPr>
        <w:t>,53</w:t>
      </w:r>
      <w:proofErr w:type="gramEnd"/>
      <w:r w:rsidRPr="005F30B5">
        <w:rPr>
          <w:rFonts w:ascii="Times New Roman" w:eastAsia="Cambria" w:hAnsi="Times New Roman"/>
          <w:sz w:val="16"/>
        </w:rPr>
        <w:t xml:space="preserve"> They are not necessarily safe either</w:t>
      </w:r>
      <w:r w:rsidRPr="005F30B5">
        <w:rPr>
          <w:rFonts w:ascii="Times New Roman" w:eastAsia="Cambria" w:hAnsi="Times New Roman"/>
          <w:u w:val="single"/>
        </w:rPr>
        <w:t>: a major explosion at a Siberian hydroelectric power station</w:t>
      </w:r>
      <w:r w:rsidRPr="005F30B5">
        <w:rPr>
          <w:rFonts w:ascii="Times New Roman" w:eastAsia="Cambria" w:hAnsi="Times New Roman"/>
          <w:sz w:val="16"/>
        </w:rPr>
        <w:t xml:space="preserve"> in August 2009 </w:t>
      </w:r>
      <w:r w:rsidRPr="005F30B5">
        <w:rPr>
          <w:rFonts w:ascii="Times New Roman" w:eastAsia="Cambria" w:hAnsi="Times New Roman"/>
          <w:u w:val="single"/>
        </w:rPr>
        <w:t>killed seventy-six people and also polluted the Yenisei River</w:t>
      </w:r>
      <w:r w:rsidRPr="005F30B5">
        <w:rPr>
          <w:rFonts w:ascii="Times New Roman" w:eastAsia="Cambria" w:hAnsi="Times New Roman"/>
          <w:sz w:val="16"/>
        </w:rPr>
        <w:t>.154</w:t>
      </w:r>
    </w:p>
    <w:p w14:paraId="522EB9DC"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w:t>
      </w:r>
      <w:r w:rsidRPr="005F30B5">
        <w:rPr>
          <w:rFonts w:ascii="Times New Roman" w:eastAsia="Cambria" w:hAnsi="Times New Roman"/>
          <w:sz w:val="16"/>
        </w:rPr>
        <w:tab/>
      </w:r>
      <w:r w:rsidRPr="005F30B5">
        <w:rPr>
          <w:rFonts w:ascii="Times New Roman" w:eastAsia="Cambria" w:hAnsi="Times New Roman"/>
          <w:u w:val="single"/>
        </w:rPr>
        <w:t>Wind farms built on peat</w:t>
      </w:r>
      <w:r w:rsidRPr="005F30B5">
        <w:rPr>
          <w:rFonts w:ascii="Times New Roman" w:eastAsia="Cambria" w:hAnsi="Times New Roman"/>
          <w:sz w:val="16"/>
        </w:rPr>
        <w:t xml:space="preserve">—as are more than half of those in windy Scotland—also </w:t>
      </w:r>
      <w:r w:rsidRPr="005F30B5">
        <w:rPr>
          <w:rFonts w:ascii="Times New Roman" w:eastAsia="Cambria" w:hAnsi="Times New Roman"/>
          <w:u w:val="single"/>
        </w:rPr>
        <w:t>generate large amounts of carbon dioxide, while damaging unique ecosystems</w:t>
      </w:r>
      <w:r w:rsidRPr="005F30B5">
        <w:rPr>
          <w:rFonts w:ascii="Times New Roman" w:eastAsia="Cambria" w:hAnsi="Times New Roman"/>
          <w:sz w:val="16"/>
        </w:rPr>
        <w:t>.1^</w:t>
      </w:r>
    </w:p>
    <w:p w14:paraId="659D17C5"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w:t>
      </w:r>
      <w:r w:rsidRPr="005F30B5">
        <w:rPr>
          <w:rFonts w:ascii="Times New Roman" w:eastAsia="Cambria" w:hAnsi="Times New Roman"/>
          <w:sz w:val="16"/>
        </w:rPr>
        <w:tab/>
      </w:r>
      <w:r w:rsidRPr="005F30B5">
        <w:rPr>
          <w:rFonts w:ascii="Times New Roman" w:eastAsia="Cambria" w:hAnsi="Times New Roman"/>
          <w:u w:val="single"/>
        </w:rPr>
        <w:t>Geothermal energy</w:t>
      </w:r>
      <w:r w:rsidRPr="005F30B5">
        <w:rPr>
          <w:rFonts w:ascii="Times New Roman" w:eastAsia="Cambria" w:hAnsi="Times New Roman"/>
          <w:sz w:val="16"/>
        </w:rPr>
        <w:t xml:space="preserve"> can </w:t>
      </w:r>
      <w:r w:rsidRPr="005F30B5">
        <w:rPr>
          <w:rFonts w:ascii="Times New Roman" w:eastAsia="Cambria" w:hAnsi="Times New Roman"/>
          <w:u w:val="single"/>
        </w:rPr>
        <w:t>release carbon dioxide from underground waters, and has been blamed for triggering earthquakes</w:t>
      </w:r>
      <w:r w:rsidRPr="005F30B5">
        <w:rPr>
          <w:rFonts w:ascii="Times New Roman" w:eastAsia="Cambria" w:hAnsi="Times New Roman"/>
          <w:sz w:val="16"/>
        </w:rPr>
        <w:t xml:space="preserve">.156 </w:t>
      </w:r>
      <w:proofErr w:type="gramStart"/>
      <w:r w:rsidRPr="005F30B5">
        <w:rPr>
          <w:rFonts w:ascii="Times New Roman" w:eastAsia="Cambria" w:hAnsi="Times New Roman"/>
          <w:sz w:val="16"/>
        </w:rPr>
        <w:t>These</w:t>
      </w:r>
      <w:proofErr w:type="gramEnd"/>
      <w:r w:rsidRPr="005F30B5">
        <w:rPr>
          <w:rFonts w:ascii="Times New Roman" w:eastAsia="Cambria" w:hAnsi="Times New Roman"/>
          <w:sz w:val="16"/>
        </w:rPr>
        <w:t xml:space="preserve"> were minor but did trigger local concern.</w:t>
      </w:r>
    </w:p>
    <w:p w14:paraId="56A5BB27"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w:t>
      </w:r>
      <w:r w:rsidRPr="005F30B5">
        <w:rPr>
          <w:rFonts w:ascii="Times New Roman" w:eastAsia="Cambria" w:hAnsi="Times New Roman"/>
          <w:sz w:val="16"/>
        </w:rPr>
        <w:tab/>
        <w:t>Proponents of covering the Sahara Desert with solar panels should recall that the desert is a unique and diverse ecosystem in its own right, something I am vividly aware of through trips into the fringes of the famous Rub' Al Khali (Empty Quarter) in the UAE. The Sierra (.Hub and other environmentalists held up construction of a solar plant in California's Mojave Desert, as it threatened the habitat of a rare tortoise.157</w:t>
      </w:r>
    </w:p>
    <w:p w14:paraId="2F09B829" w14:textId="77777777" w:rsidR="007E2F74" w:rsidRPr="005F30B5" w:rsidRDefault="007E2F74" w:rsidP="007E2F74">
      <w:pPr>
        <w:rPr>
          <w:rFonts w:ascii="Times New Roman" w:eastAsia="Cambria" w:hAnsi="Times New Roman"/>
          <w:u w:val="single"/>
        </w:rPr>
      </w:pPr>
      <w:r w:rsidRPr="005F30B5">
        <w:rPr>
          <w:rFonts w:ascii="Times New Roman" w:eastAsia="Cambria" w:hAnsi="Times New Roman"/>
          <w:sz w:val="16"/>
        </w:rPr>
        <w:t>•</w:t>
      </w:r>
      <w:r w:rsidRPr="005F30B5">
        <w:rPr>
          <w:rFonts w:ascii="Times New Roman" w:eastAsia="Cambria" w:hAnsi="Times New Roman"/>
          <w:sz w:val="16"/>
        </w:rPr>
        <w:tab/>
        <w:t xml:space="preserve">As another example, </w:t>
      </w:r>
      <w:r w:rsidRPr="005F30B5">
        <w:rPr>
          <w:rFonts w:ascii="Times New Roman" w:eastAsia="Cambria" w:hAnsi="Times New Roman"/>
          <w:u w:val="single"/>
        </w:rPr>
        <w:t>both cadmium and tellurium, used in some solar panels, are toxic</w:t>
      </w:r>
      <w:r w:rsidRPr="005F30B5">
        <w:rPr>
          <w:rFonts w:ascii="Times New Roman" w:eastAsia="Cambria" w:hAnsi="Times New Roman"/>
          <w:sz w:val="16"/>
        </w:rPr>
        <w:t xml:space="preserve">, cadmium highly so. </w:t>
      </w:r>
      <w:r w:rsidRPr="005F30B5">
        <w:rPr>
          <w:rFonts w:ascii="Times New Roman" w:eastAsia="Cambria" w:hAnsi="Times New Roman"/>
          <w:u w:val="single"/>
        </w:rPr>
        <w:t xml:space="preserve">Solar panel </w:t>
      </w:r>
      <w:proofErr w:type="spellStart"/>
      <w:r w:rsidRPr="005F30B5">
        <w:rPr>
          <w:rFonts w:ascii="Times New Roman" w:eastAsia="Cambria" w:hAnsi="Times New Roman"/>
          <w:u w:val="single"/>
        </w:rPr>
        <w:t>manufactur¬ing</w:t>
      </w:r>
      <w:proofErr w:type="spellEnd"/>
      <w:r w:rsidRPr="005F30B5">
        <w:rPr>
          <w:rFonts w:ascii="Times New Roman" w:eastAsia="Cambria" w:hAnsi="Times New Roman"/>
          <w:u w:val="single"/>
        </w:rPr>
        <w:t xml:space="preserve"> yields 4 </w:t>
      </w:r>
      <w:proofErr w:type="spellStart"/>
      <w:r w:rsidRPr="005F30B5">
        <w:rPr>
          <w:rFonts w:ascii="Times New Roman" w:eastAsia="Cambria" w:hAnsi="Times New Roman"/>
          <w:u w:val="single"/>
        </w:rPr>
        <w:t>tonnes</w:t>
      </w:r>
      <w:proofErr w:type="spellEnd"/>
      <w:r w:rsidRPr="005F30B5">
        <w:rPr>
          <w:rFonts w:ascii="Times New Roman" w:eastAsia="Cambria" w:hAnsi="Times New Roman"/>
          <w:u w:val="single"/>
        </w:rPr>
        <w:t xml:space="preserve"> of poisonous silicon tetrachloride for every </w:t>
      </w:r>
      <w:proofErr w:type="spellStart"/>
      <w:r w:rsidRPr="005F30B5">
        <w:rPr>
          <w:rFonts w:ascii="Times New Roman" w:eastAsia="Cambria" w:hAnsi="Times New Roman"/>
          <w:u w:val="single"/>
        </w:rPr>
        <w:t>tonne</w:t>
      </w:r>
      <w:proofErr w:type="spellEnd"/>
      <w:r w:rsidRPr="005F30B5">
        <w:rPr>
          <w:rFonts w:ascii="Times New Roman" w:eastAsia="Cambria" w:hAnsi="Times New Roman"/>
          <w:u w:val="single"/>
        </w:rPr>
        <w:t xml:space="preserve"> of silicon</w:t>
      </w:r>
      <w:r w:rsidRPr="005F30B5">
        <w:rPr>
          <w:rFonts w:ascii="Times New Roman" w:eastAsia="Cambria" w:hAnsi="Times New Roman"/>
          <w:sz w:val="16"/>
        </w:rPr>
        <w:t xml:space="preserve">, and there are instances of this being dumped by Chinese manufacturers. </w:t>
      </w:r>
      <w:r w:rsidRPr="005F30B5">
        <w:rPr>
          <w:rFonts w:ascii="Times New Roman" w:eastAsia="Cambria" w:hAnsi="Times New Roman"/>
          <w:u w:val="single"/>
        </w:rPr>
        <w:t>Environmentally responsible manufacturing might increase costs by 50-300%.</w:t>
      </w:r>
      <w:r w:rsidRPr="005F30B5">
        <w:rPr>
          <w:rFonts w:ascii="Times New Roman" w:eastAsia="Cambria" w:hAnsi="Times New Roman"/>
          <w:sz w:val="16"/>
        </w:rPr>
        <w:t xml:space="preserve">15B </w:t>
      </w:r>
      <w:r w:rsidRPr="005F30B5">
        <w:rPr>
          <w:rFonts w:ascii="Times New Roman" w:eastAsia="Cambria" w:hAnsi="Times New Roman"/>
          <w:u w:val="single"/>
        </w:rPr>
        <w:t>Mining rare earth metals has been blamed for pollution and damaging landscapes in south-eastern China.159</w:t>
      </w:r>
    </w:p>
    <w:p w14:paraId="22EAD370" w14:textId="77777777" w:rsidR="007E2F74" w:rsidRPr="005F30B5" w:rsidRDefault="007E2F74" w:rsidP="007E2F74">
      <w:pPr>
        <w:rPr>
          <w:rFonts w:ascii="Times New Roman" w:eastAsia="Cambria" w:hAnsi="Times New Roman"/>
          <w:u w:val="single"/>
        </w:rPr>
      </w:pPr>
      <w:r w:rsidRPr="005F30B5">
        <w:rPr>
          <w:rFonts w:ascii="Times New Roman" w:eastAsia="Cambria" w:hAnsi="Times New Roman"/>
          <w:sz w:val="16"/>
        </w:rPr>
        <w:t>•</w:t>
      </w:r>
      <w:r w:rsidRPr="005F30B5">
        <w:rPr>
          <w:rFonts w:ascii="Times New Roman" w:eastAsia="Cambria" w:hAnsi="Times New Roman"/>
          <w:sz w:val="16"/>
        </w:rPr>
        <w:tab/>
      </w:r>
      <w:r w:rsidRPr="005F30B5">
        <w:rPr>
          <w:rFonts w:ascii="Times New Roman" w:eastAsia="Cambria" w:hAnsi="Times New Roman"/>
          <w:u w:val="single"/>
        </w:rPr>
        <w:t>The energy payback period for solar panels is about four years</w:t>
      </w:r>
      <w:r w:rsidRPr="005F30B5">
        <w:rPr>
          <w:rFonts w:ascii="Times New Roman" w:eastAsia="Cambria" w:hAnsi="Times New Roman"/>
          <w:sz w:val="16"/>
        </w:rPr>
        <w:t xml:space="preserve">, and some manufacturing processes release the powerful greenhouse gas nitrogen </w:t>
      </w:r>
      <w:proofErr w:type="spellStart"/>
      <w:r w:rsidRPr="005F30B5">
        <w:rPr>
          <w:rFonts w:ascii="Times New Roman" w:eastAsia="Cambria" w:hAnsi="Times New Roman"/>
          <w:sz w:val="16"/>
        </w:rPr>
        <w:t>trifluoride</w:t>
      </w:r>
      <w:proofErr w:type="spellEnd"/>
      <w:r w:rsidRPr="005F30B5">
        <w:rPr>
          <w:rFonts w:ascii="Times New Roman" w:eastAsia="Cambria" w:hAnsi="Times New Roman"/>
          <w:sz w:val="16"/>
        </w:rPr>
        <w:t xml:space="preserve">, only just </w:t>
      </w:r>
      <w:proofErr w:type="spellStart"/>
      <w:r w:rsidRPr="005F30B5">
        <w:rPr>
          <w:rFonts w:ascii="Times New Roman" w:eastAsia="Cambria" w:hAnsi="Times New Roman"/>
          <w:sz w:val="16"/>
        </w:rPr>
        <w:t>recognised</w:t>
      </w:r>
      <w:proofErr w:type="spellEnd"/>
      <w:r w:rsidRPr="005F30B5">
        <w:rPr>
          <w:rFonts w:ascii="Times New Roman" w:eastAsia="Cambria" w:hAnsi="Times New Roman"/>
          <w:sz w:val="16"/>
        </w:rPr>
        <w:t xml:space="preserve"> as an environmental </w:t>
      </w:r>
      <w:proofErr w:type="spellStart"/>
      <w:r w:rsidRPr="005F30B5">
        <w:rPr>
          <w:rFonts w:ascii="Times New Roman" w:eastAsia="Cambria" w:hAnsi="Times New Roman"/>
          <w:sz w:val="16"/>
        </w:rPr>
        <w:t>prob¬lem</w:t>
      </w:r>
      <w:proofErr w:type="spellEnd"/>
      <w:r w:rsidRPr="005F30B5">
        <w:rPr>
          <w:rFonts w:ascii="Times New Roman" w:eastAsia="Cambria" w:hAnsi="Times New Roman"/>
          <w:sz w:val="16"/>
        </w:rPr>
        <w:t xml:space="preserve"> and so not even included in the Kyoto process. </w:t>
      </w:r>
      <w:r w:rsidRPr="005F30B5">
        <w:rPr>
          <w:rFonts w:ascii="Times New Roman" w:eastAsia="Cambria" w:hAnsi="Times New Roman"/>
          <w:u w:val="single"/>
        </w:rPr>
        <w:t>Marine and wind power</w:t>
      </w:r>
      <w:r w:rsidRPr="005F30B5">
        <w:rPr>
          <w:rFonts w:ascii="Times New Roman" w:eastAsia="Cambria" w:hAnsi="Times New Roman"/>
          <w:sz w:val="16"/>
        </w:rPr>
        <w:t xml:space="preserve"> also </w:t>
      </w:r>
      <w:r w:rsidRPr="005F30B5">
        <w:rPr>
          <w:rFonts w:ascii="Times New Roman" w:eastAsia="Cambria" w:hAnsi="Times New Roman"/>
          <w:u w:val="single"/>
        </w:rPr>
        <w:t>require substantial amounts of carbon-intensive concrete and steel. The life-cycle carbon emissions from renewable energy arc</w:t>
      </w:r>
      <w:r w:rsidRPr="005F30B5">
        <w:rPr>
          <w:rFonts w:ascii="Times New Roman" w:eastAsia="Cambria" w:hAnsi="Times New Roman"/>
          <w:sz w:val="16"/>
        </w:rPr>
        <w:t xml:space="preserve"> certainly </w:t>
      </w:r>
      <w:r w:rsidRPr="005F30B5">
        <w:rPr>
          <w:rFonts w:ascii="Times New Roman" w:eastAsia="Cambria" w:hAnsi="Times New Roman"/>
          <w:u w:val="single"/>
        </w:rPr>
        <w:t>low, but not zero</w:t>
      </w:r>
      <w:r w:rsidRPr="005F30B5">
        <w:rPr>
          <w:rFonts w:ascii="Times New Roman" w:eastAsia="Cambria" w:hAnsi="Times New Roman"/>
          <w:sz w:val="16"/>
        </w:rPr>
        <w:t xml:space="preserve">—averaging typically 10% of those for gas-fired power generation. </w:t>
      </w:r>
      <w:r w:rsidRPr="005F30B5">
        <w:rPr>
          <w:rFonts w:ascii="Times New Roman" w:eastAsia="Cambria" w:hAnsi="Times New Roman"/>
          <w:u w:val="single"/>
        </w:rPr>
        <w:t>Solar electricity is responsible for about two-thirds the amount of greenhouse gases of a capture-equipped coal power plant.</w:t>
      </w:r>
    </w:p>
    <w:p w14:paraId="25BE41A9"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w:t>
      </w:r>
      <w:r w:rsidRPr="005F30B5">
        <w:rPr>
          <w:rFonts w:ascii="Times New Roman" w:eastAsia="Cambria" w:hAnsi="Times New Roman"/>
          <w:sz w:val="16"/>
        </w:rPr>
        <w:tab/>
      </w:r>
      <w:r w:rsidRPr="005F30B5">
        <w:rPr>
          <w:rFonts w:ascii="Times New Roman" w:eastAsia="Cambria" w:hAnsi="Times New Roman"/>
          <w:u w:val="single"/>
        </w:rPr>
        <w:t xml:space="preserve">Solar thermal power plants require large amounts of </w:t>
      </w:r>
      <w:proofErr w:type="spellStart"/>
      <w:r w:rsidRPr="005F30B5">
        <w:rPr>
          <w:rFonts w:ascii="Times New Roman" w:eastAsia="Cambria" w:hAnsi="Times New Roman"/>
          <w:u w:val="single"/>
        </w:rPr>
        <w:t>water</w:t>
      </w:r>
      <w:r w:rsidRPr="005F30B5">
        <w:rPr>
          <w:rFonts w:ascii="Times New Roman" w:eastAsia="Cambria" w:hAnsi="Times New Roman"/>
          <w:sz w:val="16"/>
        </w:rPr>
        <w:t>.lMi</w:t>
      </w:r>
      <w:proofErr w:type="spellEnd"/>
      <w:r w:rsidRPr="005F30B5">
        <w:rPr>
          <w:rFonts w:ascii="Times New Roman" w:eastAsia="Cambria" w:hAnsi="Times New Roman"/>
          <w:sz w:val="16"/>
        </w:rPr>
        <w:t xml:space="preserve"> Water </w:t>
      </w:r>
      <w:r w:rsidRPr="005F30B5">
        <w:rPr>
          <w:rFonts w:ascii="Times New Roman" w:eastAsia="Cambria" w:hAnsi="Times New Roman"/>
          <w:u w:val="single"/>
        </w:rPr>
        <w:t xml:space="preserve">availability is increasingly a concern for new solar power in </w:t>
      </w:r>
      <w:proofErr w:type="spellStart"/>
      <w:r w:rsidRPr="005F30B5">
        <w:rPr>
          <w:rFonts w:ascii="Times New Roman" w:eastAsia="Cambria" w:hAnsi="Times New Roman"/>
          <w:u w:val="single"/>
        </w:rPr>
        <w:t>Califor¬nia</w:t>
      </w:r>
      <w:proofErr w:type="spellEnd"/>
      <w:r w:rsidRPr="005F30B5">
        <w:rPr>
          <w:rFonts w:ascii="Times New Roman" w:eastAsia="Cambria" w:hAnsi="Times New Roman"/>
          <w:u w:val="single"/>
        </w:rPr>
        <w:t>,</w:t>
      </w:r>
      <w:r w:rsidRPr="005F30B5">
        <w:rPr>
          <w:rFonts w:ascii="Times New Roman" w:eastAsia="Cambria" w:hAnsi="Times New Roman"/>
          <w:sz w:val="16"/>
        </w:rPr>
        <w:t xml:space="preserve"> and water-efficient facilities arc considerably more costly.161</w:t>
      </w:r>
    </w:p>
    <w:p w14:paraId="0EE9BF4C" w14:textId="77777777" w:rsidR="007E2F74" w:rsidRPr="005F30B5" w:rsidRDefault="007E2F74" w:rsidP="007E2F74">
      <w:pPr>
        <w:rPr>
          <w:rFonts w:ascii="Times New Roman" w:eastAsia="Cambria" w:hAnsi="Times New Roman"/>
          <w:sz w:val="16"/>
        </w:rPr>
      </w:pPr>
      <w:r w:rsidRPr="005F30B5">
        <w:rPr>
          <w:rFonts w:ascii="Times New Roman" w:eastAsia="Cambria" w:hAnsi="Times New Roman"/>
          <w:sz w:val="16"/>
        </w:rPr>
        <w:t xml:space="preserve">Furthermore, </w:t>
      </w:r>
      <w:r w:rsidRPr="005F30B5">
        <w:rPr>
          <w:rFonts w:ascii="Times New Roman" w:eastAsia="Cambria" w:hAnsi="Times New Roman"/>
          <w:u w:val="single"/>
        </w:rPr>
        <w:t>a number of renewable energy technologies</w:t>
      </w:r>
      <w:r w:rsidRPr="005F30B5">
        <w:rPr>
          <w:rFonts w:ascii="Times New Roman" w:eastAsia="Cambria" w:hAnsi="Times New Roman"/>
          <w:sz w:val="16"/>
        </w:rPr>
        <w:t xml:space="preserve">, notably biomass and to some extent </w:t>
      </w:r>
      <w:proofErr w:type="spellStart"/>
      <w:r w:rsidRPr="005F30B5">
        <w:rPr>
          <w:rFonts w:ascii="Times New Roman" w:eastAsia="Cambria" w:hAnsi="Times New Roman"/>
          <w:sz w:val="16"/>
        </w:rPr>
        <w:t>hydropowcr</w:t>
      </w:r>
      <w:proofErr w:type="spellEnd"/>
      <w:r w:rsidRPr="005F30B5">
        <w:rPr>
          <w:rFonts w:ascii="Times New Roman" w:eastAsia="Cambria" w:hAnsi="Times New Roman"/>
          <w:sz w:val="16"/>
        </w:rPr>
        <w:t xml:space="preserve">, </w:t>
      </w:r>
      <w:r w:rsidRPr="005F30B5">
        <w:rPr>
          <w:rFonts w:ascii="Times New Roman" w:eastAsia="Cambria" w:hAnsi="Times New Roman"/>
          <w:u w:val="single"/>
        </w:rPr>
        <w:t xml:space="preserve">are threatened by </w:t>
      </w:r>
      <w:r w:rsidRPr="005F30B5">
        <w:rPr>
          <w:rFonts w:ascii="Times New Roman" w:eastAsia="Cambria" w:hAnsi="Times New Roman"/>
          <w:sz w:val="16"/>
        </w:rPr>
        <w:t xml:space="preserve">the very </w:t>
      </w:r>
      <w:r w:rsidRPr="005F30B5">
        <w:rPr>
          <w:rFonts w:ascii="Times New Roman" w:eastAsia="Cambria" w:hAnsi="Times New Roman"/>
          <w:u w:val="single"/>
        </w:rPr>
        <w:t>climate change</w:t>
      </w:r>
      <w:r w:rsidRPr="005F30B5">
        <w:rPr>
          <w:rFonts w:ascii="Times New Roman" w:eastAsia="Cambria" w:hAnsi="Times New Roman"/>
          <w:sz w:val="16"/>
        </w:rPr>
        <w:t xml:space="preserve"> they are trying to prevent, </w:t>
      </w:r>
      <w:r w:rsidRPr="005F30B5">
        <w:rPr>
          <w:rFonts w:ascii="Times New Roman" w:eastAsia="Cambria" w:hAnsi="Times New Roman"/>
          <w:u w:val="single"/>
        </w:rPr>
        <w:t>if crop yields fall due to drought and higher temperatures, and river and wind flows decrease or become less predictable</w:t>
      </w:r>
      <w:r w:rsidRPr="005F30B5">
        <w:rPr>
          <w:rFonts w:ascii="Times New Roman" w:eastAsia="Cambria" w:hAnsi="Times New Roman"/>
          <w:sz w:val="16"/>
        </w:rPr>
        <w:t xml:space="preserve">.1"2 The destruction by floods of the </w:t>
      </w:r>
      <w:proofErr w:type="spellStart"/>
      <w:r w:rsidRPr="005F30B5">
        <w:rPr>
          <w:rFonts w:ascii="Times New Roman" w:eastAsia="Cambria" w:hAnsi="Times New Roman"/>
          <w:sz w:val="16"/>
        </w:rPr>
        <w:t>Namche</w:t>
      </w:r>
      <w:proofErr w:type="spellEnd"/>
      <w:r w:rsidRPr="005F30B5">
        <w:rPr>
          <w:rFonts w:ascii="Times New Roman" w:eastAsia="Cambria" w:hAnsi="Times New Roman"/>
          <w:sz w:val="16"/>
        </w:rPr>
        <w:t xml:space="preserve"> Bazaar hydropower facility in Nepal is one example</w:t>
      </w:r>
      <w:proofErr w:type="gramStart"/>
      <w:r w:rsidRPr="005F30B5">
        <w:rPr>
          <w:rFonts w:ascii="Times New Roman" w:eastAsia="Cambria" w:hAnsi="Times New Roman"/>
          <w:sz w:val="16"/>
        </w:rPr>
        <w:t>;ib3</w:t>
      </w:r>
      <w:proofErr w:type="gramEnd"/>
      <w:r w:rsidRPr="005F30B5">
        <w:rPr>
          <w:rFonts w:ascii="Times New Roman" w:eastAsia="Cambria" w:hAnsi="Times New Roman"/>
          <w:sz w:val="16"/>
        </w:rPr>
        <w:t xml:space="preserve"> slowing winds over the USA and globally, reducing wind turbine output, perhaps another.164</w:t>
      </w:r>
    </w:p>
    <w:p w14:paraId="385C845A" w14:textId="77777777" w:rsidR="007E2F74" w:rsidRDefault="007E2F74" w:rsidP="005F30B5">
      <w:pPr>
        <w:ind w:left="288" w:right="288"/>
        <w:rPr>
          <w:rFonts w:ascii="Times New Roman" w:eastAsia="Times New Roman" w:hAnsi="Times New Roman"/>
          <w:sz w:val="16"/>
          <w:szCs w:val="24"/>
        </w:rPr>
      </w:pPr>
    </w:p>
    <w:p w14:paraId="504E3DF2" w14:textId="77777777" w:rsidR="007E2F74" w:rsidRDefault="007E2F74" w:rsidP="005F30B5">
      <w:pPr>
        <w:ind w:left="288" w:right="288"/>
        <w:rPr>
          <w:rFonts w:ascii="Times New Roman" w:eastAsia="Times New Roman" w:hAnsi="Times New Roman"/>
          <w:sz w:val="16"/>
          <w:szCs w:val="24"/>
        </w:rPr>
      </w:pPr>
    </w:p>
    <w:p w14:paraId="64AB512B" w14:textId="77777777" w:rsidR="007E2F74" w:rsidRPr="005F30B5" w:rsidRDefault="007E2F74" w:rsidP="007E2F74">
      <w:pPr>
        <w:pStyle w:val="Heading1"/>
      </w:pPr>
      <w:r>
        <w:t>-at warming advantage CPs</w:t>
      </w:r>
    </w:p>
    <w:p w14:paraId="1B55B9D0" w14:textId="77777777" w:rsidR="00B77A0C" w:rsidRDefault="00B77A0C" w:rsidP="00B77A0C">
      <w:pPr>
        <w:rPr>
          <w:b/>
        </w:rPr>
      </w:pPr>
    </w:p>
    <w:p w14:paraId="42C61636" w14:textId="77777777" w:rsidR="005F30B5" w:rsidRPr="00B77A0C" w:rsidRDefault="005F30B5" w:rsidP="00B77A0C">
      <w:pPr>
        <w:rPr>
          <w:b/>
        </w:rPr>
      </w:pPr>
      <w:r w:rsidRPr="00B77A0C">
        <w:rPr>
          <w:b/>
        </w:rPr>
        <w:t xml:space="preserve">Perm do both – double-solvency has a </w:t>
      </w:r>
      <w:r w:rsidRPr="00B77A0C">
        <w:rPr>
          <w:b/>
          <w:i/>
          <w:u w:val="single"/>
        </w:rPr>
        <w:t>tangible</w:t>
      </w:r>
      <w:r w:rsidRPr="00B77A0C">
        <w:rPr>
          <w:b/>
        </w:rPr>
        <w:t xml:space="preserve"> effect on warming</w:t>
      </w:r>
    </w:p>
    <w:p w14:paraId="444EF18E" w14:textId="77777777" w:rsidR="005F30B5" w:rsidRPr="005F30B5" w:rsidRDefault="005F30B5"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2395A98F"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3F9685AD" w14:textId="77777777" w:rsidR="005F30B5" w:rsidRPr="005F30B5" w:rsidRDefault="005F30B5" w:rsidP="005F30B5">
      <w:pPr>
        <w:rPr>
          <w:rFonts w:ascii="Times New Roman" w:eastAsia="Cambria" w:hAnsi="Times New Roman"/>
          <w:u w:val="single"/>
        </w:rPr>
      </w:pPr>
      <w:r w:rsidRPr="005F30B5">
        <w:rPr>
          <w:rFonts w:ascii="Times New Roman" w:eastAsia="Cambria" w:hAnsi="Times New Roman"/>
          <w:sz w:val="16"/>
        </w:rPr>
        <w:t xml:space="preserve">Writers and </w:t>
      </w:r>
      <w:r w:rsidRPr="005F30B5">
        <w:rPr>
          <w:rFonts w:ascii="Times New Roman" w:eastAsia="Cambria" w:hAnsi="Times New Roman"/>
          <w:u w:val="single"/>
        </w:rPr>
        <w:t>researchers on the climate change issue</w:t>
      </w:r>
      <w:r w:rsidRPr="005F30B5">
        <w:rPr>
          <w:rFonts w:ascii="Times New Roman" w:eastAsia="Cambria" w:hAnsi="Times New Roman"/>
          <w:sz w:val="16"/>
        </w:rPr>
        <w:t xml:space="preserve"> often </w:t>
      </w:r>
      <w:r w:rsidRPr="005F30B5">
        <w:rPr>
          <w:rFonts w:ascii="Times New Roman" w:eastAsia="Cambria" w:hAnsi="Times New Roman"/>
          <w:u w:val="single"/>
        </w:rPr>
        <w:t>fall into</w:t>
      </w:r>
      <w:r w:rsidRPr="005F30B5">
        <w:rPr>
          <w:rFonts w:ascii="Times New Roman" w:eastAsia="Cambria" w:hAnsi="Times New Roman"/>
          <w:sz w:val="16"/>
        </w:rPr>
        <w:t xml:space="preserve"> what I call </w:t>
      </w:r>
      <w:r w:rsidRPr="005F30B5">
        <w:rPr>
          <w:rFonts w:ascii="Times New Roman" w:eastAsia="Cambria" w:hAnsi="Times New Roman"/>
          <w:u w:val="single"/>
        </w:rPr>
        <w:t xml:space="preserve">the 'panacea fallacy'. This is the idea that a single </w:t>
      </w:r>
      <w:r w:rsidRPr="005F30B5">
        <w:rPr>
          <w:rFonts w:ascii="Times New Roman" w:eastAsia="Cambria" w:hAnsi="Times New Roman"/>
          <w:sz w:val="16"/>
        </w:rPr>
        <w:t xml:space="preserve">technology or </w:t>
      </w:r>
      <w:r w:rsidRPr="005F30B5">
        <w:rPr>
          <w:rFonts w:ascii="Times New Roman" w:eastAsia="Cambria" w:hAnsi="Times New Roman"/>
          <w:u w:val="single"/>
        </w:rPr>
        <w:t>approach is the way to solve climate change—whether the panacea is nuclear power</w:t>
      </w:r>
      <w:proofErr w:type="gramStart"/>
      <w:r w:rsidRPr="005F30B5">
        <w:rPr>
          <w:rFonts w:ascii="Times New Roman" w:eastAsia="Cambria" w:hAnsi="Times New Roman"/>
          <w:sz w:val="16"/>
        </w:rPr>
        <w:t>,127</w:t>
      </w:r>
      <w:proofErr w:type="gramEnd"/>
      <w:r w:rsidRPr="005F30B5">
        <w:rPr>
          <w:rFonts w:ascii="Times New Roman" w:eastAsia="Cambria" w:hAnsi="Times New Roman"/>
          <w:sz w:val="16"/>
        </w:rPr>
        <w:t xml:space="preserve"> </w:t>
      </w:r>
      <w:r w:rsidRPr="005F30B5">
        <w:rPr>
          <w:rFonts w:ascii="Times New Roman" w:eastAsia="Cambria" w:hAnsi="Times New Roman"/>
          <w:u w:val="single"/>
        </w:rPr>
        <w:t>renewable energy, reforestation, carbon capture, energy efficiency, geo-engineering or some other concept. The converse is to pick on a particular technology, show that it cannot solve the climate change problem on its own, and therefore dismiss it as useless.</w:t>
      </w:r>
      <w:r w:rsidRPr="005F30B5">
        <w:rPr>
          <w:rFonts w:ascii="Times New Roman" w:eastAsia="Cambria" w:hAnsi="Times New Roman"/>
          <w:sz w:val="16"/>
        </w:rPr>
        <w:t xml:space="preserve"> In fact, </w:t>
      </w:r>
      <w:r w:rsidRPr="005F30B5">
        <w:rPr>
          <w:rFonts w:ascii="Times New Roman" w:eastAsia="Cambria" w:hAnsi="Times New Roman"/>
          <w:u w:val="single"/>
        </w:rPr>
        <w:t>given the scale of the problem, even a 5% solution is highly worthwhile.</w:t>
      </w:r>
    </w:p>
    <w:p w14:paraId="0C931691" w14:textId="77777777" w:rsidR="00B77A0C" w:rsidRDefault="00B77A0C" w:rsidP="00B77A0C">
      <w:pPr>
        <w:rPr>
          <w:b/>
        </w:rPr>
      </w:pPr>
    </w:p>
    <w:p w14:paraId="01D56E8E" w14:textId="77777777" w:rsidR="005F30B5" w:rsidRPr="00B77A0C" w:rsidRDefault="005F30B5" w:rsidP="00B77A0C">
      <w:pPr>
        <w:rPr>
          <w:b/>
        </w:rPr>
      </w:pPr>
      <w:r w:rsidRPr="00B77A0C">
        <w:rPr>
          <w:b/>
        </w:rPr>
        <w:t>Doing both is best – makes consumption increases carbon-neutral, and warming is a linear impact</w:t>
      </w:r>
    </w:p>
    <w:p w14:paraId="73FEE1B3" w14:textId="77777777" w:rsidR="005F30B5" w:rsidRPr="005F30B5" w:rsidRDefault="005F30B5"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14257F00"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7D85EDDA" w14:textId="77777777" w:rsidR="005F30B5" w:rsidRPr="005F30B5" w:rsidRDefault="005F30B5" w:rsidP="005F30B5">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Part of this fallacy is to say that carbon capture</w:t>
      </w:r>
      <w:r w:rsidRPr="005F30B5">
        <w:rPr>
          <w:rFonts w:ascii="Times New Roman" w:eastAsia="Times New Roman" w:hAnsi="Times New Roman"/>
          <w:sz w:val="16"/>
          <w:szCs w:val="24"/>
        </w:rPr>
        <w:t xml:space="preserve"> (or nuclear, or some other energy option) </w:t>
      </w:r>
      <w:r w:rsidRPr="005F30B5">
        <w:rPr>
          <w:rFonts w:ascii="Times New Roman" w:eastAsia="Times New Roman" w:hAnsi="Times New Roman"/>
          <w:szCs w:val="24"/>
          <w:u w:val="single"/>
        </w:rPr>
        <w:t>is not required because the</w:t>
      </w:r>
      <w:r w:rsidRPr="005F30B5">
        <w:rPr>
          <w:rFonts w:ascii="Times New Roman" w:eastAsia="Times New Roman" w:hAnsi="Times New Roman"/>
          <w:sz w:val="16"/>
          <w:szCs w:val="24"/>
        </w:rPr>
        <w:t xml:space="preserve"> author's </w:t>
      </w:r>
      <w:proofErr w:type="spellStart"/>
      <w:r w:rsidRPr="005F30B5">
        <w:rPr>
          <w:rFonts w:ascii="Times New Roman" w:eastAsia="Times New Roman" w:hAnsi="Times New Roman"/>
          <w:sz w:val="16"/>
          <w:szCs w:val="24"/>
        </w:rPr>
        <w:t>favourite</w:t>
      </w:r>
      <w:proofErr w:type="spell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plan is already 'enough'. This assumes, firstly, that energy demand is a fixed quantum. In reality, of course, if we had abundant, cheap, green energy, we would find ways to use more</w:t>
      </w:r>
      <w:r w:rsidRPr="005F30B5">
        <w:rPr>
          <w:rFonts w:ascii="Times New Roman" w:eastAsia="Times New Roman" w:hAnsi="Times New Roman"/>
          <w:sz w:val="16"/>
          <w:szCs w:val="24"/>
        </w:rPr>
        <w:t xml:space="preserve">—and that is not a bad thing, since it would enhance human welfare. </w:t>
      </w:r>
      <w:r w:rsidRPr="005F30B5">
        <w:rPr>
          <w:rFonts w:ascii="Times New Roman" w:eastAsia="Times New Roman" w:hAnsi="Times New Roman"/>
          <w:szCs w:val="24"/>
          <w:u w:val="single"/>
        </w:rPr>
        <w:t>Secondly, such talk gives the impression that 2°C of global tempera-</w:t>
      </w:r>
      <w:proofErr w:type="spellStart"/>
      <w:r w:rsidRPr="005F30B5">
        <w:rPr>
          <w:rFonts w:ascii="Times New Roman" w:eastAsia="Times New Roman" w:hAnsi="Times New Roman"/>
          <w:szCs w:val="24"/>
          <w:u w:val="single"/>
        </w:rPr>
        <w:t>ture</w:t>
      </w:r>
      <w:proofErr w:type="spellEnd"/>
      <w:r w:rsidRPr="005F30B5">
        <w:rPr>
          <w:rFonts w:ascii="Times New Roman" w:eastAsia="Times New Roman" w:hAnsi="Times New Roman"/>
          <w:szCs w:val="24"/>
          <w:u w:val="single"/>
        </w:rPr>
        <w:t xml:space="preserve"> rise</w:t>
      </w:r>
      <w:r w:rsidRPr="005F30B5">
        <w:rPr>
          <w:rFonts w:ascii="Times New Roman" w:eastAsia="Times New Roman" w:hAnsi="Times New Roman"/>
          <w:sz w:val="16"/>
          <w:szCs w:val="24"/>
        </w:rPr>
        <w:t xml:space="preserve"> (or 3°C, or 450 ppm atmospheric (X</w:t>
      </w:r>
      <w:proofErr w:type="gramStart"/>
      <w:r w:rsidRPr="005F30B5">
        <w:rPr>
          <w:rFonts w:ascii="Times New Roman" w:eastAsia="Times New Roman" w:hAnsi="Times New Roman"/>
          <w:sz w:val="16"/>
          <w:szCs w:val="24"/>
        </w:rPr>
        <w:t>)2</w:t>
      </w:r>
      <w:proofErr w:type="gramEnd"/>
      <w:r w:rsidRPr="005F30B5">
        <w:rPr>
          <w:rFonts w:ascii="Times New Roman" w:eastAsia="Times New Roman" w:hAnsi="Times New Roman"/>
          <w:sz w:val="16"/>
          <w:szCs w:val="24"/>
        </w:rPr>
        <w:t xml:space="preserve">, whatever our climate target is), </w:t>
      </w:r>
      <w:r w:rsidRPr="005F30B5">
        <w:rPr>
          <w:rFonts w:ascii="Times New Roman" w:eastAsia="Times New Roman" w:hAnsi="Times New Roman"/>
          <w:szCs w:val="24"/>
          <w:u w:val="single"/>
        </w:rPr>
        <w:t>is a magic number: below it, nothing bad happens; above it, hell is unleashed. In fact, if keeping the temperature rise below 2°C is a good thing, limiting it</w:t>
      </w:r>
      <w:r w:rsidRPr="005F30B5">
        <w:rPr>
          <w:rFonts w:ascii="Times New Roman" w:eastAsia="Times New Roman" w:hAnsi="Times New Roman"/>
          <w:sz w:val="16"/>
          <w:szCs w:val="24"/>
        </w:rPr>
        <w:t xml:space="preserve"> (at reasonable cost) </w:t>
      </w:r>
      <w:r w:rsidRPr="005F30B5">
        <w:rPr>
          <w:rFonts w:ascii="Times New Roman" w:eastAsia="Times New Roman" w:hAnsi="Times New Roman"/>
          <w:szCs w:val="24"/>
          <w:u w:val="single"/>
        </w:rPr>
        <w:t xml:space="preserve">to less than 1.8°C, or 1.6°C, would be </w:t>
      </w:r>
      <w:r w:rsidRPr="005F30B5">
        <w:rPr>
          <w:rFonts w:ascii="Times New Roman" w:eastAsia="MS Gothic" w:hAnsi="Times New Roman"/>
          <w:b/>
          <w:iCs/>
          <w:sz w:val="24"/>
          <w:szCs w:val="24"/>
          <w:u w:val="single"/>
          <w:bdr w:val="single" w:sz="18" w:space="0" w:color="auto"/>
        </w:rPr>
        <w:t>even better</w:t>
      </w:r>
      <w:r w:rsidRPr="005F30B5">
        <w:rPr>
          <w:rFonts w:ascii="Times New Roman" w:eastAsia="Times New Roman" w:hAnsi="Times New Roman"/>
          <w:sz w:val="16"/>
          <w:szCs w:val="24"/>
        </w:rPr>
        <w:t xml:space="preserve"> (it is only at very low levels of warming that we might argue there is a net global benefit). And </w:t>
      </w:r>
      <w:r w:rsidRPr="005F30B5">
        <w:rPr>
          <w:rFonts w:ascii="Times New Roman" w:eastAsia="Times New Roman" w:hAnsi="Times New Roman"/>
          <w:szCs w:val="24"/>
          <w:u w:val="single"/>
        </w:rPr>
        <w:t>there is only a hazy knowledge of how much carbon dioxide will cause 2°C warming</w:t>
      </w:r>
      <w:r w:rsidRPr="005F30B5">
        <w:rPr>
          <w:rFonts w:ascii="Times New Roman" w:eastAsia="Times New Roman" w:hAnsi="Times New Roman"/>
          <w:sz w:val="16"/>
          <w:szCs w:val="24"/>
        </w:rPr>
        <w:t xml:space="preserve"> (and, indeed, how much carbon dioxide a given plan will really emit over the next half-century)—</w:t>
      </w:r>
      <w:r w:rsidRPr="005F30B5">
        <w:rPr>
          <w:rFonts w:ascii="Times New Roman" w:eastAsia="Times New Roman" w:hAnsi="Times New Roman"/>
          <w:szCs w:val="24"/>
          <w:u w:val="single"/>
        </w:rPr>
        <w:t xml:space="preserve">so </w:t>
      </w:r>
      <w:r w:rsidRPr="005F30B5">
        <w:rPr>
          <w:rFonts w:ascii="Times New Roman" w:eastAsia="MS Gothic" w:hAnsi="Times New Roman"/>
          <w:b/>
          <w:iCs/>
          <w:sz w:val="24"/>
          <w:szCs w:val="24"/>
          <w:u w:val="single"/>
          <w:bdr w:val="single" w:sz="18" w:space="0" w:color="auto"/>
        </w:rPr>
        <w:t xml:space="preserve">every </w:t>
      </w:r>
      <w:proofErr w:type="spellStart"/>
      <w:r w:rsidRPr="005F30B5">
        <w:rPr>
          <w:rFonts w:ascii="Times New Roman" w:eastAsia="MS Gothic" w:hAnsi="Times New Roman"/>
          <w:b/>
          <w:iCs/>
          <w:sz w:val="24"/>
          <w:szCs w:val="24"/>
          <w:u w:val="single"/>
          <w:bdr w:val="single" w:sz="18" w:space="0" w:color="auto"/>
        </w:rPr>
        <w:t>tonne</w:t>
      </w:r>
      <w:proofErr w:type="spellEnd"/>
      <w:r w:rsidRPr="005F30B5">
        <w:rPr>
          <w:rFonts w:ascii="Times New Roman" w:eastAsia="Times New Roman" w:hAnsi="Times New Roman"/>
          <w:szCs w:val="24"/>
          <w:u w:val="single"/>
        </w:rPr>
        <w:t xml:space="preserve"> of carbon dioxide saved </w:t>
      </w:r>
      <w:r w:rsidRPr="005F30B5">
        <w:rPr>
          <w:rFonts w:ascii="Times New Roman" w:eastAsia="MS Gothic" w:hAnsi="Times New Roman"/>
          <w:b/>
          <w:iCs/>
          <w:sz w:val="24"/>
          <w:szCs w:val="24"/>
          <w:u w:val="single"/>
          <w:bdr w:val="single" w:sz="18" w:space="0" w:color="auto"/>
        </w:rPr>
        <w:t>reduces the risk</w:t>
      </w:r>
      <w:r w:rsidRPr="005F30B5">
        <w:rPr>
          <w:rFonts w:ascii="Times New Roman" w:eastAsia="Times New Roman" w:hAnsi="Times New Roman"/>
          <w:szCs w:val="24"/>
          <w:u w:val="single"/>
        </w:rPr>
        <w:t xml:space="preserve"> of rapid, catastrophic climate change. In short, any plan that rules out </w:t>
      </w:r>
      <w:proofErr w:type="spellStart"/>
      <w:r w:rsidRPr="005F30B5">
        <w:rPr>
          <w:rFonts w:ascii="Times New Roman" w:eastAsia="Times New Roman" w:hAnsi="Times New Roman"/>
          <w:szCs w:val="24"/>
          <w:u w:val="single"/>
        </w:rPr>
        <w:t>ab</w:t>
      </w:r>
      <w:proofErr w:type="spellEnd"/>
      <w:r w:rsidRPr="005F30B5">
        <w:rPr>
          <w:rFonts w:ascii="Times New Roman" w:eastAsia="Times New Roman" w:hAnsi="Times New Roman"/>
          <w:szCs w:val="24"/>
          <w:u w:val="single"/>
        </w:rPr>
        <w:t xml:space="preserve"> initio some valid options is bound to be sub-optimal</w:t>
      </w:r>
      <w:r w:rsidRPr="005F30B5">
        <w:rPr>
          <w:rFonts w:ascii="Times New Roman" w:eastAsia="Times New Roman" w:hAnsi="Times New Roman"/>
          <w:sz w:val="16"/>
          <w:szCs w:val="24"/>
        </w:rPr>
        <w:t>.</w:t>
      </w:r>
    </w:p>
    <w:p w14:paraId="1602AFA5" w14:textId="77777777" w:rsidR="007E2F74" w:rsidRDefault="007E2F74" w:rsidP="007E2F74">
      <w:pPr>
        <w:pStyle w:val="Heading1"/>
        <w:rPr>
          <w:rFonts w:eastAsia="MS Gothic"/>
        </w:rPr>
      </w:pPr>
      <w:r>
        <w:rPr>
          <w:rFonts w:eastAsia="MS Gothic"/>
        </w:rPr>
        <w:t>-at reforestation</w:t>
      </w:r>
    </w:p>
    <w:p w14:paraId="001912B4" w14:textId="77777777" w:rsidR="005F30B5" w:rsidRPr="00B77A0C" w:rsidRDefault="005F30B5" w:rsidP="00B77A0C">
      <w:pPr>
        <w:rPr>
          <w:b/>
        </w:rPr>
      </w:pPr>
      <w:r w:rsidRPr="00B77A0C">
        <w:rPr>
          <w:b/>
        </w:rPr>
        <w:t>Reforestation fails</w:t>
      </w:r>
    </w:p>
    <w:p w14:paraId="5CEF3AFC" w14:textId="77777777" w:rsidR="005F30B5" w:rsidRPr="005F30B5" w:rsidRDefault="005F30B5" w:rsidP="00B77A0C">
      <w:pPr>
        <w:rPr>
          <w:rFonts w:eastAsia="Cambria"/>
          <w:sz w:val="16"/>
        </w:rPr>
      </w:pPr>
      <w:r w:rsidRPr="00B77A0C">
        <w:rPr>
          <w:rFonts w:eastAsia="Cambria"/>
          <w:b/>
        </w:rPr>
        <w:t>Mills 11</w:t>
      </w:r>
      <w:r w:rsidRPr="005F30B5">
        <w:rPr>
          <w:rFonts w:eastAsia="Cambria"/>
          <w:sz w:val="16"/>
        </w:rPr>
        <w:t xml:space="preserve"> - *MSc in Geological Sciences @ Cambridge</w:t>
      </w:r>
    </w:p>
    <w:p w14:paraId="60B6CD35"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FEB54CD" w14:textId="77777777" w:rsidR="005F30B5" w:rsidRDefault="005F30B5" w:rsidP="005F30B5">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It is sometimes suggested that reforestation is superior to industrial carbon capture schemes</w:t>
      </w:r>
      <w:r w:rsidRPr="005F30B5">
        <w:rPr>
          <w:rFonts w:ascii="Times New Roman" w:eastAsia="Times New Roman" w:hAnsi="Times New Roman"/>
          <w:sz w:val="16"/>
          <w:szCs w:val="24"/>
        </w:rPr>
        <w:t xml:space="preserve">: It is a typical modern human response by the [UK] Government to excess carbon—implement a complicated, technological industrial system that is expensive, requiring carbon to be transported over great distances and much energy use, thereby creating as much of a problem as a solution....Nature, of course, has a much more elegant carbon capture system: plant life. So, Ed </w:t>
      </w:r>
      <w:proofErr w:type="spellStart"/>
      <w:r w:rsidRPr="005F30B5">
        <w:rPr>
          <w:rFonts w:ascii="Times New Roman" w:eastAsia="Times New Roman" w:hAnsi="Times New Roman"/>
          <w:sz w:val="16"/>
          <w:szCs w:val="24"/>
        </w:rPr>
        <w:t>Miliband</w:t>
      </w:r>
      <w:proofErr w:type="spellEnd"/>
      <w:r w:rsidRPr="005F30B5">
        <w:rPr>
          <w:rFonts w:ascii="Times New Roman" w:eastAsia="Times New Roman" w:hAnsi="Times New Roman"/>
          <w:sz w:val="16"/>
          <w:szCs w:val="24"/>
        </w:rPr>
        <w:t xml:space="preserve">, if you want to capture carbon, plant more trees.1 ' </w:t>
      </w:r>
      <w:r w:rsidRPr="005F30B5">
        <w:rPr>
          <w:rFonts w:ascii="Times New Roman" w:eastAsia="Times New Roman" w:hAnsi="Times New Roman"/>
          <w:szCs w:val="24"/>
          <w:u w:val="single"/>
        </w:rPr>
        <w:t xml:space="preserve">However, reforestation raises several problematic issues, including competing land use, the vulnerability of forests to natural or human-caused destruction, the social challenges of establishing and </w:t>
      </w:r>
      <w:proofErr w:type="spellStart"/>
      <w:r w:rsidRPr="005F30B5">
        <w:rPr>
          <w:rFonts w:ascii="Times New Roman" w:eastAsia="Times New Roman" w:hAnsi="Times New Roman"/>
          <w:szCs w:val="24"/>
          <w:u w:val="single"/>
        </w:rPr>
        <w:t>maintain¬ing</w:t>
      </w:r>
      <w:proofErr w:type="spellEnd"/>
      <w:r w:rsidRPr="005F30B5">
        <w:rPr>
          <w:rFonts w:ascii="Times New Roman" w:eastAsia="Times New Roman" w:hAnsi="Times New Roman"/>
          <w:szCs w:val="24"/>
          <w:u w:val="single"/>
        </w:rPr>
        <w:t xml:space="preserve"> them, and the long periods they require to reach maximum carbon absorption.</w:t>
      </w:r>
      <w:r w:rsidRPr="005F30B5">
        <w:rPr>
          <w:rFonts w:ascii="Times New Roman" w:eastAsia="Times New Roman" w:hAnsi="Times New Roman"/>
          <w:sz w:val="16"/>
          <w:szCs w:val="24"/>
        </w:rPr>
        <w:t xml:space="preserve"> I explore some of the other issues in Chapter 4.</w:t>
      </w:r>
    </w:p>
    <w:p w14:paraId="6221218D" w14:textId="77777777" w:rsidR="000271BB" w:rsidRDefault="000271BB" w:rsidP="005F30B5">
      <w:pPr>
        <w:ind w:left="288" w:right="288"/>
        <w:rPr>
          <w:rFonts w:ascii="Times New Roman" w:eastAsia="Times New Roman" w:hAnsi="Times New Roman"/>
          <w:sz w:val="16"/>
          <w:szCs w:val="24"/>
        </w:rPr>
      </w:pPr>
    </w:p>
    <w:p w14:paraId="2C10F956" w14:textId="77777777" w:rsidR="003D0653" w:rsidRPr="00B77A0C" w:rsidRDefault="003D0653" w:rsidP="00B77A0C">
      <w:pPr>
        <w:rPr>
          <w:b/>
        </w:rPr>
      </w:pPr>
      <w:r w:rsidRPr="00B77A0C">
        <w:rPr>
          <w:b/>
        </w:rPr>
        <w:t>Reforestation doesn’t solve</w:t>
      </w:r>
    </w:p>
    <w:p w14:paraId="223A2D4A" w14:textId="77777777" w:rsidR="003D0653" w:rsidRPr="005F30B5" w:rsidRDefault="003D0653" w:rsidP="00B77A0C">
      <w:pPr>
        <w:rPr>
          <w:rFonts w:eastAsia="Cambria"/>
          <w:sz w:val="16"/>
        </w:rPr>
      </w:pPr>
      <w:r w:rsidRPr="00B77A0C">
        <w:rPr>
          <w:rFonts w:eastAsia="Cambria"/>
          <w:b/>
        </w:rPr>
        <w:t>Mills 11</w:t>
      </w:r>
      <w:r w:rsidRPr="00B77A0C">
        <w:rPr>
          <w:rFonts w:eastAsia="Cambria"/>
          <w:b/>
          <w:sz w:val="16"/>
        </w:rPr>
        <w:t xml:space="preserve"> -</w:t>
      </w:r>
      <w:r w:rsidRPr="005F30B5">
        <w:rPr>
          <w:rFonts w:eastAsia="Cambria"/>
          <w:sz w:val="16"/>
        </w:rPr>
        <w:t xml:space="preserve"> *MSc in Geological Sciences @ Cambridge</w:t>
      </w:r>
    </w:p>
    <w:p w14:paraId="2CE82994" w14:textId="77777777" w:rsidR="003D0653" w:rsidRPr="005F30B5" w:rsidRDefault="003D0653" w:rsidP="003D065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618FE75C" w14:textId="77777777" w:rsidR="003D0653" w:rsidRPr="005F30B5" w:rsidRDefault="003D0653" w:rsidP="003D0653">
      <w:pPr>
        <w:rPr>
          <w:rFonts w:ascii="Times New Roman" w:eastAsia="Cambria" w:hAnsi="Times New Roman"/>
          <w:sz w:val="16"/>
        </w:rPr>
      </w:pPr>
    </w:p>
    <w:p w14:paraId="68AB9108" w14:textId="77777777" w:rsidR="003D0653" w:rsidRPr="005F30B5" w:rsidRDefault="003D0653" w:rsidP="003D0653">
      <w:pPr>
        <w:rPr>
          <w:rFonts w:ascii="Times New Roman" w:eastAsia="Cambria" w:hAnsi="Times New Roman"/>
          <w:sz w:val="16"/>
        </w:rPr>
      </w:pPr>
      <w:r w:rsidRPr="005F30B5">
        <w:rPr>
          <w:rFonts w:ascii="Times New Roman" w:eastAsia="Cambria" w:hAnsi="Times New Roman"/>
          <w:u w:val="single"/>
        </w:rPr>
        <w:t>Young trees take</w:t>
      </w:r>
      <w:r w:rsidRPr="005F30B5">
        <w:rPr>
          <w:rFonts w:ascii="Times New Roman" w:eastAsia="Cambria" w:hAnsi="Times New Roman"/>
          <w:sz w:val="16"/>
        </w:rPr>
        <w:t xml:space="preserve"> some </w:t>
      </w:r>
      <w:r w:rsidRPr="005F30B5">
        <w:rPr>
          <w:rFonts w:ascii="Times New Roman" w:eastAsia="Cambria" w:hAnsi="Times New Roman"/>
          <w:u w:val="single"/>
        </w:rPr>
        <w:t>time to reach their maximum rate of carbon uptake</w:t>
      </w:r>
      <w:r w:rsidRPr="005F30B5">
        <w:rPr>
          <w:rFonts w:ascii="Times New Roman" w:eastAsia="Cambria" w:hAnsi="Times New Roman"/>
          <w:sz w:val="16"/>
        </w:rPr>
        <w:t xml:space="preserve">: twenty years for loblolly pine in the southern USA, but seventy-five years for Ponderosa pine in the Rocky Mountains.36 The rate of absorption for US examples is 800-4,000 </w:t>
      </w:r>
      <w:proofErr w:type="spellStart"/>
      <w:r w:rsidRPr="005F30B5">
        <w:rPr>
          <w:rFonts w:ascii="Times New Roman" w:eastAsia="Cambria" w:hAnsi="Times New Roman"/>
          <w:sz w:val="16"/>
        </w:rPr>
        <w:t>tonnes</w:t>
      </w:r>
      <w:proofErr w:type="spellEnd"/>
      <w:r w:rsidRPr="005F30B5">
        <w:rPr>
          <w:rFonts w:ascii="Times New Roman" w:eastAsia="Cambria" w:hAnsi="Times New Roman"/>
          <w:sz w:val="16"/>
        </w:rPr>
        <w:t xml:space="preserve"> of C02 per square </w:t>
      </w:r>
      <w:proofErr w:type="spellStart"/>
      <w:r w:rsidRPr="005F30B5">
        <w:rPr>
          <w:rFonts w:ascii="Times New Roman" w:eastAsia="Cambria" w:hAnsi="Times New Roman"/>
          <w:sz w:val="16"/>
        </w:rPr>
        <w:t>kilometre</w:t>
      </w:r>
      <w:proofErr w:type="spellEnd"/>
      <w:r w:rsidRPr="005F30B5">
        <w:rPr>
          <w:rFonts w:ascii="Times New Roman" w:eastAsia="Cambria" w:hAnsi="Times New Roman"/>
          <w:sz w:val="16"/>
        </w:rPr>
        <w:t xml:space="preserve"> per year. Trees also do not absorb carbon forever; </w:t>
      </w:r>
      <w:r w:rsidRPr="005F30B5">
        <w:rPr>
          <w:rFonts w:ascii="Times New Roman" w:eastAsia="Cambria" w:hAnsi="Times New Roman"/>
          <w:u w:val="single"/>
        </w:rPr>
        <w:t>new forests continue gaining carbon for</w:t>
      </w:r>
      <w:r w:rsidRPr="005F30B5">
        <w:rPr>
          <w:rFonts w:ascii="Times New Roman" w:eastAsia="Cambria" w:hAnsi="Times New Roman"/>
          <w:sz w:val="16"/>
        </w:rPr>
        <w:t xml:space="preserve"> typically </w:t>
      </w:r>
      <w:r w:rsidRPr="005F30B5">
        <w:rPr>
          <w:rFonts w:ascii="Times New Roman" w:eastAsia="Cambria" w:hAnsi="Times New Roman"/>
          <w:u w:val="single"/>
        </w:rPr>
        <w:t>twenty to fifty years after plant</w:t>
      </w:r>
      <w:r w:rsidRPr="005F30B5">
        <w:rPr>
          <w:rFonts w:ascii="Times New Roman" w:eastAsia="Cambria" w:hAnsi="Times New Roman"/>
          <w:u w:val="single"/>
        </w:rPr>
        <w:softHyphen/>
        <w:t>ing</w:t>
      </w:r>
      <w:r w:rsidRPr="005F30B5">
        <w:rPr>
          <w:rFonts w:ascii="Times New Roman" w:eastAsia="Cambria" w:hAnsi="Times New Roman"/>
          <w:sz w:val="16"/>
        </w:rPr>
        <w:t xml:space="preserve">,3  </w:t>
      </w:r>
      <w:r w:rsidRPr="005F30B5">
        <w:rPr>
          <w:rFonts w:ascii="Times New Roman" w:eastAsia="Cambria" w:hAnsi="Times New Roman"/>
          <w:u w:val="single"/>
        </w:rPr>
        <w:t>but</w:t>
      </w:r>
      <w:r w:rsidRPr="005F30B5">
        <w:rPr>
          <w:rFonts w:ascii="Times New Roman" w:eastAsia="Cambria" w:hAnsi="Times New Roman"/>
          <w:sz w:val="16"/>
        </w:rPr>
        <w:t xml:space="preserve"> they </w:t>
      </w:r>
      <w:r w:rsidRPr="005F30B5">
        <w:rPr>
          <w:rFonts w:ascii="Times New Roman" w:eastAsia="Cambria" w:hAnsi="Times New Roman"/>
          <w:u w:val="single"/>
        </w:rPr>
        <w:t>contain much less carbon per hectare than old forests</w:t>
      </w:r>
      <w:r w:rsidRPr="005F30B5">
        <w:rPr>
          <w:rFonts w:ascii="Times New Roman" w:eastAsia="Cambria" w:hAnsi="Times New Roman"/>
          <w:sz w:val="16"/>
        </w:rPr>
        <w:t>. M</w:t>
      </w:r>
    </w:p>
    <w:p w14:paraId="18E7CD3B" w14:textId="77777777" w:rsidR="003D0653" w:rsidRPr="005F30B5" w:rsidRDefault="003D0653" w:rsidP="003D0653">
      <w:pPr>
        <w:rPr>
          <w:rFonts w:ascii="Times New Roman" w:eastAsia="Cambria" w:hAnsi="Times New Roman"/>
          <w:u w:val="single"/>
        </w:rPr>
      </w:pPr>
      <w:r w:rsidRPr="005F30B5">
        <w:rPr>
          <w:rFonts w:ascii="Times New Roman" w:eastAsia="Cambria" w:hAnsi="Times New Roman"/>
          <w:u w:val="single"/>
        </w:rPr>
        <w:t>As the forest matures, carbon storage in soils, roots, litter</w:t>
      </w:r>
      <w:r w:rsidRPr="005F30B5">
        <w:rPr>
          <w:rFonts w:ascii="Times New Roman" w:eastAsia="Cambria" w:hAnsi="Times New Roman"/>
          <w:sz w:val="16"/>
        </w:rPr>
        <w:t xml:space="preserve"> (forest floor detritus) and undergrowth may continue to </w:t>
      </w:r>
      <w:r w:rsidRPr="005F30B5">
        <w:rPr>
          <w:rFonts w:ascii="Times New Roman" w:eastAsia="Cambria" w:hAnsi="Times New Roman"/>
          <w:u w:val="single"/>
        </w:rPr>
        <w:t xml:space="preserve">increase, </w:t>
      </w:r>
      <w:r w:rsidRPr="005F30B5">
        <w:rPr>
          <w:rFonts w:ascii="Times New Roman" w:eastAsia="Cambria" w:hAnsi="Times New Roman"/>
          <w:sz w:val="16"/>
        </w:rPr>
        <w:t xml:space="preserve">although </w:t>
      </w:r>
      <w:r w:rsidRPr="005F30B5">
        <w:rPr>
          <w:rFonts w:ascii="Times New Roman" w:eastAsia="Cambria" w:hAnsi="Times New Roman"/>
          <w:u w:val="single"/>
        </w:rPr>
        <w:t>at a slower pace</w:t>
      </w:r>
      <w:r w:rsidRPr="005F30B5">
        <w:rPr>
          <w:rFonts w:ascii="Times New Roman" w:eastAsia="Cambria" w:hAnsi="Times New Roman"/>
          <w:sz w:val="16"/>
        </w:rPr>
        <w:t xml:space="preserve">. At some point, older trees cease to grow, </w:t>
      </w:r>
      <w:r w:rsidRPr="005F30B5">
        <w:rPr>
          <w:rFonts w:ascii="Times New Roman" w:eastAsia="Cambria" w:hAnsi="Times New Roman"/>
          <w:u w:val="single"/>
        </w:rPr>
        <w:t>those that die are replaced by younger trees, and the forest reaches steady-state. The</w:t>
      </w:r>
    </w:p>
    <w:p w14:paraId="0FB90470" w14:textId="77777777" w:rsidR="003D0653" w:rsidRPr="005F30B5" w:rsidRDefault="003D0653" w:rsidP="003D0653">
      <w:pPr>
        <w:rPr>
          <w:rFonts w:ascii="Times New Roman" w:eastAsia="Cambria" w:hAnsi="Times New Roman"/>
          <w:u w:val="single"/>
        </w:rPr>
      </w:pPr>
      <w:proofErr w:type="gramStart"/>
      <w:r w:rsidRPr="005F30B5">
        <w:rPr>
          <w:rFonts w:ascii="Times New Roman" w:eastAsia="Cambria" w:hAnsi="Times New Roman"/>
          <w:u w:val="single"/>
        </w:rPr>
        <w:t>capacity</w:t>
      </w:r>
      <w:proofErr w:type="gramEnd"/>
      <w:r w:rsidRPr="005F30B5">
        <w:rPr>
          <w:rFonts w:ascii="Times New Roman" w:eastAsia="Cambria" w:hAnsi="Times New Roman"/>
          <w:u w:val="single"/>
        </w:rPr>
        <w:t xml:space="preserve"> of forest sequestration is</w:t>
      </w:r>
      <w:r w:rsidRPr="005F30B5">
        <w:rPr>
          <w:rFonts w:ascii="Times New Roman" w:eastAsia="Cambria" w:hAnsi="Times New Roman"/>
          <w:sz w:val="16"/>
        </w:rPr>
        <w:t xml:space="preserve"> therefore </w:t>
      </w:r>
      <w:r w:rsidRPr="005F30B5">
        <w:rPr>
          <w:rFonts w:ascii="Times New Roman" w:eastAsia="Cambria" w:hAnsi="Times New Roman"/>
          <w:u w:val="single"/>
        </w:rPr>
        <w:t>limited by the amount of land that can</w:t>
      </w:r>
      <w:r w:rsidRPr="005F30B5">
        <w:rPr>
          <w:rFonts w:ascii="Times New Roman" w:eastAsia="Cambria" w:hAnsi="Times New Roman"/>
          <w:sz w:val="16"/>
        </w:rPr>
        <w:t xml:space="preserve"> realistically </w:t>
      </w:r>
      <w:r w:rsidRPr="005F30B5">
        <w:rPr>
          <w:rFonts w:ascii="Times New Roman" w:eastAsia="Cambria" w:hAnsi="Times New Roman"/>
          <w:u w:val="single"/>
        </w:rPr>
        <w:t>be covered with trees.</w:t>
      </w:r>
      <w:r w:rsidRPr="005F30B5">
        <w:rPr>
          <w:rFonts w:ascii="Times New Roman" w:eastAsia="Cambria" w:hAnsi="Times New Roman"/>
          <w:sz w:val="16"/>
        </w:rPr>
        <w:t xml:space="preserve"> For these reasons, although reforestation measures can be implemented immediately, they take a long time to give their full benefits. </w:t>
      </w:r>
      <w:r w:rsidRPr="005F30B5">
        <w:rPr>
          <w:rFonts w:ascii="Times New Roman" w:eastAsia="Cambria" w:hAnsi="Times New Roman"/>
          <w:u w:val="single"/>
        </w:rPr>
        <w:t>This complicates comparing them to</w:t>
      </w:r>
      <w:r w:rsidRPr="005F30B5">
        <w:rPr>
          <w:rFonts w:ascii="Times New Roman" w:eastAsia="Cambria" w:hAnsi="Times New Roman"/>
          <w:sz w:val="16"/>
        </w:rPr>
        <w:t xml:space="preserve"> other carbon mitigation methods (</w:t>
      </w:r>
      <w:r w:rsidRPr="005F30B5">
        <w:rPr>
          <w:rFonts w:ascii="Times New Roman" w:eastAsia="Cambria" w:hAnsi="Times New Roman"/>
          <w:u w:val="single"/>
        </w:rPr>
        <w:t>CCS</w:t>
      </w:r>
      <w:r w:rsidRPr="005F30B5">
        <w:rPr>
          <w:rFonts w:ascii="Times New Roman" w:eastAsia="Cambria" w:hAnsi="Times New Roman"/>
          <w:sz w:val="16"/>
        </w:rPr>
        <w:t xml:space="preserve">, shifting away from fossil fuels, and avoiding deforestation) </w:t>
      </w:r>
      <w:r w:rsidRPr="005F30B5">
        <w:rPr>
          <w:rFonts w:ascii="Times New Roman" w:eastAsia="Cambria" w:hAnsi="Times New Roman"/>
          <w:u w:val="single"/>
        </w:rPr>
        <w:t>that take effect immediately.</w:t>
      </w:r>
    </w:p>
    <w:p w14:paraId="47EBF269" w14:textId="77777777" w:rsidR="003D0653" w:rsidRPr="009A202A" w:rsidRDefault="003D0653" w:rsidP="009A202A">
      <w:pPr>
        <w:rPr>
          <w:b/>
        </w:rPr>
      </w:pPr>
      <w:r w:rsidRPr="009A202A">
        <w:rPr>
          <w:b/>
        </w:rPr>
        <w:t>CCS is comparatively more effective than reforestation</w:t>
      </w:r>
    </w:p>
    <w:p w14:paraId="41BF890D" w14:textId="77777777" w:rsidR="003D0653" w:rsidRPr="005F30B5" w:rsidRDefault="003D0653" w:rsidP="009A202A">
      <w:pPr>
        <w:rPr>
          <w:rFonts w:eastAsia="Cambria"/>
          <w:sz w:val="16"/>
        </w:rPr>
      </w:pPr>
      <w:r w:rsidRPr="009A202A">
        <w:rPr>
          <w:rFonts w:eastAsia="Cambria"/>
          <w:b/>
        </w:rPr>
        <w:t>Mills 11</w:t>
      </w:r>
      <w:r w:rsidRPr="005F30B5">
        <w:rPr>
          <w:rFonts w:eastAsia="Cambria"/>
          <w:sz w:val="16"/>
        </w:rPr>
        <w:t xml:space="preserve"> - *MSc in Geological Sciences @ Cambridge</w:t>
      </w:r>
    </w:p>
    <w:p w14:paraId="6BF98891" w14:textId="77777777" w:rsidR="003D0653" w:rsidRPr="005F30B5" w:rsidRDefault="003D0653" w:rsidP="003D065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EF92280" w14:textId="77777777" w:rsidR="003D0653" w:rsidRPr="005F30B5" w:rsidRDefault="003D0653" w:rsidP="003D0653">
      <w:pPr>
        <w:rPr>
          <w:rFonts w:ascii="Times New Roman" w:eastAsia="Cambria" w:hAnsi="Times New Roman"/>
          <w:sz w:val="16"/>
        </w:rPr>
      </w:pPr>
    </w:p>
    <w:p w14:paraId="16AD8436" w14:textId="77777777" w:rsidR="003D0653" w:rsidRPr="005F30B5" w:rsidRDefault="003D0653" w:rsidP="003D0653">
      <w:pPr>
        <w:rPr>
          <w:rFonts w:ascii="Times New Roman" w:eastAsia="Cambria" w:hAnsi="Times New Roman"/>
          <w:sz w:val="16"/>
        </w:rPr>
      </w:pPr>
      <w:r w:rsidRPr="005F30B5">
        <w:rPr>
          <w:rFonts w:ascii="Times New Roman" w:eastAsia="Cambria" w:hAnsi="Times New Roman"/>
          <w:u w:val="single"/>
        </w:rPr>
        <w:t>Forests can also be destroyed by natural processes</w:t>
      </w:r>
      <w:r w:rsidRPr="005F30B5">
        <w:rPr>
          <w:rFonts w:ascii="Times New Roman" w:eastAsia="Cambria" w:hAnsi="Times New Roman"/>
          <w:sz w:val="16"/>
        </w:rPr>
        <w:t xml:space="preserve"> (fires, floods, pests) </w:t>
      </w:r>
      <w:r w:rsidRPr="005F30B5">
        <w:rPr>
          <w:rFonts w:ascii="Times New Roman" w:eastAsia="Cambria" w:hAnsi="Times New Roman"/>
          <w:u w:val="single"/>
        </w:rPr>
        <w:t>or re-grow on abandoned lands; this has an effect on the atmos</w:t>
      </w:r>
      <w:r w:rsidRPr="005F30B5">
        <w:rPr>
          <w:rFonts w:ascii="Times New Roman" w:eastAsia="Cambria" w:hAnsi="Times New Roman"/>
          <w:u w:val="single"/>
        </w:rPr>
        <w:softHyphen/>
        <w:t>pheric carbon balance</w:t>
      </w:r>
      <w:r w:rsidRPr="005F30B5">
        <w:rPr>
          <w:rFonts w:ascii="Times New Roman" w:eastAsia="Cambria" w:hAnsi="Times New Roman"/>
          <w:sz w:val="16"/>
        </w:rPr>
        <w:t xml:space="preserve">, but should a country be able to count this towards its international climate targets? In some cases, it may be very hard to disentangle natural and human-caused changes. Of course, if a country or company has received carbon credits for establishing a forest, then it should also be liable for the subsequent destruction of that forest, whether naturally or artificially. </w:t>
      </w:r>
      <w:r w:rsidRPr="005F30B5">
        <w:rPr>
          <w:rFonts w:ascii="Times New Roman" w:eastAsia="Cambria" w:hAnsi="Times New Roman"/>
          <w:u w:val="single"/>
        </w:rPr>
        <w:t>Large</w:t>
      </w:r>
      <w:r w:rsidRPr="005F30B5">
        <w:rPr>
          <w:rFonts w:ascii="Times New Roman" w:eastAsia="Cambria" w:hAnsi="Times New Roman"/>
          <w:sz w:val="16"/>
        </w:rPr>
        <w:t xml:space="preserve"> year-by-year </w:t>
      </w:r>
      <w:r w:rsidRPr="005F30B5">
        <w:rPr>
          <w:rFonts w:ascii="Times New Roman" w:eastAsia="Cambria" w:hAnsi="Times New Roman"/>
          <w:u w:val="single"/>
        </w:rPr>
        <w:t>varia</w:t>
      </w:r>
      <w:r w:rsidRPr="005F30B5">
        <w:rPr>
          <w:rFonts w:ascii="Times New Roman" w:eastAsia="Cambria" w:hAnsi="Times New Roman"/>
          <w:u w:val="single"/>
        </w:rPr>
        <w:softHyphen/>
        <w:t>tions in forest cover, with vegetation being destroyed by fire or drought one year and re-growing the next, would lead to volatile carbon pay</w:t>
      </w:r>
      <w:r w:rsidRPr="005F30B5">
        <w:rPr>
          <w:rFonts w:ascii="Times New Roman" w:eastAsia="Cambria" w:hAnsi="Times New Roman"/>
          <w:u w:val="single"/>
        </w:rPr>
        <w:softHyphen/>
        <w:t xml:space="preserve">ments </w:t>
      </w:r>
      <w:r w:rsidRPr="005F30B5">
        <w:rPr>
          <w:rFonts w:ascii="Times New Roman" w:eastAsia="Cambria" w:hAnsi="Times New Roman"/>
          <w:sz w:val="16"/>
        </w:rPr>
        <w:t>to and from the country, probably hard for a poor nation to manage.</w:t>
      </w:r>
    </w:p>
    <w:p w14:paraId="19B5BAD3" w14:textId="77777777" w:rsidR="003D0653" w:rsidRPr="005F30B5" w:rsidRDefault="003D0653" w:rsidP="003D0653">
      <w:pPr>
        <w:rPr>
          <w:rFonts w:ascii="Times New Roman" w:eastAsia="Cambria" w:hAnsi="Times New Roman"/>
          <w:sz w:val="16"/>
        </w:rPr>
      </w:pPr>
      <w:r w:rsidRPr="005F30B5">
        <w:rPr>
          <w:rFonts w:ascii="Times New Roman" w:eastAsia="Cambria" w:hAnsi="Times New Roman"/>
          <w:u w:val="single"/>
        </w:rPr>
        <w:t>Rising carbon prices will</w:t>
      </w:r>
      <w:r w:rsidRPr="005F30B5">
        <w:rPr>
          <w:rFonts w:ascii="Times New Roman" w:eastAsia="Cambria" w:hAnsi="Times New Roman"/>
          <w:sz w:val="16"/>
        </w:rPr>
        <w:t xml:space="preserve"> inevitably </w:t>
      </w:r>
      <w:r w:rsidRPr="005F30B5">
        <w:rPr>
          <w:rFonts w:ascii="Times New Roman" w:eastAsia="Cambria" w:hAnsi="Times New Roman"/>
          <w:u w:val="single"/>
        </w:rPr>
        <w:t>encourage forestation, reducing the land available for agriculture and</w:t>
      </w:r>
      <w:r w:rsidRPr="005F30B5">
        <w:rPr>
          <w:rFonts w:ascii="Times New Roman" w:eastAsia="Cambria" w:hAnsi="Times New Roman"/>
          <w:sz w:val="16"/>
        </w:rPr>
        <w:t xml:space="preserve"> hence </w:t>
      </w:r>
      <w:r w:rsidRPr="005F30B5">
        <w:rPr>
          <w:rFonts w:ascii="Times New Roman" w:eastAsia="Cambria" w:hAnsi="Times New Roman"/>
          <w:u w:val="single"/>
        </w:rPr>
        <w:t>increasing food prices</w:t>
      </w:r>
      <w:r w:rsidRPr="005F30B5">
        <w:rPr>
          <w:rFonts w:ascii="Times New Roman" w:eastAsia="Cambria" w:hAnsi="Times New Roman"/>
          <w:sz w:val="16"/>
        </w:rPr>
        <w:t xml:space="preserve">. Forestry products and food are traded worldwide, so simple </w:t>
      </w:r>
      <w:r w:rsidRPr="005F30B5">
        <w:rPr>
          <w:rFonts w:ascii="Times New Roman" w:eastAsia="Cambria" w:hAnsi="Times New Roman"/>
          <w:u w:val="single"/>
        </w:rPr>
        <w:t>mandates to convert certain lands to forests will be</w:t>
      </w:r>
      <w:r w:rsidRPr="005F30B5">
        <w:rPr>
          <w:rFonts w:ascii="Times New Roman" w:eastAsia="Cambria" w:hAnsi="Times New Roman"/>
          <w:sz w:val="16"/>
        </w:rPr>
        <w:t xml:space="preserve"> mostly or entirely </w:t>
      </w:r>
      <w:r w:rsidRPr="005F30B5">
        <w:rPr>
          <w:rFonts w:ascii="Times New Roman" w:eastAsia="Cambria" w:hAnsi="Times New Roman"/>
          <w:u w:val="single"/>
        </w:rPr>
        <w:t>offset by deforestation to arable land elsewhere, unless measures are imple</w:t>
      </w:r>
      <w:r w:rsidRPr="005F30B5">
        <w:rPr>
          <w:rFonts w:ascii="Times New Roman" w:eastAsia="Cambria" w:hAnsi="Times New Roman"/>
          <w:u w:val="single"/>
        </w:rPr>
        <w:softHyphen/>
        <w:t>mented on a</w:t>
      </w:r>
      <w:r w:rsidRPr="005F30B5">
        <w:rPr>
          <w:rFonts w:ascii="Times New Roman" w:eastAsia="Cambria" w:hAnsi="Times New Roman"/>
          <w:sz w:val="16"/>
        </w:rPr>
        <w:t xml:space="preserve"> near-</w:t>
      </w:r>
      <w:r w:rsidRPr="005F30B5">
        <w:rPr>
          <w:rFonts w:ascii="Times New Roman" w:eastAsia="Cambria" w:hAnsi="Times New Roman"/>
          <w:u w:val="single"/>
        </w:rPr>
        <w:t>global scale</w:t>
      </w:r>
      <w:r w:rsidRPr="005F30B5">
        <w:rPr>
          <w:rFonts w:ascii="Times New Roman" w:eastAsia="Cambria" w:hAnsi="Times New Roman"/>
          <w:sz w:val="16"/>
        </w:rPr>
        <w:t xml:space="preserve">. The success in stopping deforestation in China and Vietnam has been matched by a corresponding increase in logging, often illegal, in the </w:t>
      </w:r>
      <w:proofErr w:type="spellStart"/>
      <w:r w:rsidRPr="005F30B5">
        <w:rPr>
          <w:rFonts w:ascii="Times New Roman" w:eastAsia="Cambria" w:hAnsi="Times New Roman"/>
          <w:sz w:val="16"/>
        </w:rPr>
        <w:t>neighbouring</w:t>
      </w:r>
      <w:proofErr w:type="spellEnd"/>
      <w:r w:rsidRPr="005F30B5">
        <w:rPr>
          <w:rFonts w:ascii="Times New Roman" w:eastAsia="Cambria" w:hAnsi="Times New Roman"/>
          <w:sz w:val="16"/>
        </w:rPr>
        <w:t xml:space="preserve"> countries of Laos, Cambodia and Indonesia.49</w:t>
      </w:r>
    </w:p>
    <w:p w14:paraId="6BCCF4C3" w14:textId="77777777" w:rsidR="003D0653" w:rsidRPr="005F30B5" w:rsidRDefault="003D0653" w:rsidP="003D0653">
      <w:pPr>
        <w:rPr>
          <w:rFonts w:ascii="Times New Roman" w:eastAsia="Cambria" w:hAnsi="Times New Roman"/>
          <w:sz w:val="16"/>
        </w:rPr>
      </w:pPr>
      <w:r w:rsidRPr="005F30B5">
        <w:rPr>
          <w:rFonts w:ascii="Times New Roman" w:eastAsia="Cambria" w:hAnsi="Times New Roman"/>
          <w:u w:val="single"/>
        </w:rPr>
        <w:t>Balancing the need for food, fuel, water and carbon sequestration is likely to be a major</w:t>
      </w:r>
      <w:r w:rsidRPr="005F30B5">
        <w:rPr>
          <w:rFonts w:ascii="Times New Roman" w:eastAsia="Cambria" w:hAnsi="Times New Roman"/>
          <w:sz w:val="16"/>
        </w:rPr>
        <w:t xml:space="preserve"> twenty-first-century </w:t>
      </w:r>
      <w:r w:rsidRPr="005F30B5">
        <w:rPr>
          <w:rFonts w:ascii="Times New Roman" w:eastAsia="Cambria" w:hAnsi="Times New Roman"/>
          <w:u w:val="single"/>
        </w:rPr>
        <w:t>challenge</w:t>
      </w:r>
      <w:r w:rsidRPr="005F30B5">
        <w:rPr>
          <w:rFonts w:ascii="Times New Roman" w:eastAsia="Cambria" w:hAnsi="Times New Roman"/>
          <w:sz w:val="16"/>
        </w:rPr>
        <w:t>.i0 Those commenta</w:t>
      </w:r>
      <w:r w:rsidRPr="005F30B5">
        <w:rPr>
          <w:rFonts w:ascii="Times New Roman" w:eastAsia="Cambria" w:hAnsi="Times New Roman"/>
          <w:sz w:val="16"/>
        </w:rPr>
        <w:softHyphen/>
        <w:t>tors and members of the public who, when confronted with climate change and carbon capture, blithely reply, 'Plant more trees', are clearly unaware of the complex issues of forestation in the real world.</w:t>
      </w:r>
    </w:p>
    <w:p w14:paraId="30D6BAF3" w14:textId="77777777" w:rsidR="009A202A" w:rsidRDefault="009A202A" w:rsidP="009A202A">
      <w:pPr>
        <w:rPr>
          <w:rStyle w:val="cite"/>
        </w:rPr>
      </w:pPr>
    </w:p>
    <w:p w14:paraId="38CEDB83" w14:textId="77777777" w:rsidR="003D0653" w:rsidRPr="009A202A" w:rsidRDefault="003D0653" w:rsidP="009A202A">
      <w:pPr>
        <w:rPr>
          <w:rStyle w:val="cite"/>
        </w:rPr>
      </w:pPr>
      <w:r w:rsidRPr="009A202A">
        <w:rPr>
          <w:rStyle w:val="cite"/>
        </w:rPr>
        <w:t>Reforestation is more expensive than the plan</w:t>
      </w:r>
    </w:p>
    <w:p w14:paraId="72C80542" w14:textId="77777777" w:rsidR="003D0653" w:rsidRPr="005F30B5" w:rsidRDefault="003D0653" w:rsidP="009A202A">
      <w:pPr>
        <w:rPr>
          <w:rFonts w:eastAsia="Cambria"/>
          <w:sz w:val="16"/>
        </w:rPr>
      </w:pPr>
      <w:r w:rsidRPr="009A202A">
        <w:rPr>
          <w:rStyle w:val="cite"/>
        </w:rPr>
        <w:t>Mills 11</w:t>
      </w:r>
      <w:r w:rsidRPr="005F30B5">
        <w:rPr>
          <w:rFonts w:eastAsia="Cambria"/>
          <w:sz w:val="16"/>
        </w:rPr>
        <w:t xml:space="preserve"> - *MSc in Geological Sciences @ Cambridge</w:t>
      </w:r>
    </w:p>
    <w:p w14:paraId="7E7E988E" w14:textId="77777777" w:rsidR="003D0653" w:rsidRPr="005F30B5" w:rsidRDefault="003D0653" w:rsidP="003D065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9AF68DC" w14:textId="77777777" w:rsidR="003D0653" w:rsidRPr="005F30B5" w:rsidRDefault="003D0653" w:rsidP="003D0653">
      <w:pPr>
        <w:rPr>
          <w:rFonts w:ascii="Times New Roman" w:eastAsia="Cambria" w:hAnsi="Times New Roman"/>
          <w:sz w:val="16"/>
        </w:rPr>
      </w:pPr>
    </w:p>
    <w:p w14:paraId="3956A1B4" w14:textId="77777777" w:rsidR="003D0653" w:rsidRDefault="003D0653" w:rsidP="003D0653">
      <w:pPr>
        <w:rPr>
          <w:rFonts w:ascii="Times New Roman" w:eastAsia="Cambria" w:hAnsi="Times New Roman"/>
          <w:sz w:val="16"/>
        </w:rPr>
      </w:pPr>
      <w:r w:rsidRPr="005F30B5">
        <w:rPr>
          <w:rFonts w:ascii="Times New Roman" w:eastAsia="Cambria" w:hAnsi="Times New Roman"/>
          <w:sz w:val="16"/>
        </w:rPr>
        <w:t xml:space="preserve">But unlike carbon capture from power and industry, the costs of which fall or rise only slowly with increasing use, </w:t>
      </w:r>
      <w:r w:rsidRPr="005F30B5">
        <w:rPr>
          <w:rFonts w:ascii="Times New Roman" w:eastAsia="Cambria" w:hAnsi="Times New Roman"/>
          <w:u w:val="single"/>
        </w:rPr>
        <w:t>bio-sequestration becomes rapidly more expensive as its scale increases.</w:t>
      </w:r>
      <w:r w:rsidRPr="005F30B5">
        <w:rPr>
          <w:rFonts w:ascii="Times New Roman" w:eastAsia="Cambria" w:hAnsi="Times New Roman"/>
          <w:sz w:val="16"/>
        </w:rPr>
        <w:t xml:space="preserve"> The reason is that </w:t>
      </w:r>
      <w:r w:rsidRPr="005F30B5">
        <w:rPr>
          <w:rFonts w:ascii="Times New Roman" w:eastAsia="Cambria" w:hAnsi="Times New Roman"/>
          <w:u w:val="single"/>
        </w:rPr>
        <w:t>it competes</w:t>
      </w:r>
      <w:r w:rsidRPr="005F30B5">
        <w:rPr>
          <w:rFonts w:ascii="Times New Roman" w:eastAsia="Cambria" w:hAnsi="Times New Roman"/>
          <w:sz w:val="16"/>
        </w:rPr>
        <w:t xml:space="preserve"> increasingly </w:t>
      </w:r>
      <w:r w:rsidRPr="005F30B5">
        <w:rPr>
          <w:rFonts w:ascii="Times New Roman" w:eastAsia="Cambria" w:hAnsi="Times New Roman"/>
          <w:u w:val="single"/>
        </w:rPr>
        <w:t xml:space="preserve">with other land uses—for food, timber and fuel. </w:t>
      </w:r>
      <w:r w:rsidRPr="005F30B5">
        <w:rPr>
          <w:rFonts w:ascii="Times New Roman" w:eastAsia="Cambria" w:hAnsi="Times New Roman"/>
          <w:sz w:val="16"/>
        </w:rPr>
        <w:t xml:space="preserve">The breakdown above shows that, </w:t>
      </w:r>
      <w:r w:rsidRPr="005F30B5">
        <w:rPr>
          <w:rFonts w:ascii="Times New Roman" w:eastAsia="Cambria" w:hAnsi="Times New Roman"/>
          <w:u w:val="single"/>
        </w:rPr>
        <w:t xml:space="preserve">for low land prices, most of the sequestration cost is for establishing the forest, but as land prices rise, they become the largest </w:t>
      </w:r>
      <w:r w:rsidRPr="005F30B5">
        <w:rPr>
          <w:rFonts w:ascii="Times New Roman" w:eastAsia="Cambria" w:hAnsi="Times New Roman"/>
          <w:sz w:val="16"/>
        </w:rPr>
        <w:t xml:space="preserve">single </w:t>
      </w:r>
      <w:r w:rsidRPr="005F30B5">
        <w:rPr>
          <w:rFonts w:ascii="Times New Roman" w:eastAsia="Cambria" w:hAnsi="Times New Roman"/>
          <w:u w:val="single"/>
        </w:rPr>
        <w:t>component of costs. With land costs being</w:t>
      </w:r>
      <w:r w:rsidRPr="005F30B5">
        <w:rPr>
          <w:rFonts w:ascii="Times New Roman" w:eastAsia="Cambria" w:hAnsi="Times New Roman"/>
          <w:sz w:val="16"/>
        </w:rPr>
        <w:t xml:space="preserve"> generally </w:t>
      </w:r>
      <w:r w:rsidRPr="005F30B5">
        <w:rPr>
          <w:rFonts w:ascii="Times New Roman" w:eastAsia="Cambria" w:hAnsi="Times New Roman"/>
          <w:u w:val="single"/>
        </w:rPr>
        <w:t>lower in developing countries</w:t>
      </w:r>
      <w:r w:rsidRPr="005F30B5">
        <w:rPr>
          <w:rFonts w:ascii="Times New Roman" w:eastAsia="Cambria" w:hAnsi="Times New Roman"/>
          <w:sz w:val="16"/>
        </w:rPr>
        <w:t xml:space="preserve">, this suggests that </w:t>
      </w:r>
      <w:r w:rsidRPr="005F30B5">
        <w:rPr>
          <w:rFonts w:ascii="Times New Roman" w:eastAsia="Cambria" w:hAnsi="Times New Roman"/>
          <w:u w:val="single"/>
        </w:rPr>
        <w:t>they will be the main host for forestation</w:t>
      </w:r>
      <w:r w:rsidRPr="005F30B5">
        <w:rPr>
          <w:rFonts w:ascii="Times New Roman" w:eastAsia="Cambria" w:hAnsi="Times New Roman"/>
          <w:sz w:val="16"/>
        </w:rPr>
        <w:t xml:space="preserve"> initiatives, </w:t>
      </w:r>
      <w:r w:rsidRPr="005F30B5">
        <w:rPr>
          <w:rFonts w:ascii="Times New Roman" w:eastAsia="Cambria" w:hAnsi="Times New Roman"/>
          <w:u w:val="single"/>
        </w:rPr>
        <w:t>but this may be</w:t>
      </w:r>
      <w:r w:rsidRPr="005F30B5">
        <w:rPr>
          <w:rFonts w:ascii="Times New Roman" w:eastAsia="Cambria" w:hAnsi="Times New Roman"/>
          <w:sz w:val="16"/>
        </w:rPr>
        <w:t xml:space="preserve"> at least partly </w:t>
      </w:r>
      <w:r w:rsidRPr="005F30B5">
        <w:rPr>
          <w:rFonts w:ascii="Times New Roman" w:eastAsia="Cambria" w:hAnsi="Times New Roman"/>
          <w:u w:val="single"/>
        </w:rPr>
        <w:t>offset by population pressures and higher transaction costs</w:t>
      </w:r>
      <w:r w:rsidRPr="005F30B5">
        <w:rPr>
          <w:rFonts w:ascii="Times New Roman" w:eastAsia="Cambria" w:hAnsi="Times New Roman"/>
          <w:sz w:val="16"/>
        </w:rPr>
        <w:t>.</w:t>
      </w:r>
    </w:p>
    <w:p w14:paraId="4B8651CE" w14:textId="77777777" w:rsidR="00A11872" w:rsidRPr="005F30B5" w:rsidRDefault="00A11872" w:rsidP="003D0653">
      <w:pPr>
        <w:rPr>
          <w:rFonts w:ascii="Times New Roman" w:eastAsia="Cambria" w:hAnsi="Times New Roman"/>
          <w:sz w:val="16"/>
        </w:rPr>
      </w:pPr>
    </w:p>
    <w:p w14:paraId="7AFD1663" w14:textId="77777777" w:rsidR="00561DB3" w:rsidRPr="009A202A" w:rsidRDefault="00A11872" w:rsidP="009A202A">
      <w:pPr>
        <w:rPr>
          <w:b/>
        </w:rPr>
      </w:pPr>
      <w:r>
        <w:rPr>
          <w:b/>
        </w:rPr>
        <w:t>Forestation is counter-productive</w:t>
      </w:r>
    </w:p>
    <w:p w14:paraId="5A50C9E7" w14:textId="77777777" w:rsidR="00561DB3" w:rsidRPr="005F30B5" w:rsidRDefault="00561DB3" w:rsidP="009A202A">
      <w:pPr>
        <w:rPr>
          <w:rFonts w:eastAsia="Cambria"/>
        </w:rPr>
      </w:pPr>
      <w:r w:rsidRPr="009A202A">
        <w:rPr>
          <w:rFonts w:eastAsia="Cambria"/>
          <w:b/>
        </w:rPr>
        <w:t>Mills 11</w:t>
      </w:r>
      <w:r w:rsidRPr="005F30B5">
        <w:rPr>
          <w:rFonts w:eastAsia="Cambria"/>
        </w:rPr>
        <w:t xml:space="preserve"> - *MSc in Geological Sciences @ Cambridge</w:t>
      </w:r>
    </w:p>
    <w:p w14:paraId="685E7929" w14:textId="77777777" w:rsidR="00561DB3" w:rsidRPr="005F30B5" w:rsidRDefault="00561DB3" w:rsidP="00561DB3">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B5AF65C" w14:textId="77777777" w:rsidR="00561DB3" w:rsidRPr="005F30B5" w:rsidRDefault="00561DB3" w:rsidP="00561DB3">
      <w:pPr>
        <w:rPr>
          <w:rFonts w:ascii="Times New Roman" w:eastAsia="Cambria" w:hAnsi="Times New Roman"/>
          <w:sz w:val="16"/>
        </w:rPr>
      </w:pPr>
    </w:p>
    <w:p w14:paraId="3BA9E071" w14:textId="77777777" w:rsidR="00561DB3" w:rsidRDefault="00561DB3" w:rsidP="00561DB3">
      <w:pPr>
        <w:rPr>
          <w:rFonts w:ascii="Times New Roman" w:eastAsia="Cambria" w:hAnsi="Times New Roman"/>
          <w:sz w:val="16"/>
        </w:rPr>
      </w:pPr>
      <w:r w:rsidRPr="005F30B5">
        <w:rPr>
          <w:rFonts w:ascii="Times New Roman" w:eastAsia="Cambria" w:hAnsi="Times New Roman"/>
          <w:sz w:val="16"/>
        </w:rPr>
        <w:t xml:space="preserve">Naive </w:t>
      </w:r>
      <w:r w:rsidRPr="005F30B5">
        <w:rPr>
          <w:rFonts w:ascii="Times New Roman" w:eastAsia="Cambria" w:hAnsi="Times New Roman"/>
          <w:u w:val="single"/>
        </w:rPr>
        <w:t>payments for forestation run the risk of repeating boondog</w:t>
      </w:r>
      <w:r w:rsidRPr="005F30B5">
        <w:rPr>
          <w:rFonts w:ascii="Times New Roman" w:eastAsia="Cambria" w:hAnsi="Times New Roman"/>
          <w:u w:val="single"/>
        </w:rPr>
        <w:softHyphen/>
        <w:t>gles of the past, rewarding planting the wrong kind of tree in the wrong type of soil.</w:t>
      </w:r>
      <w:r w:rsidRPr="005F30B5">
        <w:rPr>
          <w:rFonts w:ascii="Times New Roman" w:eastAsia="Cambria" w:hAnsi="Times New Roman"/>
          <w:sz w:val="16"/>
        </w:rPr>
        <w:t xml:space="preserve"> Partly </w:t>
      </w:r>
      <w:r w:rsidRPr="005F30B5">
        <w:rPr>
          <w:rFonts w:ascii="Times New Roman" w:eastAsia="Cambria" w:hAnsi="Times New Roman"/>
          <w:u w:val="single"/>
        </w:rPr>
        <w:t>because of the political power of farmers, agriculture is notorious for attracting expensive subsidies that prove impossible to repeal</w:t>
      </w:r>
      <w:r w:rsidRPr="005F30B5">
        <w:rPr>
          <w:rFonts w:ascii="Times New Roman" w:eastAsia="Cambria" w:hAnsi="Times New Roman"/>
          <w:sz w:val="16"/>
        </w:rPr>
        <w:t>: as experience in the USA, EU, India6 and else</w:t>
      </w:r>
      <w:r w:rsidRPr="005F30B5">
        <w:rPr>
          <w:rFonts w:ascii="Times New Roman" w:eastAsia="Cambria" w:hAnsi="Times New Roman"/>
          <w:sz w:val="16"/>
        </w:rPr>
        <w:softHyphen/>
        <w:t xml:space="preserve">where demonstrates. </w:t>
      </w:r>
      <w:r w:rsidRPr="005F30B5">
        <w:rPr>
          <w:rFonts w:ascii="Times New Roman" w:eastAsia="Cambria" w:hAnsi="Times New Roman"/>
          <w:u w:val="single"/>
        </w:rPr>
        <w:t>The</w:t>
      </w:r>
      <w:r w:rsidRPr="005F30B5">
        <w:rPr>
          <w:rFonts w:ascii="Times New Roman" w:eastAsia="Cambria" w:hAnsi="Times New Roman"/>
          <w:sz w:val="16"/>
        </w:rPr>
        <w:t xml:space="preserve"> current </w:t>
      </w:r>
      <w:r w:rsidRPr="005F30B5">
        <w:rPr>
          <w:rFonts w:ascii="Times New Roman" w:eastAsia="Cambria" w:hAnsi="Times New Roman"/>
          <w:u w:val="single"/>
        </w:rPr>
        <w:t>absence of meaningful carbon prices for forestry, combined with mandates and subsidies for biofuels, leads to disastrously counter-productive activity.</w:t>
      </w:r>
      <w:r w:rsidRPr="005F30B5">
        <w:rPr>
          <w:rFonts w:ascii="Times New Roman" w:eastAsia="Cambria" w:hAnsi="Times New Roman"/>
          <w:sz w:val="16"/>
        </w:rPr>
        <w:t xml:space="preserve"> For instance, in Indonesia, oil palm cultivation earns about $11,400 per km1, yet clearing the land for these plantations releases as much as 50,000 </w:t>
      </w:r>
      <w:proofErr w:type="spellStart"/>
      <w:r w:rsidRPr="005F30B5">
        <w:rPr>
          <w:rFonts w:ascii="Times New Roman" w:eastAsia="Cambria" w:hAnsi="Times New Roman"/>
          <w:sz w:val="16"/>
        </w:rPr>
        <w:t>tonnes</w:t>
      </w:r>
      <w:proofErr w:type="spellEnd"/>
      <w:r w:rsidRPr="005F30B5">
        <w:rPr>
          <w:rFonts w:ascii="Times New Roman" w:eastAsia="Cambria" w:hAnsi="Times New Roman"/>
          <w:sz w:val="16"/>
        </w:rPr>
        <w:t xml:space="preserve"> of C02, worth $1 million or more at current carbon prices.68</w:t>
      </w:r>
    </w:p>
    <w:p w14:paraId="7F1431A7" w14:textId="77777777" w:rsidR="00A11872" w:rsidRDefault="00A11872" w:rsidP="00A11872">
      <w:pPr>
        <w:rPr>
          <w:b/>
        </w:rPr>
      </w:pPr>
    </w:p>
    <w:p w14:paraId="44C1D55E" w14:textId="77777777" w:rsidR="00B96D11" w:rsidRPr="00A11872" w:rsidRDefault="00B96D11" w:rsidP="00A11872">
      <w:pPr>
        <w:rPr>
          <w:b/>
        </w:rPr>
      </w:pPr>
      <w:r w:rsidRPr="00A11872">
        <w:rPr>
          <w:b/>
        </w:rPr>
        <w:t>Corruption prevents global solvency</w:t>
      </w:r>
    </w:p>
    <w:p w14:paraId="5B23612C" w14:textId="77777777" w:rsidR="00B96D11" w:rsidRPr="005F30B5" w:rsidRDefault="00B96D11" w:rsidP="00A11872">
      <w:pPr>
        <w:rPr>
          <w:rFonts w:eastAsia="Cambria"/>
        </w:rPr>
      </w:pPr>
      <w:r w:rsidRPr="00A11872">
        <w:rPr>
          <w:rFonts w:eastAsia="Cambria"/>
          <w:b/>
        </w:rPr>
        <w:t>Mills 11</w:t>
      </w:r>
      <w:r w:rsidRPr="005F30B5">
        <w:rPr>
          <w:rFonts w:eastAsia="Cambria"/>
        </w:rPr>
        <w:t xml:space="preserve"> - *MSc in Geological Sciences @ Cambridge</w:t>
      </w:r>
    </w:p>
    <w:p w14:paraId="7753AFA5" w14:textId="77777777" w:rsidR="00B96D11" w:rsidRPr="005F30B5" w:rsidRDefault="00B96D11" w:rsidP="00B96D11">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608644E6" w14:textId="77777777" w:rsidR="00B96D11" w:rsidRPr="005F30B5" w:rsidRDefault="00B96D11" w:rsidP="00B96D11">
      <w:pPr>
        <w:rPr>
          <w:rFonts w:ascii="Times New Roman" w:eastAsia="Cambria" w:hAnsi="Times New Roman"/>
          <w:sz w:val="16"/>
        </w:rPr>
      </w:pPr>
    </w:p>
    <w:p w14:paraId="1A0E246B" w14:textId="77777777" w:rsidR="00B96D11" w:rsidRPr="005F30B5" w:rsidRDefault="00B96D11" w:rsidP="00B96D11">
      <w:pPr>
        <w:rPr>
          <w:rFonts w:ascii="Times New Roman" w:eastAsia="Cambria" w:hAnsi="Times New Roman"/>
          <w:sz w:val="16"/>
        </w:rPr>
      </w:pPr>
      <w:r w:rsidRPr="005F30B5">
        <w:rPr>
          <w:rFonts w:ascii="Times New Roman" w:eastAsia="Cambria" w:hAnsi="Times New Roman"/>
          <w:sz w:val="16"/>
        </w:rPr>
        <w:t>As we have seen (Figure 4.2</w:t>
      </w:r>
      <w:r w:rsidRPr="005F30B5">
        <w:rPr>
          <w:rFonts w:ascii="Times New Roman" w:eastAsia="Cambria" w:hAnsi="Times New Roman"/>
          <w:u w:val="single"/>
        </w:rPr>
        <w:t>), a small number of countries account for most deforestation. Brazil and Indonesia, the top two, are middle-income states with reasonable prospects for implementing bio-seques</w:t>
      </w:r>
      <w:r w:rsidRPr="005F30B5">
        <w:rPr>
          <w:rFonts w:ascii="Times New Roman" w:eastAsia="Cambria" w:hAnsi="Times New Roman"/>
          <w:u w:val="single"/>
        </w:rPr>
        <w:softHyphen/>
        <w:t>tration</w:t>
      </w:r>
      <w:r w:rsidRPr="005F30B5">
        <w:rPr>
          <w:rFonts w:ascii="Times New Roman" w:eastAsia="Cambria" w:hAnsi="Times New Roman"/>
          <w:sz w:val="16"/>
        </w:rPr>
        <w:t xml:space="preserve"> projects. Indeed, Indonesian President </w:t>
      </w:r>
      <w:proofErr w:type="spellStart"/>
      <w:r w:rsidRPr="005F30B5">
        <w:rPr>
          <w:rFonts w:ascii="Times New Roman" w:eastAsia="Cambria" w:hAnsi="Times New Roman"/>
          <w:sz w:val="16"/>
        </w:rPr>
        <w:t>Susilo</w:t>
      </w:r>
      <w:proofErr w:type="spellEnd"/>
      <w:r w:rsidRPr="005F30B5">
        <w:rPr>
          <w:rFonts w:ascii="Times New Roman" w:eastAsia="Cambria" w:hAnsi="Times New Roman"/>
          <w:sz w:val="16"/>
        </w:rPr>
        <w:t xml:space="preserve"> </w:t>
      </w:r>
      <w:proofErr w:type="spellStart"/>
      <w:r w:rsidRPr="005F30B5">
        <w:rPr>
          <w:rFonts w:ascii="Times New Roman" w:eastAsia="Cambria" w:hAnsi="Times New Roman"/>
          <w:sz w:val="16"/>
        </w:rPr>
        <w:t>Bambang</w:t>
      </w:r>
      <w:proofErr w:type="spellEnd"/>
      <w:r w:rsidRPr="005F30B5">
        <w:rPr>
          <w:rFonts w:ascii="Times New Roman" w:eastAsia="Cambria" w:hAnsi="Times New Roman"/>
          <w:sz w:val="16"/>
        </w:rPr>
        <w:t xml:space="preserve"> </w:t>
      </w:r>
      <w:proofErr w:type="spellStart"/>
      <w:r w:rsidRPr="005F30B5">
        <w:rPr>
          <w:rFonts w:ascii="Times New Roman" w:eastAsia="Cambria" w:hAnsi="Times New Roman"/>
          <w:sz w:val="16"/>
        </w:rPr>
        <w:t>Yudhoyono</w:t>
      </w:r>
      <w:proofErr w:type="spellEnd"/>
      <w:r w:rsidRPr="005F30B5">
        <w:rPr>
          <w:rFonts w:ascii="Times New Roman" w:eastAsia="Cambria" w:hAnsi="Times New Roman"/>
          <w:sz w:val="16"/>
        </w:rPr>
        <w:t xml:space="preserve"> recently committed to curb deforestation and make his country's forests a net carbon sink by 2030,71 while President </w:t>
      </w:r>
      <w:proofErr w:type="spellStart"/>
      <w:r w:rsidRPr="005F30B5">
        <w:rPr>
          <w:rFonts w:ascii="Times New Roman" w:eastAsia="Cambria" w:hAnsi="Times New Roman"/>
          <w:sz w:val="16"/>
        </w:rPr>
        <w:t>Luiz</w:t>
      </w:r>
      <w:proofErr w:type="spellEnd"/>
      <w:r w:rsidRPr="005F30B5">
        <w:rPr>
          <w:rFonts w:ascii="Times New Roman" w:eastAsia="Cambria" w:hAnsi="Times New Roman"/>
          <w:sz w:val="16"/>
        </w:rPr>
        <w:t xml:space="preserve"> </w:t>
      </w:r>
      <w:proofErr w:type="spellStart"/>
      <w:r w:rsidRPr="005F30B5">
        <w:rPr>
          <w:rFonts w:ascii="Times New Roman" w:eastAsia="Cambria" w:hAnsi="Times New Roman"/>
          <w:sz w:val="16"/>
        </w:rPr>
        <w:t>Inacio</w:t>
      </w:r>
      <w:proofErr w:type="spellEnd"/>
      <w:r w:rsidRPr="005F30B5">
        <w:rPr>
          <w:rFonts w:ascii="Times New Roman" w:eastAsia="Cambria" w:hAnsi="Times New Roman"/>
          <w:sz w:val="16"/>
        </w:rPr>
        <w:t xml:space="preserve"> Lula da Silva offered to eliminate four-fifths of Brazilian defor</w:t>
      </w:r>
      <w:r w:rsidRPr="005F30B5">
        <w:rPr>
          <w:rFonts w:ascii="Times New Roman" w:eastAsia="Cambria" w:hAnsi="Times New Roman"/>
          <w:sz w:val="16"/>
        </w:rPr>
        <w:softHyphen/>
        <w:t xml:space="preserve">estation by 2020.71 </w:t>
      </w:r>
      <w:r w:rsidRPr="005F30B5">
        <w:rPr>
          <w:rFonts w:ascii="Times New Roman" w:eastAsia="Cambria" w:hAnsi="Times New Roman"/>
          <w:u w:val="single"/>
        </w:rPr>
        <w:t xml:space="preserve">However, corruption and a tenuous presence of government in remote areas of these vast nations are problematic. Continuing down the 'unlucky thirteen' who account for 90% of gross deforestation, the Democratic Republic of Congo, Nigeria and </w:t>
      </w:r>
      <w:proofErr w:type="spellStart"/>
      <w:r w:rsidRPr="005F30B5">
        <w:rPr>
          <w:rFonts w:ascii="Times New Roman" w:eastAsia="Cambria" w:hAnsi="Times New Roman"/>
          <w:u w:val="single"/>
        </w:rPr>
        <w:t>Myan</w:t>
      </w:r>
      <w:proofErr w:type="spellEnd"/>
      <w:r w:rsidRPr="005F30B5">
        <w:rPr>
          <w:rFonts w:ascii="Times New Roman" w:eastAsia="Cambria" w:hAnsi="Times New Roman"/>
          <w:u w:val="single"/>
        </w:rPr>
        <w:t>-mar in particular, all look like tough places to make a success of such projects</w:t>
      </w:r>
      <w:r w:rsidRPr="005F30B5">
        <w:rPr>
          <w:rFonts w:ascii="Times New Roman" w:eastAsia="Cambria" w:hAnsi="Times New Roman"/>
          <w:sz w:val="16"/>
        </w:rPr>
        <w:t>; the others are somewhat more promising.</w:t>
      </w:r>
    </w:p>
    <w:p w14:paraId="2B97CFD3" w14:textId="77777777" w:rsidR="00A11872" w:rsidRDefault="00A11872" w:rsidP="00A11872">
      <w:pPr>
        <w:rPr>
          <w:b/>
        </w:rPr>
      </w:pPr>
    </w:p>
    <w:p w14:paraId="7A0C98E8" w14:textId="77777777" w:rsidR="00B96D11" w:rsidRPr="00A11872" w:rsidRDefault="00B96D11" w:rsidP="00A11872">
      <w:pPr>
        <w:rPr>
          <w:b/>
        </w:rPr>
      </w:pPr>
      <w:r w:rsidRPr="00A11872">
        <w:rPr>
          <w:b/>
        </w:rPr>
        <w:t>No global investment</w:t>
      </w:r>
    </w:p>
    <w:p w14:paraId="5052F284" w14:textId="77777777" w:rsidR="00B96D11" w:rsidRPr="005F30B5" w:rsidRDefault="00B96D11" w:rsidP="00A11872">
      <w:pPr>
        <w:rPr>
          <w:rFonts w:eastAsia="Cambria"/>
        </w:rPr>
      </w:pPr>
      <w:r w:rsidRPr="00A11872">
        <w:rPr>
          <w:rFonts w:eastAsia="Cambria"/>
          <w:b/>
        </w:rPr>
        <w:t>Mills 11</w:t>
      </w:r>
      <w:r w:rsidRPr="005F30B5">
        <w:rPr>
          <w:rFonts w:eastAsia="Cambria"/>
        </w:rPr>
        <w:t xml:space="preserve"> - *MSc in Geological Sciences @ Cambridge</w:t>
      </w:r>
    </w:p>
    <w:p w14:paraId="192EA412" w14:textId="77777777" w:rsidR="00B96D11" w:rsidRPr="005F30B5" w:rsidRDefault="00B96D11" w:rsidP="00B96D11">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2D591285" w14:textId="77777777" w:rsidR="00B96D11" w:rsidRPr="005F30B5" w:rsidRDefault="00B96D11" w:rsidP="00B96D11">
      <w:pPr>
        <w:rPr>
          <w:rFonts w:ascii="Times New Roman" w:eastAsia="Cambria" w:hAnsi="Times New Roman"/>
          <w:sz w:val="16"/>
        </w:rPr>
      </w:pPr>
    </w:p>
    <w:p w14:paraId="4D2832D6" w14:textId="77777777" w:rsidR="00B96D11" w:rsidRPr="005F30B5" w:rsidRDefault="00B96D11" w:rsidP="00B96D11">
      <w:pPr>
        <w:rPr>
          <w:rFonts w:ascii="Times New Roman" w:eastAsia="Cambria" w:hAnsi="Times New Roman"/>
          <w:u w:val="single"/>
        </w:rPr>
      </w:pPr>
      <w:r w:rsidRPr="005F30B5">
        <w:rPr>
          <w:rFonts w:ascii="Times New Roman" w:eastAsia="Cambria" w:hAnsi="Times New Roman"/>
          <w:sz w:val="16"/>
        </w:rPr>
        <w:t xml:space="preserve">In general, all these </w:t>
      </w:r>
      <w:r w:rsidRPr="005F30B5">
        <w:rPr>
          <w:rFonts w:ascii="Times New Roman" w:eastAsia="Cambria" w:hAnsi="Times New Roman"/>
          <w:u w:val="single"/>
        </w:rPr>
        <w:t>approaches require a major effort in capacity-building: establishing the required skills in law, management, forestry techniques, finance, marketing and value-added industry, for schemes to function effectively</w:t>
      </w:r>
      <w:r w:rsidRPr="005F30B5">
        <w:rPr>
          <w:rFonts w:ascii="Times New Roman" w:eastAsia="Cambria" w:hAnsi="Times New Roman"/>
          <w:sz w:val="16"/>
        </w:rPr>
        <w:t xml:space="preserve"> at a local level. </w:t>
      </w:r>
      <w:r w:rsidRPr="005F30B5">
        <w:rPr>
          <w:rFonts w:ascii="Times New Roman" w:eastAsia="Cambria" w:hAnsi="Times New Roman"/>
          <w:u w:val="single"/>
        </w:rPr>
        <w:t>Community forest management</w:t>
      </w:r>
      <w:r w:rsidRPr="005F30B5">
        <w:rPr>
          <w:rFonts w:ascii="Times New Roman" w:eastAsia="Cambria" w:hAnsi="Times New Roman"/>
          <w:sz w:val="16"/>
        </w:rPr>
        <w:t xml:space="preserve"> has been successful in Mexico, but </w:t>
      </w:r>
      <w:r w:rsidRPr="005F30B5">
        <w:rPr>
          <w:rFonts w:ascii="Times New Roman" w:eastAsia="Cambria" w:hAnsi="Times New Roman"/>
          <w:u w:val="single"/>
        </w:rPr>
        <w:t>experience</w:t>
      </w:r>
      <w:r w:rsidRPr="005F30B5">
        <w:rPr>
          <w:rFonts w:ascii="Times New Roman" w:eastAsia="Cambria" w:hAnsi="Times New Roman"/>
          <w:sz w:val="16"/>
        </w:rPr>
        <w:t xml:space="preserve"> elsewhere h</w:t>
      </w:r>
      <w:r w:rsidRPr="005F30B5">
        <w:rPr>
          <w:rFonts w:ascii="Times New Roman" w:eastAsia="Cambria" w:hAnsi="Times New Roman"/>
          <w:u w:val="single"/>
        </w:rPr>
        <w:t>as been less positive.</w:t>
      </w:r>
      <w:r w:rsidRPr="005F30B5">
        <w:rPr>
          <w:rFonts w:ascii="Times New Roman" w:eastAsia="Cambria" w:hAnsi="Times New Roman"/>
          <w:sz w:val="16"/>
        </w:rPr>
        <w:t>7 So far, most offsets have gone into China, which offers a secure environment, and indeed progress in reforestation has been dra</w:t>
      </w:r>
      <w:r w:rsidRPr="005F30B5">
        <w:rPr>
          <w:rFonts w:ascii="Times New Roman" w:eastAsia="Cambria" w:hAnsi="Times New Roman"/>
          <w:sz w:val="16"/>
        </w:rPr>
        <w:softHyphen/>
        <w:t>matic.78 However, Chinese timber imports have increased in conse</w:t>
      </w:r>
      <w:r w:rsidRPr="005F30B5">
        <w:rPr>
          <w:rFonts w:ascii="Times New Roman" w:eastAsia="Cambria" w:hAnsi="Times New Roman"/>
          <w:sz w:val="16"/>
        </w:rPr>
        <w:softHyphen/>
        <w:t xml:space="preserve">quence, so it is possible that the problem is just being displaced.79 </w:t>
      </w:r>
      <w:r w:rsidRPr="005F30B5">
        <w:rPr>
          <w:rFonts w:ascii="Times New Roman" w:eastAsia="Cambria" w:hAnsi="Times New Roman"/>
          <w:u w:val="single"/>
        </w:rPr>
        <w:t>In some major potential carbon sinks</w:t>
      </w:r>
      <w:r w:rsidRPr="005F30B5">
        <w:rPr>
          <w:rFonts w:ascii="Times New Roman" w:eastAsia="Cambria" w:hAnsi="Times New Roman"/>
          <w:sz w:val="16"/>
        </w:rPr>
        <w:t xml:space="preserve">, such as the Democratic Republic of </w:t>
      </w:r>
      <w:r w:rsidRPr="005F30B5">
        <w:rPr>
          <w:rFonts w:ascii="Times New Roman" w:eastAsia="Cambria" w:hAnsi="Times New Roman"/>
          <w:u w:val="single"/>
        </w:rPr>
        <w:t>Congo, private investment is deterred by very high political and security risks, and a weak legal and banking system</w:t>
      </w:r>
      <w:r w:rsidRPr="005F30B5">
        <w:rPr>
          <w:rFonts w:ascii="Times New Roman" w:eastAsia="Cambria" w:hAnsi="Times New Roman"/>
          <w:sz w:val="16"/>
        </w:rPr>
        <w:t xml:space="preserve">. But these </w:t>
      </w:r>
      <w:r w:rsidRPr="005F30B5">
        <w:rPr>
          <w:rFonts w:ascii="Times New Roman" w:eastAsia="Cambria" w:hAnsi="Times New Roman"/>
          <w:u w:val="single"/>
        </w:rPr>
        <w:t>lower-cost opportunities in Africa and Latin America will have to be taken up for bio-sequestration to deliver its full potential.</w:t>
      </w:r>
    </w:p>
    <w:p w14:paraId="1A331044" w14:textId="77777777" w:rsidR="00B96D11" w:rsidRDefault="00B96D11" w:rsidP="00561DB3">
      <w:pPr>
        <w:rPr>
          <w:rFonts w:ascii="Times New Roman" w:eastAsia="Cambria" w:hAnsi="Times New Roman"/>
          <w:sz w:val="16"/>
        </w:rPr>
      </w:pPr>
    </w:p>
    <w:p w14:paraId="3403AFFC" w14:textId="77777777" w:rsidR="00B96D11" w:rsidRPr="005F30B5" w:rsidRDefault="00B96D11" w:rsidP="00561DB3">
      <w:pPr>
        <w:rPr>
          <w:rFonts w:ascii="Times New Roman" w:eastAsia="Cambria" w:hAnsi="Times New Roman"/>
          <w:sz w:val="16"/>
        </w:rPr>
      </w:pPr>
    </w:p>
    <w:p w14:paraId="0C8321A1" w14:textId="77777777" w:rsidR="00430B1E" w:rsidRPr="00A11872" w:rsidRDefault="00430B1E" w:rsidP="00A11872">
      <w:pPr>
        <w:rPr>
          <w:b/>
        </w:rPr>
      </w:pPr>
      <w:r w:rsidRPr="00A11872">
        <w:rPr>
          <w:b/>
        </w:rPr>
        <w:t>Forestation is insufficient – warming tanks it before it can solve</w:t>
      </w:r>
    </w:p>
    <w:p w14:paraId="1DADD11E" w14:textId="77777777" w:rsidR="00430B1E" w:rsidRPr="005F30B5" w:rsidRDefault="00430B1E" w:rsidP="00A11872">
      <w:pPr>
        <w:rPr>
          <w:rFonts w:eastAsia="Cambria"/>
        </w:rPr>
      </w:pPr>
      <w:r w:rsidRPr="00A11872">
        <w:rPr>
          <w:rFonts w:eastAsia="Cambria"/>
          <w:b/>
        </w:rPr>
        <w:t>Mills 11</w:t>
      </w:r>
      <w:r w:rsidRPr="005F30B5">
        <w:rPr>
          <w:rFonts w:eastAsia="Cambria"/>
        </w:rPr>
        <w:t xml:space="preserve"> - *MSc in Geological Sciences @ Cambridge</w:t>
      </w:r>
    </w:p>
    <w:p w14:paraId="303C2525" w14:textId="77777777" w:rsidR="00430B1E" w:rsidRPr="005F30B5" w:rsidRDefault="00430B1E" w:rsidP="00430B1E">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0E69CD98" w14:textId="77777777" w:rsidR="00430B1E" w:rsidRPr="005F30B5" w:rsidRDefault="00430B1E" w:rsidP="00430B1E">
      <w:pPr>
        <w:rPr>
          <w:rFonts w:ascii="Times New Roman" w:eastAsia="Cambria" w:hAnsi="Times New Roman"/>
          <w:sz w:val="16"/>
        </w:rPr>
      </w:pPr>
    </w:p>
    <w:p w14:paraId="0C00E8D5" w14:textId="77777777" w:rsidR="00430B1E" w:rsidRPr="005F30B5" w:rsidRDefault="00430B1E" w:rsidP="00430B1E">
      <w:pPr>
        <w:ind w:left="288" w:right="288"/>
        <w:rPr>
          <w:rFonts w:ascii="Times New Roman" w:eastAsia="Times New Roman" w:hAnsi="Times New Roman"/>
          <w:sz w:val="16"/>
          <w:szCs w:val="24"/>
        </w:rPr>
      </w:pPr>
      <w:r w:rsidRPr="005F30B5">
        <w:rPr>
          <w:rFonts w:ascii="Times New Roman" w:eastAsia="Times New Roman" w:hAnsi="Times New Roman"/>
          <w:szCs w:val="24"/>
          <w:u w:val="single"/>
        </w:rPr>
        <w:t>Bio-sequestration faces</w:t>
      </w:r>
      <w:r w:rsidRPr="005F30B5">
        <w:rPr>
          <w:rFonts w:ascii="Times New Roman" w:eastAsia="Times New Roman" w:hAnsi="Times New Roman"/>
          <w:sz w:val="16"/>
          <w:szCs w:val="24"/>
        </w:rPr>
        <w:t xml:space="preserve"> five main </w:t>
      </w:r>
      <w:r w:rsidRPr="005F30B5">
        <w:rPr>
          <w:rFonts w:ascii="Times New Roman" w:eastAsia="Times New Roman" w:hAnsi="Times New Roman"/>
          <w:szCs w:val="24"/>
          <w:u w:val="single"/>
        </w:rPr>
        <w:t>risks</w:t>
      </w:r>
      <w:r w:rsidRPr="005F30B5">
        <w:rPr>
          <w:rFonts w:ascii="Times New Roman" w:eastAsia="Times New Roman" w:hAnsi="Times New Roman"/>
          <w:sz w:val="16"/>
          <w:szCs w:val="24"/>
        </w:rPr>
        <w:t>: sequestration integrity; veri</w:t>
      </w:r>
      <w:r w:rsidRPr="005F30B5">
        <w:rPr>
          <w:rFonts w:ascii="Times New Roman" w:eastAsia="Times New Roman" w:hAnsi="Times New Roman"/>
          <w:sz w:val="16"/>
          <w:szCs w:val="24"/>
        </w:rPr>
        <w:softHyphen/>
        <w:t xml:space="preserve">fication; social challenges; land-use competition; and climate policy. Of these, </w:t>
      </w:r>
      <w:r w:rsidRPr="005F30B5">
        <w:rPr>
          <w:rFonts w:ascii="Times New Roman" w:eastAsia="Times New Roman" w:hAnsi="Times New Roman"/>
          <w:szCs w:val="24"/>
          <w:u w:val="single"/>
        </w:rPr>
        <w:t>sequestration integrity' is perhaps the most serious</w:t>
      </w:r>
      <w:r w:rsidRPr="005F30B5">
        <w:rPr>
          <w:rFonts w:ascii="Times New Roman" w:eastAsia="Times New Roman" w:hAnsi="Times New Roman"/>
          <w:sz w:val="16"/>
          <w:szCs w:val="24"/>
        </w:rPr>
        <w:t xml:space="preserve">, at least </w:t>
      </w:r>
      <w:r w:rsidRPr="005F30B5">
        <w:rPr>
          <w:rFonts w:ascii="Times New Roman" w:eastAsia="Times New Roman" w:hAnsi="Times New Roman"/>
          <w:szCs w:val="24"/>
          <w:u w:val="single"/>
        </w:rPr>
        <w:t>for forestation. Forests are vulnerable to the very thing they are trying to prevent: climate change. A drought, forest fire, storm, flood or pest infestation can destroy the trees. Or, 'climate refugees' driven off their farmlands by climatic change may turn to clearing forests.</w:t>
      </w:r>
      <w:r w:rsidRPr="005F30B5">
        <w:rPr>
          <w:rFonts w:ascii="Times New Roman" w:eastAsia="Times New Roman" w:hAnsi="Times New Roman"/>
          <w:sz w:val="16"/>
          <w:szCs w:val="24"/>
        </w:rPr>
        <w:t xml:space="preserve"> As we have seen, </w:t>
      </w:r>
      <w:r w:rsidRPr="005F30B5">
        <w:rPr>
          <w:rFonts w:ascii="Times New Roman" w:eastAsia="Times New Roman" w:hAnsi="Times New Roman"/>
          <w:szCs w:val="24"/>
          <w:u w:val="single"/>
        </w:rPr>
        <w:t xml:space="preserve">geological storage, even in a badly chosen site, should not leak more than 0.1% annually, probably much less. A forest can easily leak </w:t>
      </w:r>
      <w:r w:rsidRPr="005F30B5">
        <w:rPr>
          <w:rFonts w:ascii="Times New Roman" w:eastAsia="MS Gothic" w:hAnsi="Times New Roman"/>
          <w:b/>
          <w:iCs/>
          <w:sz w:val="24"/>
          <w:szCs w:val="24"/>
          <w:u w:val="single"/>
          <w:bdr w:val="single" w:sz="18" w:space="0" w:color="auto"/>
        </w:rPr>
        <w:t>100% within hours</w:t>
      </w:r>
      <w:r w:rsidRPr="005F30B5">
        <w:rPr>
          <w:rFonts w:ascii="Times New Roman" w:eastAsia="Times New Roman" w:hAnsi="Times New Roman"/>
          <w:sz w:val="16"/>
          <w:szCs w:val="24"/>
        </w:rPr>
        <w:t>. And a carbon-rich soil, established by years of conservation tillage, can be degraded by a single season of conven</w:t>
      </w:r>
      <w:r w:rsidRPr="005F30B5">
        <w:rPr>
          <w:rFonts w:ascii="Times New Roman" w:eastAsia="Times New Roman" w:hAnsi="Times New Roman"/>
          <w:sz w:val="16"/>
          <w:szCs w:val="24"/>
        </w:rPr>
        <w:softHyphen/>
        <w:t xml:space="preserve">tional </w:t>
      </w:r>
      <w:proofErr w:type="spellStart"/>
      <w:r w:rsidRPr="005F30B5">
        <w:rPr>
          <w:rFonts w:ascii="Times New Roman" w:eastAsia="Times New Roman" w:hAnsi="Times New Roman"/>
          <w:sz w:val="16"/>
          <w:szCs w:val="24"/>
        </w:rPr>
        <w:t>ploughing</w:t>
      </w:r>
      <w:proofErr w:type="spellEnd"/>
      <w:r w:rsidRPr="005F30B5">
        <w:rPr>
          <w:rFonts w:ascii="Times New Roman" w:eastAsia="Times New Roman" w:hAnsi="Times New Roman"/>
          <w:sz w:val="16"/>
          <w:szCs w:val="24"/>
        </w:rPr>
        <w:t xml:space="preserve">. </w:t>
      </w:r>
      <w:r w:rsidRPr="005F30B5">
        <w:rPr>
          <w:rFonts w:ascii="Times New Roman" w:eastAsia="Times New Roman" w:hAnsi="Times New Roman"/>
          <w:szCs w:val="24"/>
          <w:u w:val="single"/>
        </w:rPr>
        <w:t>Unlike underground carbon dioxide, a forest represents</w:t>
      </w:r>
      <w:r w:rsidRPr="005F30B5">
        <w:rPr>
          <w:rFonts w:ascii="Times New Roman" w:eastAsia="Times New Roman" w:hAnsi="Times New Roman"/>
          <w:sz w:val="16"/>
          <w:szCs w:val="24"/>
        </w:rPr>
        <w:t xml:space="preserve"> a valuable resource, </w:t>
      </w:r>
      <w:r w:rsidRPr="005F30B5">
        <w:rPr>
          <w:rFonts w:ascii="Times New Roman" w:eastAsia="Times New Roman" w:hAnsi="Times New Roman"/>
          <w:szCs w:val="24"/>
          <w:u w:val="single"/>
        </w:rPr>
        <w:t>a permanent temptation. The land it stands on also has potential other uses</w:t>
      </w:r>
      <w:r w:rsidRPr="005F30B5">
        <w:rPr>
          <w:rFonts w:ascii="Times New Roman" w:eastAsia="Times New Roman" w:hAnsi="Times New Roman"/>
          <w:sz w:val="16"/>
          <w:szCs w:val="24"/>
        </w:rPr>
        <w:t xml:space="preserve">, unlike saline aquifers. </w:t>
      </w:r>
      <w:r w:rsidRPr="005F30B5">
        <w:rPr>
          <w:rFonts w:ascii="Times New Roman" w:eastAsia="Times New Roman" w:hAnsi="Times New Roman"/>
          <w:szCs w:val="24"/>
          <w:u w:val="single"/>
        </w:rPr>
        <w:t xml:space="preserve">The forest has to </w:t>
      </w:r>
      <w:r w:rsidRPr="005F30B5">
        <w:rPr>
          <w:rFonts w:ascii="Times New Roman" w:eastAsia="MS Gothic" w:hAnsi="Times New Roman"/>
          <w:b/>
          <w:iCs/>
          <w:sz w:val="24"/>
          <w:szCs w:val="24"/>
          <w:u w:val="single"/>
          <w:bdr w:val="single" w:sz="18" w:space="0" w:color="auto"/>
        </w:rPr>
        <w:t>endure for centuries</w:t>
      </w:r>
      <w:r w:rsidRPr="005F30B5">
        <w:rPr>
          <w:rFonts w:ascii="Times New Roman" w:eastAsia="Times New Roman" w:hAnsi="Times New Roman"/>
          <w:szCs w:val="24"/>
          <w:u w:val="single"/>
        </w:rPr>
        <w:t xml:space="preserve"> at least to make a meaningful contribution to fighting long-term climate change</w:t>
      </w:r>
      <w:r w:rsidRPr="005F30B5">
        <w:rPr>
          <w:rFonts w:ascii="Times New Roman" w:eastAsia="Times New Roman" w:hAnsi="Times New Roman"/>
          <w:sz w:val="16"/>
          <w:szCs w:val="24"/>
        </w:rPr>
        <w:t xml:space="preserve">. Of course, </w:t>
      </w:r>
      <w:r w:rsidRPr="005F30B5">
        <w:rPr>
          <w:rFonts w:ascii="Times New Roman" w:eastAsia="Times New Roman" w:hAnsi="Times New Roman"/>
          <w:szCs w:val="24"/>
          <w:u w:val="single"/>
        </w:rPr>
        <w:t>destroyed forests can always be replanted, but this demands a very long-term commitment that we cannot guarantee</w:t>
      </w:r>
      <w:r w:rsidRPr="005F30B5">
        <w:rPr>
          <w:rFonts w:ascii="Times New Roman" w:eastAsia="Times New Roman" w:hAnsi="Times New Roman"/>
          <w:sz w:val="16"/>
          <w:szCs w:val="24"/>
        </w:rPr>
        <w:t>, as well as extra costs to be incurred, and paid for by somebody, at some point in the near or distant future.</w:t>
      </w:r>
    </w:p>
    <w:p w14:paraId="19F0F817" w14:textId="77777777" w:rsidR="00430B1E" w:rsidRPr="00B415A3" w:rsidRDefault="00430B1E" w:rsidP="00430B1E">
      <w:pPr>
        <w:rPr>
          <w:rStyle w:val="Underline"/>
          <w:u w:val="none"/>
        </w:rPr>
      </w:pPr>
    </w:p>
    <w:p w14:paraId="4C6A537C" w14:textId="77777777" w:rsidR="000271BB" w:rsidRPr="005F30B5" w:rsidRDefault="00695B7B" w:rsidP="000271BB">
      <w:pPr>
        <w:pStyle w:val="Heading1"/>
      </w:pPr>
      <w:r>
        <w:t>-at fossil fuel lobby link</w:t>
      </w:r>
    </w:p>
    <w:p w14:paraId="2611A0AD" w14:textId="77777777" w:rsidR="005F30B5" w:rsidRPr="00A11872" w:rsidRDefault="005F30B5" w:rsidP="00A11872">
      <w:pPr>
        <w:rPr>
          <w:b/>
        </w:rPr>
      </w:pPr>
      <w:r w:rsidRPr="00A11872">
        <w:rPr>
          <w:b/>
        </w:rPr>
        <w:t>AT Fossil fuel lobby bad</w:t>
      </w:r>
    </w:p>
    <w:p w14:paraId="0D4DE484" w14:textId="77777777" w:rsidR="005F30B5" w:rsidRPr="005F30B5" w:rsidRDefault="005F30B5" w:rsidP="00A11872">
      <w:pPr>
        <w:rPr>
          <w:rFonts w:eastAsia="Cambria"/>
          <w:sz w:val="16"/>
        </w:rPr>
      </w:pPr>
      <w:r w:rsidRPr="00A11872">
        <w:rPr>
          <w:rFonts w:eastAsia="Cambria"/>
          <w:b/>
        </w:rPr>
        <w:t>Mills 11</w:t>
      </w:r>
      <w:r w:rsidRPr="005F30B5">
        <w:rPr>
          <w:rFonts w:eastAsia="Cambria"/>
          <w:sz w:val="16"/>
        </w:rPr>
        <w:t xml:space="preserve"> - *MSc in Geological Sciences @ Cambridge</w:t>
      </w:r>
    </w:p>
    <w:p w14:paraId="0044635D"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AA49E3B"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u w:val="single"/>
        </w:rPr>
        <w:t>A renewable energy future would not</w:t>
      </w:r>
      <w:r w:rsidRPr="005F30B5">
        <w:rPr>
          <w:rFonts w:ascii="Times New Roman" w:eastAsia="Cambria" w:hAnsi="Times New Roman"/>
          <w:sz w:val="16"/>
        </w:rPr>
        <w:t xml:space="preserve"> necessarily </w:t>
      </w:r>
      <w:r w:rsidRPr="005F30B5">
        <w:rPr>
          <w:rFonts w:ascii="Times New Roman" w:eastAsia="Cambria" w:hAnsi="Times New Roman"/>
          <w:u w:val="single"/>
        </w:rPr>
        <w:t>usher in an era of "energy democracy' based around small-scale, sustainable local com-munities. It seems more likely to be dominated by massive solar tech-</w:t>
      </w:r>
      <w:proofErr w:type="spellStart"/>
      <w:r w:rsidRPr="005F30B5">
        <w:rPr>
          <w:rFonts w:ascii="Times New Roman" w:eastAsia="Cambria" w:hAnsi="Times New Roman"/>
          <w:u w:val="single"/>
        </w:rPr>
        <w:t>nology</w:t>
      </w:r>
      <w:proofErr w:type="spellEnd"/>
      <w:r w:rsidRPr="005F30B5">
        <w:rPr>
          <w:rFonts w:ascii="Times New Roman" w:eastAsia="Cambria" w:hAnsi="Times New Roman"/>
          <w:u w:val="single"/>
        </w:rPr>
        <w:t xml:space="preserve"> companies</w:t>
      </w:r>
      <w:r w:rsidRPr="005F30B5">
        <w:rPr>
          <w:rFonts w:ascii="Times New Roman" w:eastAsia="Cambria" w:hAnsi="Times New Roman"/>
          <w:sz w:val="16"/>
        </w:rPr>
        <w:t xml:space="preserve"> (such as Microsoft and Google); </w:t>
      </w:r>
      <w:r w:rsidRPr="005F30B5">
        <w:rPr>
          <w:rFonts w:ascii="Times New Roman" w:eastAsia="Cambria" w:hAnsi="Times New Roman"/>
          <w:u w:val="single"/>
        </w:rPr>
        <w:t>big-scale utilities</w:t>
      </w:r>
      <w:r w:rsidRPr="005F30B5">
        <w:rPr>
          <w:rFonts w:ascii="Times New Roman" w:eastAsia="Cambria" w:hAnsi="Times New Roman"/>
          <w:sz w:val="16"/>
        </w:rPr>
        <w:t xml:space="preserve"> (offshore wind farms, tidal barrages, etc.) able to manage large, com-</w:t>
      </w:r>
      <w:proofErr w:type="spellStart"/>
      <w:r w:rsidRPr="005F30B5">
        <w:rPr>
          <w:rFonts w:ascii="Times New Roman" w:eastAsia="Cambria" w:hAnsi="Times New Roman"/>
          <w:sz w:val="16"/>
        </w:rPr>
        <w:t>plicated</w:t>
      </w:r>
      <w:proofErr w:type="spellEnd"/>
      <w:r w:rsidRPr="005F30B5">
        <w:rPr>
          <w:rFonts w:ascii="Times New Roman" w:eastAsia="Cambria" w:hAnsi="Times New Roman"/>
          <w:sz w:val="16"/>
        </w:rPr>
        <w:t xml:space="preserve"> projects and to balance risk and demand across a large </w:t>
      </w:r>
      <w:proofErr w:type="spellStart"/>
      <w:r w:rsidRPr="005F30B5">
        <w:rPr>
          <w:rFonts w:ascii="Times New Roman" w:eastAsia="Cambria" w:hAnsi="Times New Roman"/>
          <w:sz w:val="16"/>
        </w:rPr>
        <w:t>gener-ating</w:t>
      </w:r>
      <w:proofErr w:type="spellEnd"/>
      <w:r w:rsidRPr="005F30B5">
        <w:rPr>
          <w:rFonts w:ascii="Times New Roman" w:eastAsia="Cambria" w:hAnsi="Times New Roman"/>
          <w:sz w:val="16"/>
        </w:rPr>
        <w:t xml:space="preserve"> portfolio; </w:t>
      </w:r>
      <w:r w:rsidRPr="005F30B5">
        <w:rPr>
          <w:rFonts w:ascii="Times New Roman" w:eastAsia="Cambria" w:hAnsi="Times New Roman"/>
          <w:u w:val="single"/>
        </w:rPr>
        <w:t>major mining companies</w:t>
      </w:r>
      <w:r w:rsidRPr="005F30B5">
        <w:rPr>
          <w:rFonts w:ascii="Times New Roman" w:eastAsia="Cambria" w:hAnsi="Times New Roman"/>
          <w:sz w:val="16"/>
        </w:rPr>
        <w:t xml:space="preserve"> extracting important rare minerals; </w:t>
      </w:r>
      <w:r w:rsidRPr="005F30B5">
        <w:rPr>
          <w:rFonts w:ascii="Times New Roman" w:eastAsia="Cambria" w:hAnsi="Times New Roman"/>
          <w:u w:val="single"/>
        </w:rPr>
        <w:t>and large manufacturers relentlessly trying to drive down costs</w:t>
      </w:r>
      <w:r w:rsidRPr="005F30B5">
        <w:rPr>
          <w:rFonts w:ascii="Times New Roman" w:eastAsia="Cambria" w:hAnsi="Times New Roman"/>
          <w:sz w:val="16"/>
        </w:rPr>
        <w:t xml:space="preserve">, probably outsourcing work to developing countries.1Sh </w:t>
      </w:r>
      <w:proofErr w:type="spellStart"/>
      <w:r w:rsidRPr="005F30B5">
        <w:rPr>
          <w:rFonts w:ascii="Times New Roman" w:eastAsia="Cambria" w:hAnsi="Times New Roman"/>
          <w:sz w:val="16"/>
        </w:rPr>
        <w:t>Intermit¬tent</w:t>
      </w:r>
      <w:proofErr w:type="spellEnd"/>
      <w:r w:rsidRPr="005F30B5">
        <w:rPr>
          <w:rFonts w:ascii="Times New Roman" w:eastAsia="Cambria" w:hAnsi="Times New Roman"/>
          <w:sz w:val="16"/>
        </w:rPr>
        <w:t xml:space="preserve"> power generation will be hard to manage within a </w:t>
      </w:r>
      <w:proofErr w:type="spellStart"/>
      <w:r w:rsidRPr="005F30B5">
        <w:rPr>
          <w:rFonts w:ascii="Times New Roman" w:eastAsia="Cambria" w:hAnsi="Times New Roman"/>
          <w:sz w:val="16"/>
        </w:rPr>
        <w:t>decentralised</w:t>
      </w:r>
      <w:proofErr w:type="spellEnd"/>
      <w:r w:rsidRPr="005F30B5">
        <w:rPr>
          <w:rFonts w:ascii="Times New Roman" w:eastAsia="Cambria" w:hAnsi="Times New Roman"/>
          <w:sz w:val="16"/>
        </w:rPr>
        <w:t xml:space="preserve"> system; as conceded in some environmental studies,187 more </w:t>
      </w:r>
      <w:proofErr w:type="spellStart"/>
      <w:r w:rsidRPr="005F30B5">
        <w:rPr>
          <w:rFonts w:ascii="Times New Roman" w:eastAsia="Cambria" w:hAnsi="Times New Roman"/>
          <w:sz w:val="16"/>
        </w:rPr>
        <w:t>long-dis¬tance</w:t>
      </w:r>
      <w:proofErr w:type="spellEnd"/>
      <w:r w:rsidRPr="005F30B5">
        <w:rPr>
          <w:rFonts w:ascii="Times New Roman" w:eastAsia="Cambria" w:hAnsi="Times New Roman"/>
          <w:sz w:val="16"/>
        </w:rPr>
        <w:t xml:space="preserve"> power interconnections will be needed, rather than fewer.</w:t>
      </w:r>
    </w:p>
    <w:p w14:paraId="78572728" w14:textId="77777777" w:rsidR="005F30B5" w:rsidRPr="005F30B5" w:rsidRDefault="005F30B5" w:rsidP="005F30B5">
      <w:pPr>
        <w:rPr>
          <w:rFonts w:ascii="Times New Roman" w:eastAsia="Cambria" w:hAnsi="Times New Roman"/>
          <w:sz w:val="16"/>
        </w:rPr>
      </w:pPr>
      <w:r w:rsidRPr="005F30B5">
        <w:rPr>
          <w:rFonts w:ascii="Times New Roman" w:eastAsia="Cambria" w:hAnsi="Times New Roman"/>
          <w:u w:val="single"/>
        </w:rPr>
        <w:t xml:space="preserve">CCS may be </w:t>
      </w:r>
      <w:proofErr w:type="spellStart"/>
      <w:r w:rsidRPr="005F30B5">
        <w:rPr>
          <w:rFonts w:ascii="Times New Roman" w:eastAsia="Cambria" w:hAnsi="Times New Roman"/>
          <w:u w:val="single"/>
        </w:rPr>
        <w:t>criticised</w:t>
      </w:r>
      <w:proofErr w:type="spellEnd"/>
      <w:r w:rsidRPr="005F30B5">
        <w:rPr>
          <w:rFonts w:ascii="Times New Roman" w:eastAsia="Cambria" w:hAnsi="Times New Roman"/>
          <w:u w:val="single"/>
        </w:rPr>
        <w:t xml:space="preserve"> as promoted by vested interests, but the renewable energy business is becoming a vested interest too. It docs not make sense to argue that CCS is an 'easy way out' for the fossil fuel business; does that mean we should prefer difficult, costly </w:t>
      </w:r>
      <w:proofErr w:type="spellStart"/>
      <w:r w:rsidRPr="005F30B5">
        <w:rPr>
          <w:rFonts w:ascii="Times New Roman" w:eastAsia="Cambria" w:hAnsi="Times New Roman"/>
          <w:u w:val="single"/>
        </w:rPr>
        <w:t>solu¬tions</w:t>
      </w:r>
      <w:proofErr w:type="spellEnd"/>
      <w:r w:rsidRPr="005F30B5">
        <w:rPr>
          <w:rFonts w:ascii="Times New Roman" w:eastAsia="Cambria" w:hAnsi="Times New Roman"/>
          <w:u w:val="single"/>
        </w:rPr>
        <w:t>? It is</w:t>
      </w:r>
      <w:r w:rsidRPr="005F30B5">
        <w:rPr>
          <w:rFonts w:ascii="Times New Roman" w:eastAsia="Cambria" w:hAnsi="Times New Roman"/>
          <w:sz w:val="16"/>
        </w:rPr>
        <w:t xml:space="preserve"> also </w:t>
      </w:r>
      <w:r w:rsidRPr="005F30B5">
        <w:rPr>
          <w:rFonts w:ascii="Times New Roman" w:eastAsia="Cambria" w:hAnsi="Times New Roman"/>
          <w:u w:val="single"/>
        </w:rPr>
        <w:t>questionable whether</w:t>
      </w:r>
      <w:r w:rsidRPr="005F30B5">
        <w:rPr>
          <w:rFonts w:ascii="Times New Roman" w:eastAsia="Cambria" w:hAnsi="Times New Roman"/>
          <w:sz w:val="16"/>
        </w:rPr>
        <w:t xml:space="preserve"> most </w:t>
      </w:r>
      <w:r w:rsidRPr="005F30B5">
        <w:rPr>
          <w:rFonts w:ascii="Times New Roman" w:eastAsia="Cambria" w:hAnsi="Times New Roman"/>
          <w:u w:val="single"/>
        </w:rPr>
        <w:t>people</w:t>
      </w:r>
      <w:r w:rsidRPr="005F30B5">
        <w:rPr>
          <w:rFonts w:ascii="Times New Roman" w:eastAsia="Cambria" w:hAnsi="Times New Roman"/>
          <w:sz w:val="16"/>
        </w:rPr>
        <w:t xml:space="preserve"> really </w:t>
      </w:r>
      <w:r w:rsidRPr="005F30B5">
        <w:rPr>
          <w:rFonts w:ascii="Times New Roman" w:eastAsia="Cambria" w:hAnsi="Times New Roman"/>
          <w:u w:val="single"/>
        </w:rPr>
        <w:t xml:space="preserve">want </w:t>
      </w:r>
      <w:proofErr w:type="spellStart"/>
      <w:r w:rsidRPr="005F30B5">
        <w:rPr>
          <w:rFonts w:ascii="Times New Roman" w:eastAsia="Cambria" w:hAnsi="Times New Roman"/>
          <w:u w:val="single"/>
        </w:rPr>
        <w:t>respon¬sibility</w:t>
      </w:r>
      <w:proofErr w:type="spellEnd"/>
      <w:r w:rsidRPr="005F30B5">
        <w:rPr>
          <w:rFonts w:ascii="Times New Roman" w:eastAsia="Cambria" w:hAnsi="Times New Roman"/>
          <w:u w:val="single"/>
        </w:rPr>
        <w:t xml:space="preserve"> for their own electricity generation</w:t>
      </w:r>
      <w:r w:rsidRPr="005F30B5">
        <w:rPr>
          <w:rFonts w:ascii="Times New Roman" w:eastAsia="Cambria" w:hAnsi="Times New Roman"/>
          <w:sz w:val="16"/>
        </w:rPr>
        <w:t xml:space="preserve">. Some local generation </w:t>
      </w:r>
      <w:proofErr w:type="gramStart"/>
      <w:r w:rsidRPr="005F30B5">
        <w:rPr>
          <w:rFonts w:ascii="Times New Roman" w:eastAsia="Cambria" w:hAnsi="Times New Roman"/>
          <w:sz w:val="16"/>
        </w:rPr>
        <w:t>For</w:t>
      </w:r>
      <w:proofErr w:type="gramEnd"/>
      <w:r w:rsidRPr="005F30B5">
        <w:rPr>
          <w:rFonts w:ascii="Times New Roman" w:eastAsia="Cambria" w:hAnsi="Times New Roman"/>
          <w:sz w:val="16"/>
        </w:rPr>
        <w:t xml:space="preserve"> district heating and grid support from micro-generation is certainly worthwhile, and householders might appreciate receiving a </w:t>
      </w:r>
      <w:proofErr w:type="spellStart"/>
      <w:r w:rsidRPr="005F30B5">
        <w:rPr>
          <w:rFonts w:ascii="Times New Roman" w:eastAsia="Cambria" w:hAnsi="Times New Roman"/>
          <w:sz w:val="16"/>
        </w:rPr>
        <w:t>cheque</w:t>
      </w:r>
      <w:proofErr w:type="spellEnd"/>
      <w:r w:rsidRPr="005F30B5">
        <w:rPr>
          <w:rFonts w:ascii="Times New Roman" w:eastAsia="Cambria" w:hAnsi="Times New Roman"/>
          <w:sz w:val="16"/>
        </w:rPr>
        <w:t xml:space="preserve"> in the mail for selling some local power to the utility company. But in general, </w:t>
      </w:r>
      <w:r w:rsidRPr="005F30B5">
        <w:rPr>
          <w:rFonts w:ascii="Times New Roman" w:eastAsia="Cambria" w:hAnsi="Times New Roman"/>
          <w:u w:val="single"/>
        </w:rPr>
        <w:t>life is complicated enough; people are content to receive power as a service</w:t>
      </w:r>
      <w:r w:rsidRPr="005F30B5">
        <w:rPr>
          <w:rFonts w:ascii="Times New Roman" w:eastAsia="Cambria" w:hAnsi="Times New Roman"/>
          <w:sz w:val="16"/>
        </w:rPr>
        <w:t>, without having to worry about where it comes from, or actively balancing their own load and bills.</w:t>
      </w:r>
    </w:p>
    <w:p w14:paraId="42861D12" w14:textId="77777777" w:rsidR="005F30B5" w:rsidRDefault="005F30B5" w:rsidP="005F30B5">
      <w:pPr>
        <w:rPr>
          <w:rFonts w:ascii="Times New Roman" w:eastAsia="Cambria" w:hAnsi="Times New Roman"/>
          <w:sz w:val="16"/>
        </w:rPr>
      </w:pPr>
    </w:p>
    <w:p w14:paraId="2E1618FA" w14:textId="77777777" w:rsidR="00430B1E" w:rsidRPr="005F30B5" w:rsidRDefault="00430B1E" w:rsidP="00430B1E">
      <w:pPr>
        <w:pStyle w:val="Heading1"/>
        <w:rPr>
          <w:rFonts w:eastAsia="Cambria"/>
        </w:rPr>
      </w:pPr>
      <w:r>
        <w:rPr>
          <w:rFonts w:eastAsia="Cambria"/>
        </w:rPr>
        <w:t>-at backstopping</w:t>
      </w:r>
    </w:p>
    <w:p w14:paraId="20C8F5B4" w14:textId="77777777" w:rsidR="00B96D11" w:rsidRPr="00A11872" w:rsidRDefault="00B96D11" w:rsidP="00A11872">
      <w:pPr>
        <w:rPr>
          <w:b/>
        </w:rPr>
      </w:pPr>
      <w:r w:rsidRPr="00A11872">
        <w:rPr>
          <w:b/>
        </w:rPr>
        <w:t xml:space="preserve"> CCS trades off with unconventional oil – better for OPEC</w:t>
      </w:r>
    </w:p>
    <w:p w14:paraId="5886CDC9" w14:textId="77777777" w:rsidR="00B96D11" w:rsidRPr="005F30B5" w:rsidRDefault="00B96D11" w:rsidP="00A11872">
      <w:pPr>
        <w:rPr>
          <w:rFonts w:eastAsia="Cambria"/>
        </w:rPr>
      </w:pPr>
      <w:r w:rsidRPr="00A11872">
        <w:rPr>
          <w:rFonts w:eastAsia="Cambria"/>
          <w:b/>
        </w:rPr>
        <w:t>Mills 11</w:t>
      </w:r>
      <w:r w:rsidRPr="005F30B5">
        <w:rPr>
          <w:rFonts w:eastAsia="Cambria"/>
        </w:rPr>
        <w:t xml:space="preserve"> - *MSc in Geological Sciences @ Cambridge</w:t>
      </w:r>
    </w:p>
    <w:p w14:paraId="4691783A" w14:textId="77777777" w:rsidR="00B96D11" w:rsidRPr="005F30B5" w:rsidRDefault="00B96D11" w:rsidP="00B96D11">
      <w:pPr>
        <w:rPr>
          <w:rFonts w:ascii="Times New Roman" w:eastAsia="Cambria" w:hAnsi="Times New Roman"/>
          <w:sz w:val="16"/>
        </w:rPr>
      </w:pPr>
      <w:r w:rsidRPr="005F30B5">
        <w:rPr>
          <w:rFonts w:ascii="Times New Roman" w:eastAsia="Cambria" w:hAnsi="Times New Roman"/>
          <w:sz w:val="16"/>
        </w:rPr>
        <w:t>Robin, “Capturing Carbon: The New Weapon in the War Against Climate Change,” Google Book</w:t>
      </w:r>
    </w:p>
    <w:p w14:paraId="55BE2B9A" w14:textId="77777777" w:rsidR="00B96D11" w:rsidRPr="005F30B5" w:rsidRDefault="00B96D11" w:rsidP="00B96D11">
      <w:pPr>
        <w:rPr>
          <w:rFonts w:ascii="Times New Roman" w:eastAsia="Cambria" w:hAnsi="Times New Roman"/>
          <w:sz w:val="16"/>
        </w:rPr>
      </w:pPr>
    </w:p>
    <w:p w14:paraId="7B9B8750" w14:textId="77777777" w:rsidR="00B96D11" w:rsidRDefault="00B96D11" w:rsidP="00B96D11">
      <w:pPr>
        <w:rPr>
          <w:rFonts w:ascii="Times New Roman" w:eastAsia="Cambria" w:hAnsi="Times New Roman"/>
          <w:u w:val="single"/>
        </w:rPr>
      </w:pPr>
      <w:r w:rsidRPr="005F30B5">
        <w:rPr>
          <w:rFonts w:ascii="Times New Roman" w:eastAsia="Cambria" w:hAnsi="Times New Roman"/>
          <w:sz w:val="16"/>
        </w:rPr>
        <w:t xml:space="preserve">A more subtle effect is that some major </w:t>
      </w:r>
      <w:r w:rsidRPr="005F30B5">
        <w:rPr>
          <w:rFonts w:ascii="Times New Roman" w:eastAsia="Cambria" w:hAnsi="Times New Roman"/>
          <w:u w:val="single"/>
        </w:rPr>
        <w:t>unconventional sources of liquid petroleum</w:t>
      </w:r>
      <w:r w:rsidRPr="005F30B5">
        <w:rPr>
          <w:rFonts w:ascii="Times New Roman" w:eastAsia="Cambria" w:hAnsi="Times New Roman"/>
          <w:sz w:val="16"/>
        </w:rPr>
        <w:t xml:space="preserve">—oil sands, heavy and extra-heavy oil, coal-to-liquids and perhaps oil </w:t>
      </w:r>
      <w:proofErr w:type="spellStart"/>
      <w:r w:rsidRPr="005F30B5">
        <w:rPr>
          <w:rFonts w:ascii="Times New Roman" w:eastAsia="Cambria" w:hAnsi="Times New Roman"/>
          <w:sz w:val="16"/>
        </w:rPr>
        <w:t>shales</w:t>
      </w:r>
      <w:proofErr w:type="spellEnd"/>
      <w:r w:rsidRPr="005F30B5">
        <w:rPr>
          <w:rFonts w:ascii="Times New Roman" w:eastAsia="Cambria" w:hAnsi="Times New Roman"/>
          <w:sz w:val="16"/>
        </w:rPr>
        <w:t>—</w:t>
      </w:r>
      <w:r w:rsidRPr="005F30B5">
        <w:rPr>
          <w:rFonts w:ascii="Times New Roman" w:eastAsia="Cambria" w:hAnsi="Times New Roman"/>
          <w:u w:val="single"/>
        </w:rPr>
        <w:t>are very carbon-intensive. There is</w:t>
      </w:r>
      <w:r w:rsidRPr="005F30B5">
        <w:rPr>
          <w:rFonts w:ascii="Times New Roman" w:eastAsia="Cambria" w:hAnsi="Times New Roman"/>
          <w:sz w:val="16"/>
        </w:rPr>
        <w:t xml:space="preserve"> growing </w:t>
      </w:r>
      <w:r w:rsidRPr="005F30B5">
        <w:rPr>
          <w:rFonts w:ascii="Times New Roman" w:eastAsia="Cambria" w:hAnsi="Times New Roman"/>
          <w:u w:val="single"/>
        </w:rPr>
        <w:t>recognition</w:t>
      </w:r>
      <w:r w:rsidRPr="005F30B5">
        <w:rPr>
          <w:rFonts w:ascii="Times New Roman" w:eastAsia="Cambria" w:hAnsi="Times New Roman"/>
          <w:sz w:val="16"/>
        </w:rPr>
        <w:t xml:space="preserve">, for instance, </w:t>
      </w:r>
      <w:r w:rsidRPr="005F30B5">
        <w:rPr>
          <w:rFonts w:ascii="Times New Roman" w:eastAsia="Cambria" w:hAnsi="Times New Roman"/>
          <w:u w:val="single"/>
        </w:rPr>
        <w:t>of the risk this poses</w:t>
      </w:r>
      <w:r w:rsidRPr="005F30B5">
        <w:rPr>
          <w:rFonts w:ascii="Times New Roman" w:eastAsia="Cambria" w:hAnsi="Times New Roman"/>
          <w:sz w:val="16"/>
        </w:rPr>
        <w:t xml:space="preserve"> to the public acceptabil</w:t>
      </w:r>
      <w:r w:rsidRPr="005F30B5">
        <w:rPr>
          <w:rFonts w:ascii="Times New Roman" w:eastAsia="Cambria" w:hAnsi="Times New Roman"/>
          <w:sz w:val="16"/>
        </w:rPr>
        <w:softHyphen/>
        <w:t xml:space="preserve">ity and cost structure of the Canadian oil sands.97 </w:t>
      </w:r>
      <w:r w:rsidRPr="005F30B5">
        <w:rPr>
          <w:rFonts w:ascii="Times New Roman" w:eastAsia="Cambria" w:hAnsi="Times New Roman"/>
          <w:u w:val="single"/>
        </w:rPr>
        <w:t>CCS would amelio</w:t>
      </w:r>
      <w:r w:rsidRPr="005F30B5">
        <w:rPr>
          <w:rFonts w:ascii="Times New Roman" w:eastAsia="Cambria" w:hAnsi="Times New Roman"/>
          <w:u w:val="single"/>
        </w:rPr>
        <w:softHyphen/>
        <w:t>rate this carbon footprint</w:t>
      </w:r>
      <w:r w:rsidRPr="005F30B5">
        <w:rPr>
          <w:rFonts w:ascii="Times New Roman" w:eastAsia="Cambria" w:hAnsi="Times New Roman"/>
          <w:sz w:val="16"/>
        </w:rPr>
        <w:t xml:space="preserve">.98 </w:t>
      </w:r>
      <w:r w:rsidRPr="005F30B5">
        <w:rPr>
          <w:rFonts w:ascii="Times New Roman" w:eastAsia="Cambria" w:hAnsi="Times New Roman"/>
          <w:u w:val="single"/>
        </w:rPr>
        <w:t>Since the resource base of unconventional oil is enormous</w:t>
      </w:r>
      <w:proofErr w:type="gramStart"/>
      <w:r w:rsidRPr="005F30B5">
        <w:rPr>
          <w:rFonts w:ascii="Times New Roman" w:eastAsia="Cambria" w:hAnsi="Times New Roman"/>
          <w:sz w:val="16"/>
        </w:rPr>
        <w:t>,99</w:t>
      </w:r>
      <w:proofErr w:type="gramEnd"/>
      <w:r w:rsidRPr="005F30B5">
        <w:rPr>
          <w:rFonts w:ascii="Times New Roman" w:eastAsia="Cambria" w:hAnsi="Times New Roman"/>
          <w:sz w:val="16"/>
        </w:rPr>
        <w:t xml:space="preserve"> </w:t>
      </w:r>
      <w:r w:rsidRPr="005F30B5">
        <w:rPr>
          <w:rFonts w:ascii="Times New Roman" w:eastAsia="Cambria" w:hAnsi="Times New Roman"/>
          <w:u w:val="single"/>
        </w:rPr>
        <w:t>it competes with OPEC oil when prices are high. OPEC would be very happy to see the oil sands torpedoed by carbon taxes. A flood of unconventional oil would force</w:t>
      </w:r>
      <w:r w:rsidRPr="005F30B5">
        <w:rPr>
          <w:rFonts w:ascii="Times New Roman" w:eastAsia="Cambria" w:hAnsi="Times New Roman"/>
          <w:sz w:val="16"/>
        </w:rPr>
        <w:t xml:space="preserve"> the </w:t>
      </w:r>
      <w:r w:rsidRPr="005F30B5">
        <w:rPr>
          <w:rFonts w:ascii="Times New Roman" w:eastAsia="Cambria" w:hAnsi="Times New Roman"/>
          <w:u w:val="single"/>
        </w:rPr>
        <w:t>major exporters to accept lower prices, volumes or both</w:t>
      </w:r>
      <w:r w:rsidRPr="005F30B5">
        <w:rPr>
          <w:rFonts w:ascii="Times New Roman" w:eastAsia="Cambria" w:hAnsi="Times New Roman"/>
          <w:sz w:val="16"/>
        </w:rPr>
        <w:t xml:space="preserve">.100 </w:t>
      </w:r>
      <w:proofErr w:type="gramStart"/>
      <w:r w:rsidRPr="005F30B5">
        <w:rPr>
          <w:rFonts w:ascii="Times New Roman" w:eastAsia="Cambria" w:hAnsi="Times New Roman"/>
          <w:sz w:val="16"/>
        </w:rPr>
        <w:t>In</w:t>
      </w:r>
      <w:proofErr w:type="gramEnd"/>
      <w:r w:rsidRPr="005F30B5">
        <w:rPr>
          <w:rFonts w:ascii="Times New Roman" w:eastAsia="Cambria" w:hAnsi="Times New Roman"/>
          <w:sz w:val="16"/>
        </w:rPr>
        <w:t xml:space="preserve"> the longer term, </w:t>
      </w:r>
      <w:r w:rsidRPr="005F30B5">
        <w:rPr>
          <w:rFonts w:ascii="Times New Roman" w:eastAsia="Cambria" w:hAnsi="Times New Roman"/>
          <w:u w:val="single"/>
        </w:rPr>
        <w:t>CCS may make it</w:t>
      </w:r>
      <w:r w:rsidRPr="005F30B5">
        <w:rPr>
          <w:rFonts w:ascii="Times New Roman" w:eastAsia="Cambria" w:hAnsi="Times New Roman"/>
          <w:sz w:val="16"/>
        </w:rPr>
        <w:t xml:space="preserve"> environmentally </w:t>
      </w:r>
      <w:r w:rsidRPr="005F30B5">
        <w:rPr>
          <w:rFonts w:ascii="Times New Roman" w:eastAsia="Cambria" w:hAnsi="Times New Roman"/>
          <w:u w:val="single"/>
        </w:rPr>
        <w:t>acceptable to continue using fossil fuels</w:t>
      </w:r>
      <w:r w:rsidRPr="005F30B5">
        <w:rPr>
          <w:rFonts w:ascii="Times New Roman" w:eastAsia="Cambria" w:hAnsi="Times New Roman"/>
          <w:sz w:val="16"/>
        </w:rPr>
        <w:t xml:space="preserve">. By eliminating large stationary emissions, </w:t>
      </w:r>
      <w:r w:rsidRPr="005F30B5">
        <w:rPr>
          <w:rFonts w:ascii="Times New Roman" w:eastAsia="Cambria" w:hAnsi="Times New Roman"/>
          <w:u w:val="single"/>
        </w:rPr>
        <w:t>it can open up a 'carbon space' for oil</w:t>
      </w:r>
      <w:r w:rsidRPr="005F30B5">
        <w:rPr>
          <w:rFonts w:ascii="Times New Roman" w:eastAsia="Cambria" w:hAnsi="Times New Roman"/>
          <w:sz w:val="16"/>
        </w:rPr>
        <w:t xml:space="preserve"> (and perhaps gas</w:t>
      </w:r>
      <w:r w:rsidRPr="005F30B5">
        <w:rPr>
          <w:rFonts w:ascii="Times New Roman" w:eastAsia="Cambria" w:hAnsi="Times New Roman"/>
          <w:u w:val="single"/>
        </w:rPr>
        <w:t>) to continue as a transport fuel,</w:t>
      </w:r>
      <w:r w:rsidRPr="005F30B5">
        <w:rPr>
          <w:rFonts w:ascii="Times New Roman" w:eastAsia="Cambria" w:hAnsi="Times New Roman"/>
          <w:sz w:val="16"/>
        </w:rPr>
        <w:t xml:space="preserve"> as noted by Shell director Malcolm Brinded.101 Ulti</w:t>
      </w:r>
      <w:r w:rsidRPr="005F30B5">
        <w:rPr>
          <w:rFonts w:ascii="Times New Roman" w:eastAsia="Cambria" w:hAnsi="Times New Roman"/>
          <w:sz w:val="16"/>
        </w:rPr>
        <w:softHyphen/>
        <w:t xml:space="preserve">mately, </w:t>
      </w:r>
      <w:r w:rsidRPr="005F30B5">
        <w:rPr>
          <w:rFonts w:ascii="Times New Roman" w:eastAsia="Cambria" w:hAnsi="Times New Roman"/>
          <w:u w:val="single"/>
        </w:rPr>
        <w:t>emissions from oil for transport can possibly be tackled by air capture. Carbon capture can therefore extend the viability of OPEC nations' oil far into the twenty-first century.</w:t>
      </w:r>
    </w:p>
    <w:p w14:paraId="18A2F623" w14:textId="77777777" w:rsidR="00430B1E" w:rsidRDefault="00430B1E" w:rsidP="00B96D11">
      <w:pPr>
        <w:rPr>
          <w:rFonts w:ascii="Times New Roman" w:eastAsia="Cambria" w:hAnsi="Times New Roman"/>
          <w:u w:val="single"/>
        </w:rPr>
      </w:pPr>
    </w:p>
    <w:p w14:paraId="3EC949BF" w14:textId="77777777" w:rsidR="00E8321F" w:rsidRDefault="00E8321F" w:rsidP="00E8321F">
      <w:pPr>
        <w:pageBreakBefore/>
        <w:jc w:val="center"/>
        <w:outlineLvl w:val="0"/>
        <w:rPr>
          <w:rFonts w:eastAsia="Times New Roman"/>
          <w:b/>
          <w:bCs/>
          <w:sz w:val="28"/>
          <w:szCs w:val="28"/>
          <w:u w:val="single"/>
        </w:rPr>
      </w:pPr>
    </w:p>
    <w:p w14:paraId="4B1F0498" w14:textId="77777777" w:rsidR="00E8321F" w:rsidRDefault="00E8321F" w:rsidP="00E8321F">
      <w:pPr>
        <w:pageBreakBefore/>
        <w:jc w:val="center"/>
        <w:outlineLvl w:val="0"/>
        <w:rPr>
          <w:rFonts w:eastAsia="Times New Roman"/>
          <w:b/>
          <w:bCs/>
          <w:sz w:val="28"/>
          <w:szCs w:val="28"/>
          <w:u w:val="single"/>
        </w:rPr>
      </w:pPr>
      <w:r>
        <w:rPr>
          <w:rFonts w:eastAsia="Times New Roman"/>
          <w:b/>
          <w:bCs/>
          <w:sz w:val="28"/>
          <w:szCs w:val="28"/>
          <w:u w:val="single"/>
        </w:rPr>
        <w:t>AT Regulations CP</w:t>
      </w:r>
    </w:p>
    <w:p w14:paraId="00001DC1" w14:textId="77777777" w:rsidR="00E8321F" w:rsidRPr="00E8321F" w:rsidRDefault="00E8321F" w:rsidP="00E8321F">
      <w:pPr>
        <w:pageBreakBefore/>
        <w:jc w:val="center"/>
        <w:outlineLvl w:val="0"/>
        <w:rPr>
          <w:rFonts w:eastAsia="Times New Roman"/>
          <w:b/>
          <w:bCs/>
          <w:sz w:val="28"/>
          <w:szCs w:val="28"/>
          <w:u w:val="single"/>
        </w:rPr>
      </w:pPr>
      <w:proofErr w:type="gramStart"/>
      <w:r w:rsidRPr="00E8321F">
        <w:rPr>
          <w:rFonts w:eastAsia="Times New Roman"/>
          <w:b/>
          <w:bCs/>
          <w:sz w:val="28"/>
          <w:szCs w:val="28"/>
          <w:u w:val="single"/>
        </w:rPr>
        <w:t>point-to-point</w:t>
      </w:r>
      <w:proofErr w:type="gramEnd"/>
      <w:r w:rsidRPr="00E8321F">
        <w:rPr>
          <w:rFonts w:eastAsia="Times New Roman"/>
          <w:b/>
          <w:bCs/>
          <w:sz w:val="28"/>
          <w:szCs w:val="28"/>
          <w:u w:val="single"/>
        </w:rPr>
        <w:t xml:space="preserve"> da</w:t>
      </w:r>
    </w:p>
    <w:p w14:paraId="1F82231F" w14:textId="77777777" w:rsidR="00E8321F" w:rsidRPr="00E8321F" w:rsidRDefault="00E8321F" w:rsidP="00E8321F">
      <w:pPr>
        <w:pageBreakBefore/>
        <w:jc w:val="center"/>
        <w:outlineLvl w:val="0"/>
        <w:rPr>
          <w:rFonts w:eastAsia="Times New Roman"/>
          <w:b/>
          <w:bCs/>
          <w:sz w:val="28"/>
          <w:szCs w:val="28"/>
          <w:u w:val="single"/>
        </w:rPr>
      </w:pPr>
      <w:r w:rsidRPr="00E8321F">
        <w:rPr>
          <w:rFonts w:eastAsia="Times New Roman"/>
          <w:b/>
          <w:bCs/>
          <w:sz w:val="28"/>
          <w:szCs w:val="28"/>
          <w:u w:val="single"/>
        </w:rPr>
        <w:t>-links</w:t>
      </w:r>
    </w:p>
    <w:p w14:paraId="5E8A23F8" w14:textId="77777777" w:rsidR="00E8321F" w:rsidRPr="00E8321F" w:rsidRDefault="00E8321F" w:rsidP="00E8321F">
      <w:pPr>
        <w:rPr>
          <w:rFonts w:cs="Calibri"/>
          <w:b/>
        </w:rPr>
      </w:pPr>
    </w:p>
    <w:p w14:paraId="7492C233" w14:textId="77777777" w:rsidR="00E8321F" w:rsidRPr="00E8321F" w:rsidRDefault="00E8321F" w:rsidP="00E8321F">
      <w:pPr>
        <w:rPr>
          <w:rFonts w:cs="Calibri"/>
          <w:b/>
        </w:rPr>
      </w:pPr>
      <w:r w:rsidRPr="00E8321F">
        <w:rPr>
          <w:rFonts w:cs="Calibri"/>
          <w:b/>
        </w:rPr>
        <w:t xml:space="preserve">Without federal investment, the private sector will build point-to-point pipelines—drives up cost and delays deployment </w:t>
      </w:r>
    </w:p>
    <w:p w14:paraId="3D3107F4" w14:textId="77777777" w:rsidR="00E8321F" w:rsidRPr="00E8321F" w:rsidRDefault="00E8321F" w:rsidP="00E8321F">
      <w:pPr>
        <w:rPr>
          <w:rFonts w:cs="Calibri"/>
        </w:rPr>
      </w:pPr>
      <w:proofErr w:type="spellStart"/>
      <w:r w:rsidRPr="00E8321F">
        <w:rPr>
          <w:rFonts w:cs="Calibri"/>
          <w:b/>
        </w:rPr>
        <w:t>Chrysostomidis</w:t>
      </w:r>
      <w:proofErr w:type="spellEnd"/>
      <w:r w:rsidRPr="00E8321F">
        <w:rPr>
          <w:rFonts w:cs="Calibri"/>
          <w:b/>
        </w:rPr>
        <w:t xml:space="preserve"> et al. 9</w:t>
      </w:r>
      <w:r w:rsidRPr="00E8321F">
        <w:rPr>
          <w:rFonts w:cs="Calibri"/>
        </w:rPr>
        <w:t xml:space="preserve"> – </w:t>
      </w:r>
      <w:proofErr w:type="spellStart"/>
      <w:r w:rsidRPr="00E8321F">
        <w:rPr>
          <w:rFonts w:cs="Calibri"/>
        </w:rPr>
        <w:t>Ioannis</w:t>
      </w:r>
      <w:proofErr w:type="spellEnd"/>
      <w:r w:rsidRPr="00E8321F">
        <w:rPr>
          <w:rFonts w:cs="Calibri"/>
        </w:rPr>
        <w:t xml:space="preserve"> </w:t>
      </w:r>
      <w:proofErr w:type="spellStart"/>
      <w:r w:rsidRPr="00E8321F">
        <w:rPr>
          <w:rFonts w:cs="Calibri"/>
        </w:rPr>
        <w:t>Chrysostomidis</w:t>
      </w:r>
      <w:proofErr w:type="spellEnd"/>
      <w:r w:rsidRPr="00E8321F">
        <w:rPr>
          <w:rFonts w:cs="Calibri"/>
        </w:rPr>
        <w:t xml:space="preserve"> and Paul </w:t>
      </w:r>
      <w:proofErr w:type="spellStart"/>
      <w:r w:rsidRPr="00E8321F">
        <w:rPr>
          <w:rFonts w:cs="Calibri"/>
        </w:rPr>
        <w:t>Zakkour</w:t>
      </w:r>
      <w:proofErr w:type="spellEnd"/>
      <w:r w:rsidRPr="00E8321F">
        <w:rPr>
          <w:rFonts w:cs="Calibri"/>
        </w:rPr>
        <w:t xml:space="preserve">, </w:t>
      </w:r>
      <w:proofErr w:type="spellStart"/>
      <w:r w:rsidRPr="00E8321F">
        <w:rPr>
          <w:rFonts w:cs="Calibri"/>
        </w:rPr>
        <w:t>Environemtal</w:t>
      </w:r>
      <w:proofErr w:type="spellEnd"/>
      <w:r w:rsidRPr="00E8321F">
        <w:rPr>
          <w:rFonts w:cs="Calibri"/>
        </w:rPr>
        <w:t xml:space="preserve"> Resources Management; Mark </w:t>
      </w:r>
      <w:proofErr w:type="spellStart"/>
      <w:r w:rsidRPr="00E8321F">
        <w:rPr>
          <w:rFonts w:cs="Calibri"/>
        </w:rPr>
        <w:t>Bohm</w:t>
      </w:r>
      <w:proofErr w:type="spellEnd"/>
      <w:r w:rsidRPr="00E8321F">
        <w:rPr>
          <w:rFonts w:cs="Calibri"/>
        </w:rPr>
        <w:t xml:space="preserve"> and Eric </w:t>
      </w:r>
      <w:proofErr w:type="spellStart"/>
      <w:r w:rsidRPr="00E8321F">
        <w:rPr>
          <w:rFonts w:cs="Calibri"/>
        </w:rPr>
        <w:t>Beynon</w:t>
      </w:r>
      <w:proofErr w:type="spellEnd"/>
      <w:r w:rsidRPr="00E8321F">
        <w:rPr>
          <w:rFonts w:cs="Calibri"/>
        </w:rPr>
        <w:t xml:space="preserve">, Suncor Energy; Renato de </w:t>
      </w:r>
      <w:proofErr w:type="spellStart"/>
      <w:r w:rsidRPr="00E8321F">
        <w:rPr>
          <w:rFonts w:cs="Calibri"/>
        </w:rPr>
        <w:t>Filippo</w:t>
      </w:r>
      <w:proofErr w:type="spellEnd"/>
      <w:r w:rsidRPr="00E8321F">
        <w:rPr>
          <w:rFonts w:cs="Calibri"/>
        </w:rPr>
        <w:t xml:space="preserve">, </w:t>
      </w:r>
      <w:proofErr w:type="spellStart"/>
      <w:r w:rsidRPr="00E8321F">
        <w:rPr>
          <w:rFonts w:cs="Calibri"/>
        </w:rPr>
        <w:t>Eni</w:t>
      </w:r>
      <w:proofErr w:type="spellEnd"/>
      <w:r w:rsidRPr="00E8321F">
        <w:rPr>
          <w:rFonts w:cs="Calibri"/>
        </w:rPr>
        <w:t xml:space="preserve"> </w:t>
      </w:r>
      <w:proofErr w:type="spellStart"/>
      <w:r w:rsidRPr="00E8321F">
        <w:rPr>
          <w:rFonts w:cs="Calibri"/>
        </w:rPr>
        <w:t>SpA</w:t>
      </w:r>
      <w:proofErr w:type="spellEnd"/>
      <w:r w:rsidRPr="00E8321F">
        <w:rPr>
          <w:rFonts w:cs="Calibri"/>
        </w:rPr>
        <w:t xml:space="preserve">; Arthur Lee, Chevron Corporation (“Assessing issues of financing a CO2 transportation pipeline infrastructure”  Energy </w:t>
      </w:r>
      <w:proofErr w:type="spellStart"/>
      <w:r w:rsidRPr="00E8321F">
        <w:rPr>
          <w:rFonts w:cs="Calibri"/>
        </w:rPr>
        <w:t>Procedia</w:t>
      </w:r>
      <w:proofErr w:type="spellEnd"/>
      <w:r w:rsidRPr="00E8321F">
        <w:rPr>
          <w:rFonts w:cs="Calibri"/>
        </w:rPr>
        <w:t xml:space="preserve"> Volume 1, Issue 1, Pages 1625–1632, February 2009, http://www.sciencedirect.com.proxy.lib.umich.edu/science/article/pii/S1876610209002148)//MR</w:t>
      </w:r>
    </w:p>
    <w:p w14:paraId="1D0AE4FF" w14:textId="77777777" w:rsidR="00E8321F" w:rsidRPr="00E8321F" w:rsidRDefault="00E8321F" w:rsidP="00E8321F">
      <w:pPr>
        <w:rPr>
          <w:rFonts w:cs="Calibri"/>
        </w:rPr>
      </w:pPr>
    </w:p>
    <w:p w14:paraId="45FFDDCF" w14:textId="77777777" w:rsidR="00E8321F" w:rsidRPr="00E8321F" w:rsidRDefault="00E8321F" w:rsidP="00E8321F">
      <w:pPr>
        <w:rPr>
          <w:rFonts w:cs="Calibri"/>
          <w:b/>
          <w:bCs/>
          <w:u w:val="single"/>
        </w:rPr>
      </w:pPr>
      <w:r w:rsidRPr="00E8321F">
        <w:rPr>
          <w:rFonts w:cs="Calibri"/>
          <w:b/>
          <w:bCs/>
          <w:u w:val="single"/>
        </w:rPr>
        <w:t>For carbon dioxide capture and geologic storage to be deployed commercially and in a widespread manner will require well</w:t>
      </w:r>
      <w:r w:rsidRPr="00E8321F">
        <w:rPr>
          <w:rFonts w:cs="Calibri"/>
          <w:bCs/>
          <w:sz w:val="12"/>
        </w:rPr>
        <w:t>¶</w:t>
      </w:r>
      <w:r w:rsidRPr="00E8321F">
        <w:rPr>
          <w:rFonts w:cs="Calibri"/>
          <w:b/>
          <w:bCs/>
          <w:u w:val="single"/>
        </w:rPr>
        <w:t xml:space="preserve"> thought out approaches for transporting the CO2 in a pipeline system </w:t>
      </w:r>
      <w:r w:rsidRPr="00E8321F">
        <w:rPr>
          <w:rFonts w:cs="Calibri"/>
          <w:sz w:val="16"/>
        </w:rPr>
        <w:t xml:space="preserve">from the capture facility to the injection site. </w:t>
      </w:r>
      <w:r w:rsidRPr="00E8321F">
        <w:rPr>
          <w:rFonts w:cs="Calibri"/>
          <w:b/>
          <w:bCs/>
          <w:u w:val="single"/>
        </w:rPr>
        <w:t>Establishing a</w:t>
      </w:r>
      <w:r w:rsidRPr="00E8321F">
        <w:rPr>
          <w:rFonts w:cs="Calibri"/>
          <w:bCs/>
          <w:sz w:val="12"/>
        </w:rPr>
        <w:t>¶</w:t>
      </w:r>
      <w:r w:rsidRPr="00E8321F">
        <w:rPr>
          <w:rFonts w:cs="Calibri"/>
          <w:b/>
          <w:bCs/>
          <w:u w:val="single"/>
        </w:rPr>
        <w:t xml:space="preserve"> widespread CO2 transportation infrastructure will require strategic long-term planning, taking into account</w:t>
      </w:r>
      <w:r w:rsidRPr="00E8321F">
        <w:rPr>
          <w:rFonts w:cs="Calibri"/>
          <w:sz w:val="16"/>
        </w:rPr>
        <w:t xml:space="preserve"> the potential</w:t>
      </w:r>
      <w:r w:rsidRPr="00E8321F">
        <w:rPr>
          <w:rFonts w:cs="Calibri"/>
          <w:sz w:val="12"/>
        </w:rPr>
        <w:t>¶</w:t>
      </w:r>
      <w:r w:rsidRPr="00E8321F">
        <w:rPr>
          <w:rFonts w:cs="Calibri"/>
          <w:sz w:val="16"/>
        </w:rPr>
        <w:t xml:space="preserve"> magnitude of </w:t>
      </w:r>
      <w:r w:rsidRPr="00E8321F">
        <w:rPr>
          <w:rFonts w:cs="Calibri"/>
          <w:b/>
          <w:bCs/>
          <w:u w:val="single"/>
        </w:rPr>
        <w:t>future deployment scenarios for CCS, up to a scale of infrastructure</w:t>
      </w:r>
      <w:r w:rsidRPr="00E8321F">
        <w:rPr>
          <w:rFonts w:cs="Calibri"/>
          <w:sz w:val="16"/>
        </w:rPr>
        <w:t xml:space="preserve"> that could be </w:t>
      </w:r>
      <w:r w:rsidRPr="00E8321F">
        <w:rPr>
          <w:rFonts w:cs="Calibri"/>
          <w:b/>
          <w:bCs/>
          <w:u w:val="single"/>
        </w:rPr>
        <w:t>comparable to</w:t>
      </w:r>
      <w:r w:rsidRPr="00E8321F">
        <w:rPr>
          <w:rFonts w:cs="Calibri"/>
          <w:sz w:val="16"/>
        </w:rPr>
        <w:t xml:space="preserve"> the scale of </w:t>
      </w:r>
      <w:r w:rsidRPr="00E8321F">
        <w:rPr>
          <w:rFonts w:cs="Calibri"/>
          <w:b/>
          <w:bCs/>
          <w:u w:val="single"/>
        </w:rPr>
        <w:t>oil &amp;</w:t>
      </w:r>
      <w:r w:rsidRPr="00E8321F">
        <w:rPr>
          <w:rFonts w:cs="Calibri"/>
          <w:bCs/>
          <w:sz w:val="12"/>
        </w:rPr>
        <w:t>¶</w:t>
      </w:r>
      <w:r w:rsidRPr="00E8321F">
        <w:rPr>
          <w:rFonts w:cs="Calibri"/>
          <w:b/>
          <w:bCs/>
          <w:u w:val="single"/>
        </w:rPr>
        <w:t xml:space="preserve"> gas infrastructure</w:t>
      </w:r>
      <w:r w:rsidRPr="00E8321F">
        <w:rPr>
          <w:rFonts w:cs="Calibri"/>
          <w:sz w:val="16"/>
        </w:rPr>
        <w:t xml:space="preserve">. This paper outlines the </w:t>
      </w:r>
      <w:r w:rsidRPr="00E8321F">
        <w:rPr>
          <w:rFonts w:cs="Calibri"/>
          <w:bCs/>
          <w:sz w:val="16"/>
        </w:rPr>
        <w:t>results of</w:t>
      </w:r>
      <w:r w:rsidRPr="00E8321F">
        <w:rPr>
          <w:rFonts w:cs="Calibri"/>
          <w:b/>
          <w:bCs/>
          <w:u w:val="single"/>
        </w:rPr>
        <w:t xml:space="preserve"> a study</w:t>
      </w:r>
      <w:r w:rsidRPr="00E8321F">
        <w:rPr>
          <w:rFonts w:cs="Calibri"/>
          <w:sz w:val="16"/>
        </w:rPr>
        <w:t xml:space="preserve">, commissioned </w:t>
      </w:r>
      <w:r w:rsidRPr="00E8321F">
        <w:rPr>
          <w:rFonts w:cs="Calibri"/>
          <w:b/>
          <w:bCs/>
          <w:u w:val="single"/>
        </w:rPr>
        <w:t>by the CO2 Capture Project</w:t>
      </w:r>
      <w:r w:rsidRPr="00E8321F">
        <w:rPr>
          <w:rFonts w:cs="Calibri"/>
          <w:sz w:val="16"/>
        </w:rPr>
        <w:t xml:space="preserve"> (CCP) </w:t>
      </w:r>
      <w:r w:rsidRPr="00E8321F">
        <w:rPr>
          <w:rFonts w:cs="Calibri"/>
          <w:b/>
          <w:bCs/>
          <w:u w:val="single"/>
        </w:rPr>
        <w:t>and</w:t>
      </w:r>
      <w:r w:rsidRPr="00E8321F">
        <w:rPr>
          <w:rFonts w:cs="Calibri"/>
          <w:sz w:val="16"/>
        </w:rPr>
        <w:t xml:space="preserve"> completed by</w:t>
      </w:r>
      <w:r w:rsidRPr="00E8321F">
        <w:rPr>
          <w:rFonts w:cs="Calibri"/>
          <w:sz w:val="12"/>
        </w:rPr>
        <w:t>¶</w:t>
      </w:r>
      <w:r w:rsidRPr="00E8321F">
        <w:rPr>
          <w:rFonts w:cs="Calibri"/>
          <w:sz w:val="16"/>
        </w:rPr>
        <w:t xml:space="preserve"> </w:t>
      </w:r>
      <w:r w:rsidRPr="00E8321F">
        <w:rPr>
          <w:rFonts w:cs="Calibri"/>
          <w:b/>
          <w:bCs/>
          <w:u w:val="single"/>
        </w:rPr>
        <w:t>Environmental Resources Management</w:t>
      </w:r>
      <w:r w:rsidRPr="00E8321F">
        <w:rPr>
          <w:rFonts w:cs="Calibri"/>
          <w:bCs/>
          <w:sz w:val="16"/>
        </w:rPr>
        <w:t xml:space="preserve"> (</w:t>
      </w:r>
      <w:r w:rsidRPr="00E8321F">
        <w:rPr>
          <w:rFonts w:cs="Calibri"/>
          <w:sz w:val="16"/>
        </w:rPr>
        <w:t xml:space="preserve">ERM) that </w:t>
      </w:r>
      <w:r w:rsidRPr="00E8321F">
        <w:rPr>
          <w:rFonts w:cs="Calibri"/>
          <w:b/>
          <w:bCs/>
          <w:u w:val="single"/>
        </w:rPr>
        <w:t>evaluated</w:t>
      </w:r>
      <w:r w:rsidRPr="00E8321F">
        <w:rPr>
          <w:rFonts w:cs="Calibri"/>
          <w:sz w:val="16"/>
        </w:rPr>
        <w:t xml:space="preserve"> the benefits and risks of two </w:t>
      </w:r>
      <w:r w:rsidRPr="00E8321F">
        <w:rPr>
          <w:rFonts w:cs="Calibri"/>
          <w:b/>
          <w:bCs/>
          <w:u w:val="single"/>
        </w:rPr>
        <w:t>approaches to developing CO2</w:t>
      </w:r>
      <w:r w:rsidRPr="00E8321F">
        <w:rPr>
          <w:rFonts w:cs="Calibri"/>
          <w:bCs/>
          <w:sz w:val="12"/>
        </w:rPr>
        <w:t>¶</w:t>
      </w:r>
      <w:r w:rsidRPr="00E8321F">
        <w:rPr>
          <w:rFonts w:cs="Calibri"/>
          <w:b/>
          <w:bCs/>
          <w:u w:val="single"/>
        </w:rPr>
        <w:t xml:space="preserve"> pipeline systems. The two</w:t>
      </w:r>
      <w:r w:rsidRPr="00E8321F">
        <w:rPr>
          <w:rFonts w:cs="Calibri"/>
          <w:sz w:val="16"/>
        </w:rPr>
        <w:t xml:space="preserve"> basic </w:t>
      </w:r>
      <w:r w:rsidRPr="00E8321F">
        <w:rPr>
          <w:rFonts w:cs="Calibri"/>
          <w:b/>
          <w:bCs/>
          <w:u w:val="single"/>
        </w:rPr>
        <w:t xml:space="preserve">approaches are </w:t>
      </w:r>
      <w:r w:rsidRPr="00E8321F">
        <w:rPr>
          <w:rFonts w:cs="Calibri"/>
          <w:sz w:val="16"/>
        </w:rPr>
        <w:t>described in the paper as</w:t>
      </w:r>
      <w:proofErr w:type="gramStart"/>
      <w:r w:rsidRPr="00E8321F">
        <w:rPr>
          <w:rFonts w:cs="Calibri"/>
          <w:sz w:val="16"/>
        </w:rPr>
        <w:t>:</w:t>
      </w:r>
      <w:r w:rsidRPr="00E8321F">
        <w:rPr>
          <w:rFonts w:cs="Calibri"/>
          <w:sz w:val="12"/>
        </w:rPr>
        <w:t>¶</w:t>
      </w:r>
      <w:proofErr w:type="gramEnd"/>
      <w:r w:rsidRPr="00E8321F">
        <w:rPr>
          <w:rFonts w:cs="Calibri"/>
          <w:sz w:val="16"/>
        </w:rPr>
        <w:t xml:space="preserve"> 1. </w:t>
      </w:r>
      <w:r w:rsidRPr="00E8321F">
        <w:rPr>
          <w:rFonts w:cs="Calibri"/>
          <w:b/>
          <w:bCs/>
          <w:u w:val="single"/>
        </w:rPr>
        <w:t>On a point-to-point basis, which matches a specific source to a specific storage location; or</w:t>
      </w:r>
      <w:r w:rsidRPr="00E8321F">
        <w:rPr>
          <w:rFonts w:cs="Calibri"/>
          <w:sz w:val="12"/>
        </w:rPr>
        <w:t>¶</w:t>
      </w:r>
      <w:r w:rsidRPr="00E8321F">
        <w:rPr>
          <w:rFonts w:cs="Calibri"/>
          <w:sz w:val="16"/>
        </w:rPr>
        <w:t xml:space="preserve"> 2. </w:t>
      </w:r>
      <w:r w:rsidRPr="00E8321F">
        <w:rPr>
          <w:rFonts w:cs="Calibri"/>
          <w:bCs/>
          <w:sz w:val="16"/>
        </w:rPr>
        <w:t>Via the development of pipeline networks, including</w:t>
      </w:r>
      <w:r w:rsidRPr="00E8321F">
        <w:rPr>
          <w:rFonts w:cs="Calibri"/>
          <w:b/>
          <w:bCs/>
          <w:u w:val="single"/>
        </w:rPr>
        <w:t xml:space="preserve"> backbone pipeline systems,</w:t>
      </w:r>
      <w:r w:rsidRPr="00E8321F">
        <w:rPr>
          <w:rFonts w:cs="Calibri"/>
          <w:sz w:val="16"/>
        </w:rPr>
        <w:t xml:space="preserve"> which allow for common carriage of CO2</w:t>
      </w:r>
      <w:r w:rsidRPr="00E8321F">
        <w:rPr>
          <w:rFonts w:cs="Calibri"/>
          <w:sz w:val="12"/>
        </w:rPr>
        <w:t>¶</w:t>
      </w:r>
      <w:r w:rsidRPr="00E8321F">
        <w:rPr>
          <w:rFonts w:cs="Calibri"/>
          <w:sz w:val="16"/>
        </w:rPr>
        <w:t xml:space="preserve"> from multiple sources to multiple sinks.</w:t>
      </w:r>
      <w:r w:rsidRPr="00E8321F">
        <w:rPr>
          <w:rFonts w:cs="Calibri"/>
          <w:sz w:val="12"/>
        </w:rPr>
        <w:t>¶</w:t>
      </w:r>
      <w:r w:rsidRPr="00E8321F">
        <w:rPr>
          <w:rFonts w:cs="Calibri"/>
          <w:sz w:val="16"/>
        </w:rPr>
        <w:t xml:space="preserve"> </w:t>
      </w:r>
      <w:r w:rsidRPr="00E8321F">
        <w:rPr>
          <w:rFonts w:cs="Calibri"/>
          <w:b/>
          <w:bCs/>
          <w:u w:val="single"/>
        </w:rPr>
        <w:t>An integrated approach</w:t>
      </w:r>
      <w:r w:rsidRPr="00E8321F">
        <w:rPr>
          <w:rFonts w:cs="Calibri"/>
          <w:sz w:val="16"/>
        </w:rPr>
        <w:t xml:space="preserve"> to pipeline infrastructure approach </w:t>
      </w:r>
      <w:r w:rsidRPr="00E8321F">
        <w:rPr>
          <w:rFonts w:cs="Calibri"/>
          <w:b/>
          <w:bCs/>
          <w:u w:val="single"/>
        </w:rPr>
        <w:t>offers the lowest average cost on a per ton basis for operators over the</w:t>
      </w:r>
      <w:r w:rsidRPr="00E8321F">
        <w:rPr>
          <w:rFonts w:cs="Calibri"/>
          <w:bCs/>
          <w:sz w:val="12"/>
        </w:rPr>
        <w:t>¶</w:t>
      </w:r>
      <w:r w:rsidRPr="00E8321F">
        <w:rPr>
          <w:rFonts w:cs="Calibri"/>
          <w:b/>
          <w:bCs/>
          <w:u w:val="single"/>
        </w:rPr>
        <w:t xml:space="preserve"> life of the projects</w:t>
      </w:r>
      <w:r w:rsidRPr="00E8321F">
        <w:rPr>
          <w:rFonts w:cs="Calibri"/>
          <w:sz w:val="16"/>
        </w:rPr>
        <w:t xml:space="preserve"> if sufficient capacity utilization is achieved relatively early in the life of the pipeline. </w:t>
      </w:r>
      <w:r w:rsidRPr="00E8321F">
        <w:rPr>
          <w:rFonts w:cs="Calibri"/>
          <w:b/>
          <w:bCs/>
          <w:u w:val="single"/>
        </w:rPr>
        <w:t>Integrated pipelines also</w:t>
      </w:r>
      <w:r w:rsidRPr="00E8321F">
        <w:rPr>
          <w:rFonts w:cs="Calibri"/>
          <w:bCs/>
          <w:sz w:val="12"/>
        </w:rPr>
        <w:t>¶</w:t>
      </w:r>
      <w:r w:rsidRPr="00E8321F">
        <w:rPr>
          <w:rFonts w:cs="Calibri"/>
          <w:b/>
          <w:bCs/>
          <w:u w:val="single"/>
        </w:rPr>
        <w:t xml:space="preserve"> reduce the barriers to entry and</w:t>
      </w:r>
      <w:r w:rsidRPr="00E8321F">
        <w:rPr>
          <w:rFonts w:cs="Calibri"/>
          <w:sz w:val="16"/>
        </w:rPr>
        <w:t xml:space="preserve"> are more likely to </w:t>
      </w:r>
      <w:r w:rsidRPr="00E8321F">
        <w:rPr>
          <w:rFonts w:cs="Calibri"/>
          <w:b/>
          <w:bCs/>
          <w:u w:val="single"/>
        </w:rPr>
        <w:t>lead to faster development and deployment of CCS. Without incentives to</w:t>
      </w:r>
      <w:r w:rsidRPr="00E8321F">
        <w:rPr>
          <w:rFonts w:cs="Calibri"/>
          <w:bCs/>
          <w:sz w:val="12"/>
        </w:rPr>
        <w:t>¶</w:t>
      </w:r>
      <w:r w:rsidRPr="00E8321F">
        <w:rPr>
          <w:rFonts w:cs="Calibri"/>
          <w:b/>
          <w:bCs/>
          <w:u w:val="single"/>
        </w:rPr>
        <w:t xml:space="preserve"> encourage the development of optimized networks project developers are likely to build point to point pipelines because they</w:t>
      </w:r>
      <w:r w:rsidRPr="00E8321F">
        <w:rPr>
          <w:rFonts w:cs="Calibri"/>
          <w:bCs/>
          <w:sz w:val="12"/>
        </w:rPr>
        <w:t>¶</w:t>
      </w:r>
      <w:r w:rsidRPr="00E8321F">
        <w:rPr>
          <w:rFonts w:cs="Calibri"/>
          <w:b/>
          <w:bCs/>
          <w:u w:val="single"/>
        </w:rPr>
        <w:t xml:space="preserve"> offer lower costs for the first movers and do not have the same capacity utilization risk.</w:t>
      </w:r>
    </w:p>
    <w:p w14:paraId="03ED1982" w14:textId="77777777" w:rsidR="00E8321F" w:rsidRPr="00E8321F" w:rsidRDefault="00E8321F" w:rsidP="00E8321F">
      <w:pPr>
        <w:rPr>
          <w:rFonts w:cs="Calibri"/>
          <w:b/>
        </w:rPr>
      </w:pPr>
    </w:p>
    <w:p w14:paraId="39F83265" w14:textId="77777777" w:rsidR="00E8321F" w:rsidRPr="00E8321F" w:rsidRDefault="00E8321F" w:rsidP="00E8321F">
      <w:pPr>
        <w:rPr>
          <w:rFonts w:cs="Calibri"/>
          <w:b/>
        </w:rPr>
      </w:pPr>
      <w:r w:rsidRPr="00E8321F">
        <w:rPr>
          <w:rFonts w:cs="Calibri"/>
          <w:b/>
        </w:rPr>
        <w:t xml:space="preserve">Financial support from the government is key to prevent point-to-point construction </w:t>
      </w:r>
    </w:p>
    <w:p w14:paraId="01B21FF1" w14:textId="77777777" w:rsidR="00E8321F" w:rsidRPr="00E8321F" w:rsidRDefault="00E8321F" w:rsidP="00E8321F">
      <w:pPr>
        <w:rPr>
          <w:rFonts w:cs="Calibri"/>
        </w:rPr>
      </w:pPr>
      <w:proofErr w:type="spellStart"/>
      <w:r w:rsidRPr="00E8321F">
        <w:rPr>
          <w:rFonts w:cs="Calibri"/>
          <w:b/>
        </w:rPr>
        <w:t>Chrysostomidis</w:t>
      </w:r>
      <w:proofErr w:type="spellEnd"/>
      <w:r w:rsidRPr="00E8321F">
        <w:rPr>
          <w:rFonts w:cs="Calibri"/>
          <w:b/>
        </w:rPr>
        <w:t xml:space="preserve"> et al. 9</w:t>
      </w:r>
      <w:r w:rsidRPr="00E8321F">
        <w:rPr>
          <w:rFonts w:cs="Calibri"/>
        </w:rPr>
        <w:t xml:space="preserve"> – </w:t>
      </w:r>
      <w:proofErr w:type="spellStart"/>
      <w:r w:rsidRPr="00E8321F">
        <w:rPr>
          <w:rFonts w:cs="Calibri"/>
        </w:rPr>
        <w:t>Ioannis</w:t>
      </w:r>
      <w:proofErr w:type="spellEnd"/>
      <w:r w:rsidRPr="00E8321F">
        <w:rPr>
          <w:rFonts w:cs="Calibri"/>
        </w:rPr>
        <w:t xml:space="preserve"> </w:t>
      </w:r>
      <w:proofErr w:type="spellStart"/>
      <w:r w:rsidRPr="00E8321F">
        <w:rPr>
          <w:rFonts w:cs="Calibri"/>
        </w:rPr>
        <w:t>Chrysostomidis</w:t>
      </w:r>
      <w:proofErr w:type="spellEnd"/>
      <w:r w:rsidRPr="00E8321F">
        <w:rPr>
          <w:rFonts w:cs="Calibri"/>
        </w:rPr>
        <w:t xml:space="preserve"> and Paul </w:t>
      </w:r>
      <w:proofErr w:type="spellStart"/>
      <w:r w:rsidRPr="00E8321F">
        <w:rPr>
          <w:rFonts w:cs="Calibri"/>
        </w:rPr>
        <w:t>Zakkour</w:t>
      </w:r>
      <w:proofErr w:type="spellEnd"/>
      <w:r w:rsidRPr="00E8321F">
        <w:rPr>
          <w:rFonts w:cs="Calibri"/>
        </w:rPr>
        <w:t xml:space="preserve">, </w:t>
      </w:r>
      <w:proofErr w:type="spellStart"/>
      <w:r w:rsidRPr="00E8321F">
        <w:rPr>
          <w:rFonts w:cs="Calibri"/>
        </w:rPr>
        <w:t>Environemtal</w:t>
      </w:r>
      <w:proofErr w:type="spellEnd"/>
      <w:r w:rsidRPr="00E8321F">
        <w:rPr>
          <w:rFonts w:cs="Calibri"/>
        </w:rPr>
        <w:t xml:space="preserve"> Resources Management; Mark </w:t>
      </w:r>
      <w:proofErr w:type="spellStart"/>
      <w:r w:rsidRPr="00E8321F">
        <w:rPr>
          <w:rFonts w:cs="Calibri"/>
        </w:rPr>
        <w:t>Bohm</w:t>
      </w:r>
      <w:proofErr w:type="spellEnd"/>
      <w:r w:rsidRPr="00E8321F">
        <w:rPr>
          <w:rFonts w:cs="Calibri"/>
        </w:rPr>
        <w:t xml:space="preserve"> and Eric </w:t>
      </w:r>
      <w:proofErr w:type="spellStart"/>
      <w:r w:rsidRPr="00E8321F">
        <w:rPr>
          <w:rFonts w:cs="Calibri"/>
        </w:rPr>
        <w:t>Beynon</w:t>
      </w:r>
      <w:proofErr w:type="spellEnd"/>
      <w:r w:rsidRPr="00E8321F">
        <w:rPr>
          <w:rFonts w:cs="Calibri"/>
        </w:rPr>
        <w:t xml:space="preserve">, Suncor Energy; Renato de </w:t>
      </w:r>
      <w:proofErr w:type="spellStart"/>
      <w:r w:rsidRPr="00E8321F">
        <w:rPr>
          <w:rFonts w:cs="Calibri"/>
        </w:rPr>
        <w:t>Filippo</w:t>
      </w:r>
      <w:proofErr w:type="spellEnd"/>
      <w:r w:rsidRPr="00E8321F">
        <w:rPr>
          <w:rFonts w:cs="Calibri"/>
        </w:rPr>
        <w:t xml:space="preserve">, </w:t>
      </w:r>
      <w:proofErr w:type="spellStart"/>
      <w:r w:rsidRPr="00E8321F">
        <w:rPr>
          <w:rFonts w:cs="Calibri"/>
        </w:rPr>
        <w:t>Eni</w:t>
      </w:r>
      <w:proofErr w:type="spellEnd"/>
      <w:r w:rsidRPr="00E8321F">
        <w:rPr>
          <w:rFonts w:cs="Calibri"/>
        </w:rPr>
        <w:t xml:space="preserve"> </w:t>
      </w:r>
      <w:proofErr w:type="spellStart"/>
      <w:r w:rsidRPr="00E8321F">
        <w:rPr>
          <w:rFonts w:cs="Calibri"/>
        </w:rPr>
        <w:t>SpA</w:t>
      </w:r>
      <w:proofErr w:type="spellEnd"/>
      <w:r w:rsidRPr="00E8321F">
        <w:rPr>
          <w:rFonts w:cs="Calibri"/>
        </w:rPr>
        <w:t xml:space="preserve">; Arthur Lee, Chevron Corporation (“Assessing issues of financing a CO2 transportation pipeline infrastructure”  Energy </w:t>
      </w:r>
      <w:proofErr w:type="spellStart"/>
      <w:r w:rsidRPr="00E8321F">
        <w:rPr>
          <w:rFonts w:cs="Calibri"/>
        </w:rPr>
        <w:t>Procedia</w:t>
      </w:r>
      <w:proofErr w:type="spellEnd"/>
      <w:r w:rsidRPr="00E8321F">
        <w:rPr>
          <w:rFonts w:cs="Calibri"/>
        </w:rPr>
        <w:t xml:space="preserve"> Volume 1, Issue 1, Pages 1625–1632, February 2009, http://www.sciencedirect.com.proxy.lib.umich.edu/science/article/pii/S1876610209002148)//MR</w:t>
      </w:r>
    </w:p>
    <w:p w14:paraId="29800C76" w14:textId="77777777" w:rsidR="00E8321F" w:rsidRPr="00E8321F" w:rsidRDefault="00E8321F" w:rsidP="00E8321F">
      <w:pPr>
        <w:rPr>
          <w:rFonts w:cs="Calibri"/>
        </w:rPr>
      </w:pPr>
    </w:p>
    <w:p w14:paraId="306ACF48" w14:textId="77777777" w:rsidR="00E8321F" w:rsidRPr="00E8321F" w:rsidRDefault="00E8321F" w:rsidP="00E8321F">
      <w:pPr>
        <w:rPr>
          <w:rFonts w:cs="Calibri"/>
          <w:b/>
          <w:bCs/>
          <w:u w:val="single"/>
        </w:rPr>
      </w:pPr>
      <w:r w:rsidRPr="00E8321F">
        <w:rPr>
          <w:rFonts w:cs="Calibri"/>
          <w:sz w:val="12"/>
        </w:rPr>
        <w:t>¶</w:t>
      </w:r>
      <w:r w:rsidRPr="00E8321F">
        <w:rPr>
          <w:rFonts w:cs="Calibri"/>
          <w:sz w:val="16"/>
        </w:rPr>
        <w:t xml:space="preserve"> Future strategies for private business and policy-makers should take account of the following</w:t>
      </w:r>
      <w:proofErr w:type="gramStart"/>
      <w:r w:rsidRPr="00E8321F">
        <w:rPr>
          <w:rFonts w:cs="Calibri"/>
          <w:sz w:val="16"/>
        </w:rPr>
        <w:t>:</w:t>
      </w:r>
      <w:r w:rsidRPr="00E8321F">
        <w:rPr>
          <w:rFonts w:cs="Calibri"/>
          <w:sz w:val="12"/>
        </w:rPr>
        <w:t>¶</w:t>
      </w:r>
      <w:proofErr w:type="gramEnd"/>
      <w:r w:rsidRPr="00E8321F">
        <w:rPr>
          <w:rFonts w:cs="Calibri"/>
          <w:sz w:val="16"/>
        </w:rPr>
        <w:t xml:space="preserve"> </w:t>
      </w:r>
      <w:r w:rsidRPr="00E8321F">
        <w:rPr>
          <w:rFonts w:cs="Georgia"/>
          <w:sz w:val="16"/>
        </w:rPr>
        <w:t>􀁸</w:t>
      </w:r>
      <w:r w:rsidRPr="00E8321F">
        <w:rPr>
          <w:rFonts w:cs="Calibri"/>
          <w:sz w:val="16"/>
        </w:rPr>
        <w:t xml:space="preserve"> That </w:t>
      </w:r>
      <w:r w:rsidRPr="00E8321F">
        <w:rPr>
          <w:rFonts w:cs="Calibri"/>
          <w:b/>
          <w:bCs/>
          <w:u w:val="single"/>
        </w:rPr>
        <w:t>while point-to-point pipelines may be readily funded on a project-by-project basis by individual</w:t>
      </w:r>
      <w:r w:rsidRPr="00E8321F">
        <w:rPr>
          <w:rFonts w:cs="Calibri"/>
          <w:bCs/>
          <w:sz w:val="12"/>
        </w:rPr>
        <w:t>¶</w:t>
      </w:r>
      <w:r w:rsidRPr="00E8321F">
        <w:rPr>
          <w:rFonts w:cs="Calibri"/>
          <w:b/>
          <w:bCs/>
          <w:u w:val="single"/>
        </w:rPr>
        <w:t xml:space="preserve"> developers, there may be a need for public policy that encourages the development of optimized</w:t>
      </w:r>
      <w:r w:rsidRPr="00E8321F">
        <w:rPr>
          <w:rFonts w:cs="Calibri"/>
          <w:bCs/>
          <w:sz w:val="12"/>
        </w:rPr>
        <w:t>¶</w:t>
      </w:r>
      <w:r w:rsidRPr="00E8321F">
        <w:rPr>
          <w:rFonts w:cs="Calibri"/>
          <w:b/>
          <w:bCs/>
          <w:u w:val="single"/>
        </w:rPr>
        <w:t xml:space="preserve"> networks. Development on this basis can</w:t>
      </w:r>
      <w:r w:rsidRPr="00E8321F">
        <w:rPr>
          <w:rFonts w:cs="Calibri"/>
          <w:sz w:val="16"/>
        </w:rPr>
        <w:t xml:space="preserve"> help to </w:t>
      </w:r>
      <w:r w:rsidRPr="00E8321F">
        <w:rPr>
          <w:rFonts w:cs="Calibri"/>
          <w:b/>
          <w:bCs/>
          <w:u w:val="single"/>
        </w:rPr>
        <w:t>reduce costs, broaden participation and deepen</w:t>
      </w:r>
      <w:r w:rsidRPr="00E8321F">
        <w:rPr>
          <w:rFonts w:cs="Calibri"/>
          <w:bCs/>
          <w:sz w:val="12"/>
        </w:rPr>
        <w:t>¶</w:t>
      </w:r>
      <w:r w:rsidRPr="00E8321F">
        <w:rPr>
          <w:rFonts w:cs="Calibri"/>
          <w:b/>
          <w:bCs/>
          <w:u w:val="single"/>
        </w:rPr>
        <w:t xml:space="preserve"> deployment of CCS;</w:t>
      </w:r>
      <w:r w:rsidRPr="00E8321F">
        <w:rPr>
          <w:rFonts w:cs="Calibri"/>
          <w:sz w:val="12"/>
        </w:rPr>
        <w:t>¶</w:t>
      </w:r>
      <w:r w:rsidRPr="00E8321F">
        <w:rPr>
          <w:rFonts w:cs="Calibri"/>
          <w:sz w:val="16"/>
        </w:rPr>
        <w:t xml:space="preserve"> </w:t>
      </w:r>
      <w:r w:rsidRPr="00E8321F">
        <w:rPr>
          <w:rFonts w:cs="Georgia"/>
          <w:sz w:val="16"/>
        </w:rPr>
        <w:t>􀁸</w:t>
      </w:r>
      <w:r w:rsidRPr="00E8321F">
        <w:rPr>
          <w:rFonts w:cs="Calibri"/>
          <w:sz w:val="16"/>
        </w:rPr>
        <w:t xml:space="preserve"> </w:t>
      </w:r>
      <w:r w:rsidRPr="00E8321F">
        <w:rPr>
          <w:rFonts w:cs="Calibri"/>
          <w:b/>
          <w:bCs/>
          <w:u w:val="single"/>
        </w:rPr>
        <w:t>The incremental cost of building optimized networks ahead of point-to-point pipelines may not pass</w:t>
      </w:r>
      <w:r w:rsidRPr="00E8321F">
        <w:rPr>
          <w:rFonts w:cs="Calibri"/>
          <w:bCs/>
          <w:sz w:val="12"/>
        </w:rPr>
        <w:t>¶</w:t>
      </w:r>
      <w:r w:rsidRPr="00E8321F">
        <w:rPr>
          <w:rFonts w:cs="Calibri"/>
          <w:b/>
          <w:bCs/>
          <w:u w:val="single"/>
        </w:rPr>
        <w:t xml:space="preserve"> project-specific commercial evaluation criteria</w:t>
      </w:r>
      <w:r w:rsidRPr="00E8321F">
        <w:rPr>
          <w:rFonts w:cs="Calibri"/>
          <w:sz w:val="16"/>
        </w:rPr>
        <w:t>;</w:t>
      </w:r>
      <w:r w:rsidRPr="00E8321F">
        <w:rPr>
          <w:rFonts w:cs="Calibri"/>
          <w:sz w:val="12"/>
        </w:rPr>
        <w:t>¶</w:t>
      </w:r>
      <w:r w:rsidRPr="00E8321F">
        <w:rPr>
          <w:rFonts w:cs="Calibri"/>
          <w:sz w:val="16"/>
        </w:rPr>
        <w:t xml:space="preserve"> </w:t>
      </w:r>
      <w:r w:rsidRPr="00E8321F">
        <w:rPr>
          <w:rFonts w:cs="Georgia"/>
          <w:sz w:val="16"/>
        </w:rPr>
        <w:t>􀁸</w:t>
      </w:r>
      <w:r w:rsidRPr="00E8321F">
        <w:rPr>
          <w:rFonts w:cs="Calibri"/>
          <w:sz w:val="16"/>
        </w:rPr>
        <w:t xml:space="preserve"> Consequently, other </w:t>
      </w:r>
      <w:r w:rsidRPr="00E8321F">
        <w:rPr>
          <w:rFonts w:cs="Calibri"/>
          <w:b/>
          <w:bCs/>
          <w:u w:val="single"/>
        </w:rPr>
        <w:t>forms of financial support which overcome commercial barriers may be needed to</w:t>
      </w:r>
      <w:r w:rsidRPr="00E8321F">
        <w:rPr>
          <w:rFonts w:cs="Calibri"/>
          <w:bCs/>
          <w:sz w:val="12"/>
        </w:rPr>
        <w:t>¶</w:t>
      </w:r>
      <w:r w:rsidRPr="00E8321F">
        <w:rPr>
          <w:rFonts w:cs="Calibri"/>
          <w:b/>
          <w:bCs/>
          <w:u w:val="single"/>
        </w:rPr>
        <w:t xml:space="preserve"> ensure optimized development of CO2 pipelines networks.</w:t>
      </w:r>
    </w:p>
    <w:p w14:paraId="0C9EC16B" w14:textId="77777777" w:rsidR="00E8321F" w:rsidRPr="00E8321F" w:rsidRDefault="00E8321F" w:rsidP="00E8321F">
      <w:pPr>
        <w:rPr>
          <w:rFonts w:cs="Calibri"/>
          <w:b/>
        </w:rPr>
      </w:pPr>
    </w:p>
    <w:p w14:paraId="416EEB8E" w14:textId="77777777" w:rsidR="00E8321F" w:rsidRPr="00E8321F" w:rsidRDefault="00E8321F" w:rsidP="00E8321F">
      <w:pPr>
        <w:rPr>
          <w:rFonts w:cs="Calibri"/>
          <w:b/>
          <w:bCs/>
        </w:rPr>
      </w:pPr>
      <w:r w:rsidRPr="00E8321F">
        <w:rPr>
          <w:rFonts w:cs="Calibri"/>
          <w:b/>
          <w:bCs/>
        </w:rPr>
        <w:t>Absent government incentives, developers will build point-to-point</w:t>
      </w:r>
    </w:p>
    <w:p w14:paraId="574F7D94" w14:textId="77777777" w:rsidR="00E8321F" w:rsidRPr="00E8321F" w:rsidRDefault="00E8321F" w:rsidP="00E8321F">
      <w:pPr>
        <w:rPr>
          <w:rFonts w:cs="Calibri"/>
          <w:b/>
          <w:bCs/>
        </w:rPr>
      </w:pPr>
      <w:proofErr w:type="spellStart"/>
      <w:r w:rsidRPr="00E8321F">
        <w:rPr>
          <w:rFonts w:cs="Calibri"/>
          <w:b/>
          <w:bCs/>
        </w:rPr>
        <w:t>Bohm</w:t>
      </w:r>
      <w:proofErr w:type="spellEnd"/>
      <w:r w:rsidRPr="00E8321F">
        <w:rPr>
          <w:rFonts w:cs="Calibri"/>
          <w:b/>
          <w:bCs/>
        </w:rPr>
        <w:t xml:space="preserve"> 10 – </w:t>
      </w:r>
      <w:r w:rsidRPr="00E8321F">
        <w:rPr>
          <w:rFonts w:cs="Calibri"/>
          <w:bCs/>
        </w:rPr>
        <w:t xml:space="preserve">Climate Change Engineering Specialist with Suncor Energy, a CO2 Capture Project member company (“The economics of transportation of CO2 in common carrier network pipeline systems” Carbon Capture Journal Feature Articles, March 4 2010, </w:t>
      </w:r>
      <w:hyperlink r:id="rId9" w:history="1">
        <w:r w:rsidRPr="00E8321F">
          <w:rPr>
            <w:rFonts w:cs="Calibri"/>
          </w:rPr>
          <w:t>http://www.carboncapturejournal.com/displaynews.php?NewsID=523)//MR</w:t>
        </w:r>
      </w:hyperlink>
      <w:r w:rsidRPr="00E8321F">
        <w:rPr>
          <w:rFonts w:cs="Calibri"/>
          <w:b/>
          <w:bCs/>
        </w:rPr>
        <w:t xml:space="preserve"> </w:t>
      </w:r>
    </w:p>
    <w:p w14:paraId="1F916C30" w14:textId="77777777" w:rsidR="00E8321F" w:rsidRPr="00E8321F" w:rsidRDefault="00E8321F" w:rsidP="00E8321F">
      <w:pPr>
        <w:rPr>
          <w:rFonts w:cs="Calibri"/>
          <w:b/>
          <w:bCs/>
        </w:rPr>
      </w:pPr>
    </w:p>
    <w:p w14:paraId="28F0239D" w14:textId="77777777" w:rsidR="00E8321F" w:rsidRPr="00E8321F" w:rsidRDefault="00E8321F" w:rsidP="00E8321F">
      <w:pPr>
        <w:rPr>
          <w:rFonts w:cs="Calibri"/>
          <w:b/>
          <w:bCs/>
          <w:u w:val="single"/>
        </w:rPr>
      </w:pPr>
      <w:r w:rsidRPr="00E8321F">
        <w:rPr>
          <w:rFonts w:cs="Calibri"/>
          <w:bCs/>
          <w:sz w:val="16"/>
        </w:rPr>
        <w:t xml:space="preserve">It is clear that </w:t>
      </w:r>
      <w:r w:rsidRPr="00E8321F">
        <w:rPr>
          <w:rFonts w:cs="Calibri"/>
          <w:b/>
          <w:bCs/>
          <w:u w:val="single"/>
        </w:rPr>
        <w:t>without government incentives for the development of optimized networks, project developers are likely to build point-to-point pipelines.</w:t>
      </w:r>
      <w:r w:rsidRPr="00E8321F">
        <w:rPr>
          <w:rFonts w:cs="Calibri"/>
          <w:bCs/>
          <w:sz w:val="16"/>
        </w:rPr>
        <w:t xml:space="preserve"> Other forms of </w:t>
      </w:r>
      <w:r w:rsidRPr="00E8321F">
        <w:rPr>
          <w:rFonts w:cs="Calibri"/>
          <w:b/>
          <w:bCs/>
          <w:u w:val="single"/>
        </w:rPr>
        <w:t>financial support may be needed which overcome commercial barriers and ensure optimized development of CO2 pipeline networks</w:t>
      </w:r>
      <w:r w:rsidRPr="00E8321F">
        <w:rPr>
          <w:rFonts w:cs="Calibri"/>
          <w:bCs/>
          <w:sz w:val="12"/>
        </w:rPr>
        <w:t>¶</w:t>
      </w:r>
      <w:r w:rsidRPr="00E8321F">
        <w:rPr>
          <w:rFonts w:cs="Calibri"/>
          <w:bCs/>
          <w:sz w:val="16"/>
        </w:rPr>
        <w:t xml:space="preserve"> </w:t>
      </w:r>
      <w:proofErr w:type="gramStart"/>
      <w:r w:rsidRPr="00E8321F">
        <w:rPr>
          <w:rFonts w:cs="Calibri"/>
          <w:bCs/>
          <w:sz w:val="16"/>
        </w:rPr>
        <w:t>So</w:t>
      </w:r>
      <w:proofErr w:type="gramEnd"/>
      <w:r w:rsidRPr="00E8321F">
        <w:rPr>
          <w:rFonts w:cs="Calibri"/>
          <w:bCs/>
          <w:sz w:val="16"/>
        </w:rPr>
        <w:t xml:space="preserve"> what is the way forward? Guaranteed capacity utilization is essential for integrated backbone pipeline networks to become economically viable. </w:t>
      </w:r>
      <w:r w:rsidRPr="00E8321F">
        <w:rPr>
          <w:rFonts w:cs="Calibri"/>
          <w:b/>
          <w:bCs/>
          <w:u w:val="single"/>
        </w:rPr>
        <w:t>Public policy is needed that provides</w:t>
      </w:r>
      <w:r w:rsidRPr="00E8321F">
        <w:rPr>
          <w:rFonts w:cs="Calibri"/>
          <w:bCs/>
          <w:sz w:val="16"/>
        </w:rPr>
        <w:t xml:space="preserve"> some </w:t>
      </w:r>
      <w:r w:rsidRPr="00E8321F">
        <w:rPr>
          <w:rFonts w:cs="Calibri"/>
          <w:b/>
          <w:bCs/>
          <w:u w:val="single"/>
        </w:rPr>
        <w:t>guarantees as to capacity utilization. Government incentives</w:t>
      </w:r>
      <w:r w:rsidRPr="00E8321F">
        <w:rPr>
          <w:rFonts w:cs="Calibri"/>
          <w:bCs/>
          <w:sz w:val="16"/>
        </w:rPr>
        <w:t xml:space="preserve"> or loan guarantees </w:t>
      </w:r>
      <w:r w:rsidRPr="00E8321F">
        <w:rPr>
          <w:rFonts w:cs="Calibri"/>
          <w:b/>
          <w:bCs/>
          <w:u w:val="single"/>
        </w:rPr>
        <w:t>are</w:t>
      </w:r>
      <w:r w:rsidRPr="00E8321F">
        <w:rPr>
          <w:rFonts w:cs="Calibri"/>
          <w:bCs/>
          <w:sz w:val="16"/>
        </w:rPr>
        <w:t xml:space="preserve"> also </w:t>
      </w:r>
      <w:r w:rsidRPr="00E8321F">
        <w:rPr>
          <w:rFonts w:cs="Calibri"/>
          <w:b/>
          <w:bCs/>
          <w:u w:val="single"/>
        </w:rPr>
        <w:t xml:space="preserve">needed to support a backbone infrastructure and encourage the development of optimized networks. Government support in the first years, when capacity is ramping up, will be essential for </w:t>
      </w:r>
      <w:r w:rsidRPr="00E8321F">
        <w:rPr>
          <w:rFonts w:cs="Calibri"/>
          <w:bCs/>
          <w:sz w:val="16"/>
        </w:rPr>
        <w:t>eventual</w:t>
      </w:r>
      <w:r w:rsidRPr="00E8321F">
        <w:rPr>
          <w:rFonts w:cs="Calibri"/>
          <w:b/>
          <w:bCs/>
          <w:u w:val="single"/>
        </w:rPr>
        <w:t xml:space="preserve"> commercial viability.</w:t>
      </w:r>
    </w:p>
    <w:p w14:paraId="1F92FE07" w14:textId="77777777" w:rsidR="00E8321F" w:rsidRPr="00E8321F" w:rsidRDefault="00E8321F" w:rsidP="00E8321F">
      <w:pPr>
        <w:rPr>
          <w:rFonts w:cs="Calibri"/>
          <w:b/>
        </w:rPr>
      </w:pPr>
    </w:p>
    <w:p w14:paraId="65280AAA" w14:textId="77777777" w:rsidR="00E8321F" w:rsidRPr="00E8321F" w:rsidRDefault="00E8321F" w:rsidP="00E8321F"/>
    <w:p w14:paraId="4C2DF778" w14:textId="77777777" w:rsidR="00E8321F" w:rsidRPr="00E8321F" w:rsidRDefault="00E8321F" w:rsidP="00E8321F">
      <w:pPr>
        <w:pageBreakBefore/>
        <w:jc w:val="center"/>
        <w:outlineLvl w:val="0"/>
        <w:rPr>
          <w:rFonts w:eastAsia="Times New Roman"/>
          <w:b/>
          <w:bCs/>
          <w:sz w:val="28"/>
          <w:szCs w:val="28"/>
          <w:u w:val="single"/>
        </w:rPr>
      </w:pPr>
      <w:r w:rsidRPr="00E8321F">
        <w:rPr>
          <w:rFonts w:eastAsia="Times New Roman"/>
          <w:b/>
          <w:bCs/>
          <w:sz w:val="28"/>
          <w:szCs w:val="28"/>
          <w:u w:val="single"/>
        </w:rPr>
        <w:t>-backbone good</w:t>
      </w:r>
    </w:p>
    <w:p w14:paraId="1A7B9D06" w14:textId="77777777" w:rsidR="00E8321F" w:rsidRPr="00E8321F" w:rsidRDefault="00E8321F" w:rsidP="00E8321F"/>
    <w:p w14:paraId="1343AE46" w14:textId="77777777" w:rsidR="00E8321F" w:rsidRPr="00E8321F" w:rsidRDefault="00E8321F" w:rsidP="00E8321F">
      <w:pPr>
        <w:rPr>
          <w:rFonts w:cs="Calibri"/>
          <w:b/>
        </w:rPr>
      </w:pPr>
      <w:r w:rsidRPr="00E8321F">
        <w:rPr>
          <w:rFonts w:cs="Calibri"/>
          <w:b/>
        </w:rPr>
        <w:t xml:space="preserve">Backbone pipelines are comparatively the most cost effective </w:t>
      </w:r>
    </w:p>
    <w:p w14:paraId="268164A9" w14:textId="77777777" w:rsidR="00E8321F" w:rsidRPr="00E8321F" w:rsidRDefault="00E8321F" w:rsidP="00E8321F">
      <w:pPr>
        <w:rPr>
          <w:rFonts w:cs="Calibri"/>
          <w:b/>
        </w:rPr>
      </w:pPr>
      <w:proofErr w:type="spellStart"/>
      <w:r w:rsidRPr="00E8321F">
        <w:rPr>
          <w:rFonts w:cs="Calibri"/>
          <w:b/>
        </w:rPr>
        <w:t>Chrysostomidis</w:t>
      </w:r>
      <w:proofErr w:type="spellEnd"/>
      <w:r w:rsidRPr="00E8321F">
        <w:rPr>
          <w:rFonts w:cs="Calibri"/>
          <w:b/>
        </w:rPr>
        <w:t xml:space="preserve"> et al. 9</w:t>
      </w:r>
      <w:r w:rsidRPr="00E8321F">
        <w:rPr>
          <w:rFonts w:cs="Calibri"/>
        </w:rPr>
        <w:t xml:space="preserve"> – </w:t>
      </w:r>
      <w:proofErr w:type="spellStart"/>
      <w:r w:rsidRPr="00E8321F">
        <w:rPr>
          <w:rFonts w:cs="Calibri"/>
        </w:rPr>
        <w:t>Ioannis</w:t>
      </w:r>
      <w:proofErr w:type="spellEnd"/>
      <w:r w:rsidRPr="00E8321F">
        <w:rPr>
          <w:rFonts w:cs="Calibri"/>
        </w:rPr>
        <w:t xml:space="preserve"> </w:t>
      </w:r>
      <w:proofErr w:type="spellStart"/>
      <w:r w:rsidRPr="00E8321F">
        <w:rPr>
          <w:rFonts w:cs="Calibri"/>
        </w:rPr>
        <w:t>Chrysostomidis</w:t>
      </w:r>
      <w:proofErr w:type="spellEnd"/>
      <w:r w:rsidRPr="00E8321F">
        <w:rPr>
          <w:rFonts w:cs="Calibri"/>
        </w:rPr>
        <w:t xml:space="preserve"> and Paul </w:t>
      </w:r>
      <w:proofErr w:type="spellStart"/>
      <w:r w:rsidRPr="00E8321F">
        <w:rPr>
          <w:rFonts w:cs="Calibri"/>
        </w:rPr>
        <w:t>Zakkour</w:t>
      </w:r>
      <w:proofErr w:type="spellEnd"/>
      <w:r w:rsidRPr="00E8321F">
        <w:rPr>
          <w:rFonts w:cs="Calibri"/>
        </w:rPr>
        <w:t xml:space="preserve">, </w:t>
      </w:r>
      <w:proofErr w:type="spellStart"/>
      <w:r w:rsidRPr="00E8321F">
        <w:rPr>
          <w:rFonts w:cs="Calibri"/>
        </w:rPr>
        <w:t>Environemtal</w:t>
      </w:r>
      <w:proofErr w:type="spellEnd"/>
      <w:r w:rsidRPr="00E8321F">
        <w:rPr>
          <w:rFonts w:cs="Calibri"/>
        </w:rPr>
        <w:t xml:space="preserve"> Resources Management; Mark </w:t>
      </w:r>
      <w:proofErr w:type="spellStart"/>
      <w:r w:rsidRPr="00E8321F">
        <w:rPr>
          <w:rFonts w:cs="Calibri"/>
        </w:rPr>
        <w:t>Bohm</w:t>
      </w:r>
      <w:proofErr w:type="spellEnd"/>
      <w:r w:rsidRPr="00E8321F">
        <w:rPr>
          <w:rFonts w:cs="Calibri"/>
        </w:rPr>
        <w:t xml:space="preserve"> and Eric </w:t>
      </w:r>
      <w:proofErr w:type="spellStart"/>
      <w:r w:rsidRPr="00E8321F">
        <w:rPr>
          <w:rFonts w:cs="Calibri"/>
        </w:rPr>
        <w:t>Beynon</w:t>
      </w:r>
      <w:proofErr w:type="spellEnd"/>
      <w:r w:rsidRPr="00E8321F">
        <w:rPr>
          <w:rFonts w:cs="Calibri"/>
        </w:rPr>
        <w:t xml:space="preserve">, Suncor Energy; Renato de </w:t>
      </w:r>
      <w:proofErr w:type="spellStart"/>
      <w:r w:rsidRPr="00E8321F">
        <w:rPr>
          <w:rFonts w:cs="Calibri"/>
        </w:rPr>
        <w:t>Filippo</w:t>
      </w:r>
      <w:proofErr w:type="spellEnd"/>
      <w:r w:rsidRPr="00E8321F">
        <w:rPr>
          <w:rFonts w:cs="Calibri"/>
        </w:rPr>
        <w:t xml:space="preserve">, </w:t>
      </w:r>
      <w:proofErr w:type="spellStart"/>
      <w:r w:rsidRPr="00E8321F">
        <w:rPr>
          <w:rFonts w:cs="Calibri"/>
        </w:rPr>
        <w:t>Eni</w:t>
      </w:r>
      <w:proofErr w:type="spellEnd"/>
      <w:r w:rsidRPr="00E8321F">
        <w:rPr>
          <w:rFonts w:cs="Calibri"/>
        </w:rPr>
        <w:t xml:space="preserve"> </w:t>
      </w:r>
      <w:proofErr w:type="spellStart"/>
      <w:r w:rsidRPr="00E8321F">
        <w:rPr>
          <w:rFonts w:cs="Calibri"/>
        </w:rPr>
        <w:t>SpA</w:t>
      </w:r>
      <w:proofErr w:type="spellEnd"/>
      <w:r w:rsidRPr="00E8321F">
        <w:rPr>
          <w:rFonts w:cs="Calibri"/>
        </w:rPr>
        <w:t xml:space="preserve">; Arthur Lee, Chevron Corporation (“Assessing issues of financing a CO2 transportation pipeline infrastructure”  Energy </w:t>
      </w:r>
      <w:proofErr w:type="spellStart"/>
      <w:r w:rsidRPr="00E8321F">
        <w:rPr>
          <w:rFonts w:cs="Calibri"/>
        </w:rPr>
        <w:t>Procedia</w:t>
      </w:r>
      <w:proofErr w:type="spellEnd"/>
      <w:r w:rsidRPr="00E8321F">
        <w:rPr>
          <w:rFonts w:cs="Calibri"/>
        </w:rPr>
        <w:t xml:space="preserve"> Volume 1, Issue 1, Pages 1625–1632, February 2009, http://www.sciencedirect.com.proxy.lib.umich.edu/science/article/pii/S1876610209002148)//MR</w:t>
      </w:r>
    </w:p>
    <w:p w14:paraId="4CFF67D5" w14:textId="77777777" w:rsidR="00E8321F" w:rsidRPr="00E8321F" w:rsidRDefault="00E8321F" w:rsidP="00E8321F">
      <w:pPr>
        <w:rPr>
          <w:rFonts w:cs="Calibri"/>
        </w:rPr>
      </w:pPr>
    </w:p>
    <w:p w14:paraId="7D3F384F" w14:textId="77777777" w:rsidR="00E8321F" w:rsidRPr="00E8321F" w:rsidRDefault="00E8321F" w:rsidP="00E8321F">
      <w:pPr>
        <w:rPr>
          <w:rFonts w:cs="Calibri"/>
          <w:b/>
          <w:bCs/>
          <w:u w:val="single"/>
        </w:rPr>
      </w:pPr>
      <w:r w:rsidRPr="00E8321F">
        <w:rPr>
          <w:rFonts w:cs="Calibri"/>
          <w:sz w:val="16"/>
        </w:rPr>
        <w:t xml:space="preserve">In this section </w:t>
      </w:r>
      <w:r w:rsidRPr="00E8321F">
        <w:rPr>
          <w:rFonts w:cs="Calibri"/>
          <w:b/>
          <w:bCs/>
          <w:u w:val="single"/>
        </w:rPr>
        <w:t>we compare the two options using</w:t>
      </w:r>
      <w:r w:rsidRPr="00E8321F">
        <w:rPr>
          <w:rFonts w:cs="Calibri"/>
          <w:sz w:val="16"/>
        </w:rPr>
        <w:t xml:space="preserve"> as metrics </w:t>
      </w:r>
      <w:r w:rsidRPr="00E8321F">
        <w:rPr>
          <w:rFonts w:cs="Calibri"/>
          <w:b/>
          <w:bCs/>
          <w:u w:val="single"/>
        </w:rPr>
        <w:t>the cost of service associated with their use and the</w:t>
      </w:r>
      <w:r w:rsidRPr="00E8321F">
        <w:rPr>
          <w:rFonts w:cs="Calibri"/>
          <w:bCs/>
          <w:sz w:val="12"/>
        </w:rPr>
        <w:t>¶</w:t>
      </w:r>
      <w:r w:rsidRPr="00E8321F">
        <w:rPr>
          <w:rFonts w:cs="Calibri"/>
          <w:b/>
          <w:bCs/>
          <w:u w:val="single"/>
        </w:rPr>
        <w:t xml:space="preserve"> capital investment required for their development.</w:t>
      </w:r>
    </w:p>
    <w:p w14:paraId="7D60180C" w14:textId="77777777" w:rsidR="00E8321F" w:rsidRPr="00E8321F" w:rsidRDefault="00E8321F" w:rsidP="00E8321F">
      <w:pPr>
        <w:rPr>
          <w:rFonts w:cs="Calibri"/>
        </w:rPr>
      </w:pPr>
      <w:r w:rsidRPr="00E8321F">
        <w:rPr>
          <w:rFonts w:cs="Calibri"/>
        </w:rPr>
        <w:t>[</w:t>
      </w:r>
      <w:proofErr w:type="gramStart"/>
      <w:r w:rsidRPr="00E8321F">
        <w:rPr>
          <w:rFonts w:cs="Calibri"/>
        </w:rPr>
        <w:t>table</w:t>
      </w:r>
      <w:proofErr w:type="gramEnd"/>
      <w:r w:rsidRPr="00E8321F">
        <w:rPr>
          <w:rFonts w:cs="Calibri"/>
        </w:rPr>
        <w:t xml:space="preserve"> omitted]</w:t>
      </w:r>
    </w:p>
    <w:p w14:paraId="6A876D2F" w14:textId="77777777" w:rsidR="00E8321F" w:rsidRPr="00E8321F" w:rsidRDefault="00E8321F" w:rsidP="00E8321F">
      <w:pPr>
        <w:rPr>
          <w:rFonts w:cs="Calibri"/>
          <w:sz w:val="16"/>
        </w:rPr>
      </w:pPr>
      <w:r w:rsidRPr="00E8321F">
        <w:rPr>
          <w:rFonts w:cs="Calibri"/>
          <w:sz w:val="16"/>
        </w:rPr>
        <w:t>Key findings of the research can be summarized as:</w:t>
      </w:r>
      <w:r w:rsidRPr="00E8321F">
        <w:rPr>
          <w:rFonts w:cs="Calibri"/>
          <w:sz w:val="12"/>
        </w:rPr>
        <w:t>¶</w:t>
      </w:r>
      <w:r w:rsidRPr="00E8321F">
        <w:rPr>
          <w:rFonts w:cs="Calibri"/>
          <w:sz w:val="16"/>
        </w:rPr>
        <w:t xml:space="preserve"> </w:t>
      </w:r>
      <w:r w:rsidRPr="00E8321F">
        <w:rPr>
          <w:rFonts w:cs="Georgia"/>
          <w:sz w:val="16"/>
        </w:rPr>
        <w:t>􀁸</w:t>
      </w:r>
      <w:r w:rsidRPr="00E8321F">
        <w:rPr>
          <w:rFonts w:cs="Calibri"/>
          <w:sz w:val="16"/>
        </w:rPr>
        <w:t xml:space="preserve"> </w:t>
      </w:r>
      <w:r w:rsidRPr="00E8321F">
        <w:rPr>
          <w:rFonts w:cs="Calibri"/>
          <w:b/>
          <w:bCs/>
          <w:u w:val="single"/>
        </w:rPr>
        <w:t>The cost of service for</w:t>
      </w:r>
      <w:r w:rsidRPr="00E8321F">
        <w:rPr>
          <w:rFonts w:cs="Calibri"/>
          <w:sz w:val="16"/>
        </w:rPr>
        <w:t xml:space="preserve"> Option 2 (i.e. </w:t>
      </w:r>
      <w:r w:rsidRPr="00E8321F">
        <w:rPr>
          <w:rFonts w:cs="Calibri"/>
          <w:b/>
          <w:bCs/>
          <w:u w:val="single"/>
        </w:rPr>
        <w:t>backbone pipeline</w:t>
      </w:r>
      <w:r w:rsidRPr="00E8321F">
        <w:rPr>
          <w:rFonts w:cs="Calibri"/>
          <w:sz w:val="16"/>
        </w:rPr>
        <w:t xml:space="preserve">) </w:t>
      </w:r>
      <w:r w:rsidRPr="00E8321F">
        <w:rPr>
          <w:rFonts w:cs="Calibri"/>
          <w:b/>
          <w:bCs/>
          <w:u w:val="single"/>
        </w:rPr>
        <w:t>presents the cost effective scenario for the system</w:t>
      </w:r>
      <w:r w:rsidRPr="00E8321F">
        <w:rPr>
          <w:rFonts w:cs="Calibri"/>
          <w:sz w:val="16"/>
        </w:rPr>
        <w:t>.</w:t>
      </w:r>
      <w:r w:rsidRPr="00E8321F">
        <w:rPr>
          <w:rFonts w:cs="Calibri"/>
          <w:sz w:val="12"/>
        </w:rPr>
        <w:t>¶</w:t>
      </w:r>
      <w:r w:rsidRPr="00E8321F">
        <w:rPr>
          <w:rFonts w:cs="Calibri"/>
          <w:sz w:val="16"/>
        </w:rPr>
        <w:t xml:space="preserve"> </w:t>
      </w:r>
      <w:r w:rsidRPr="00E8321F">
        <w:rPr>
          <w:rFonts w:cs="Georgia"/>
          <w:sz w:val="16"/>
        </w:rPr>
        <w:t>􀁸</w:t>
      </w:r>
      <w:r w:rsidRPr="00E8321F">
        <w:rPr>
          <w:rFonts w:cs="Calibri"/>
          <w:sz w:val="16"/>
        </w:rPr>
        <w:t xml:space="preserve"> Cost of service for the system is higher for Option 1 than Option 2 </w:t>
      </w:r>
      <w:r w:rsidRPr="00E8321F">
        <w:rPr>
          <w:rFonts w:cs="Calibri"/>
          <w:b/>
          <w:bCs/>
          <w:u w:val="single"/>
        </w:rPr>
        <w:t>because additional smaller pipelines are</w:t>
      </w:r>
      <w:r w:rsidRPr="00E8321F">
        <w:rPr>
          <w:rFonts w:cs="Calibri"/>
          <w:bCs/>
          <w:sz w:val="12"/>
        </w:rPr>
        <w:t>¶</w:t>
      </w:r>
      <w:r w:rsidRPr="00E8321F">
        <w:rPr>
          <w:rFonts w:cs="Calibri"/>
          <w:b/>
          <w:bCs/>
          <w:u w:val="single"/>
        </w:rPr>
        <w:t xml:space="preserve"> developed separately</w:t>
      </w:r>
      <w:r w:rsidRPr="00E8321F">
        <w:rPr>
          <w:rFonts w:cs="Calibri"/>
          <w:sz w:val="16"/>
        </w:rPr>
        <w:t xml:space="preserve"> for Tranches 2, 3 and 4.</w:t>
      </w:r>
      <w:r w:rsidRPr="00E8321F">
        <w:rPr>
          <w:rFonts w:cs="Calibri"/>
          <w:sz w:val="12"/>
        </w:rPr>
        <w:t>¶</w:t>
      </w:r>
      <w:r w:rsidRPr="00E8321F">
        <w:rPr>
          <w:rFonts w:cs="Calibri"/>
          <w:sz w:val="16"/>
        </w:rPr>
        <w:t xml:space="preserve"> </w:t>
      </w:r>
      <w:r w:rsidRPr="00E8321F">
        <w:rPr>
          <w:rFonts w:cs="Georgia"/>
          <w:sz w:val="16"/>
        </w:rPr>
        <w:t>􀁸</w:t>
      </w:r>
      <w:r w:rsidRPr="00E8321F">
        <w:rPr>
          <w:rFonts w:cs="Calibri"/>
          <w:sz w:val="16"/>
        </w:rPr>
        <w:t xml:space="preserve"> From a first mover perspective the reduction to the cost of service for the operator of Tranche 1 (cost of</w:t>
      </w:r>
      <w:r w:rsidRPr="00E8321F">
        <w:rPr>
          <w:rFonts w:cs="Calibri"/>
          <w:sz w:val="12"/>
        </w:rPr>
        <w:t>¶</w:t>
      </w:r>
      <w:r w:rsidRPr="00E8321F">
        <w:rPr>
          <w:rFonts w:cs="Calibri"/>
          <w:sz w:val="16"/>
        </w:rPr>
        <w:t xml:space="preserve"> service in year 1) that follows Option 2 is small $0.4 ($8.1 vs. $7.7).</w:t>
      </w:r>
      <w:r w:rsidRPr="00E8321F">
        <w:rPr>
          <w:rFonts w:cs="Calibri"/>
          <w:sz w:val="12"/>
        </w:rPr>
        <w:t>¶</w:t>
      </w:r>
      <w:r w:rsidRPr="00E8321F">
        <w:rPr>
          <w:rFonts w:cs="Calibri"/>
          <w:sz w:val="16"/>
        </w:rPr>
        <w:t xml:space="preserve"> </w:t>
      </w:r>
      <w:r w:rsidRPr="00E8321F">
        <w:rPr>
          <w:rFonts w:cs="Georgia"/>
          <w:sz w:val="16"/>
        </w:rPr>
        <w:t>􀁸</w:t>
      </w:r>
      <w:r w:rsidRPr="00E8321F">
        <w:rPr>
          <w:rFonts w:cs="Calibri"/>
          <w:sz w:val="16"/>
        </w:rPr>
        <w:t xml:space="preserve"> </w:t>
      </w:r>
      <w:r w:rsidRPr="00E8321F">
        <w:rPr>
          <w:rFonts w:cs="Calibri"/>
          <w:b/>
          <w:bCs/>
          <w:u w:val="single"/>
        </w:rPr>
        <w:t>There is a risk that if the first mover opts for Option 1 then additional tranches may not be able to carry out</w:t>
      </w:r>
      <w:r w:rsidRPr="00E8321F">
        <w:rPr>
          <w:rFonts w:cs="Calibri"/>
          <w:bCs/>
          <w:sz w:val="12"/>
        </w:rPr>
        <w:t>¶</w:t>
      </w:r>
      <w:r w:rsidRPr="00E8321F">
        <w:rPr>
          <w:rFonts w:cs="Calibri"/>
          <w:b/>
          <w:bCs/>
          <w:u w:val="single"/>
        </w:rPr>
        <w:t xml:space="preserve"> CCS due to prohibitive costs, absent of a backbone pipeline</w:t>
      </w:r>
      <w:r w:rsidRPr="00E8321F">
        <w:rPr>
          <w:rFonts w:cs="Calibri"/>
          <w:sz w:val="16"/>
        </w:rPr>
        <w:t xml:space="preserve"> (i.e. Option 2).</w:t>
      </w:r>
    </w:p>
    <w:p w14:paraId="68748268" w14:textId="77777777" w:rsidR="00E8321F" w:rsidRPr="00E8321F" w:rsidRDefault="00E8321F" w:rsidP="00E8321F">
      <w:pPr>
        <w:rPr>
          <w:rFonts w:cs="Calibri"/>
          <w:b/>
        </w:rPr>
      </w:pPr>
    </w:p>
    <w:p w14:paraId="58BBC3EB" w14:textId="77777777" w:rsidR="00E8321F" w:rsidRPr="00E8321F" w:rsidRDefault="00E8321F" w:rsidP="00E8321F">
      <w:pPr>
        <w:rPr>
          <w:rFonts w:cs="Calibri"/>
          <w:b/>
        </w:rPr>
      </w:pPr>
      <w:r w:rsidRPr="00E8321F">
        <w:rPr>
          <w:rFonts w:cs="Calibri"/>
          <w:b/>
        </w:rPr>
        <w:t xml:space="preserve">Backbone system sequesters more CO2, speeds up deployment, and connects smaller emitters to the cluster </w:t>
      </w:r>
    </w:p>
    <w:p w14:paraId="3657FD0B" w14:textId="77777777" w:rsidR="00E8321F" w:rsidRPr="00E8321F" w:rsidRDefault="00E8321F" w:rsidP="00E8321F">
      <w:pPr>
        <w:rPr>
          <w:rFonts w:cs="Calibri"/>
        </w:rPr>
      </w:pPr>
      <w:r w:rsidRPr="00E8321F">
        <w:rPr>
          <w:rFonts w:cs="Calibri"/>
          <w:b/>
        </w:rPr>
        <w:t>National Grid 12</w:t>
      </w:r>
      <w:r w:rsidRPr="00E8321F">
        <w:rPr>
          <w:rFonts w:cs="Calibri"/>
        </w:rPr>
        <w:t xml:space="preserve"> – international electricity and gas company and one of the largest investor-owned energy companies in the world (“The benefits of a clustered carbon capture and storage system over point-to-point” National Grid, 2012, </w:t>
      </w:r>
      <w:hyperlink r:id="rId10" w:anchor="header)//MR" w:history="1">
        <w:r w:rsidRPr="00E8321F">
          <w:rPr>
            <w:rFonts w:cs="Calibri"/>
          </w:rPr>
          <w:t>http://www.nationalgrid.com/uk/EnergyandServices/NonRegs/CCS/ClusteringBenefits/#header)//MR</w:t>
        </w:r>
      </w:hyperlink>
    </w:p>
    <w:p w14:paraId="68934D56" w14:textId="77777777" w:rsidR="00E8321F" w:rsidRPr="00E8321F" w:rsidRDefault="00E8321F" w:rsidP="00E8321F">
      <w:pPr>
        <w:rPr>
          <w:rFonts w:cs="Calibri"/>
          <w:sz w:val="16"/>
        </w:rPr>
      </w:pPr>
    </w:p>
    <w:p w14:paraId="760ABAE0" w14:textId="77777777" w:rsidR="00E8321F" w:rsidRPr="00E8321F" w:rsidRDefault="00E8321F" w:rsidP="00E8321F">
      <w:pPr>
        <w:rPr>
          <w:rFonts w:cs="Calibri"/>
          <w:b/>
          <w:bCs/>
          <w:u w:val="single"/>
        </w:rPr>
      </w:pPr>
      <w:r w:rsidRPr="00E8321F">
        <w:rPr>
          <w:rFonts w:cs="Calibri"/>
          <w:b/>
          <w:bCs/>
          <w:u w:val="single"/>
        </w:rPr>
        <w:t>A shared pipeline system can</w:t>
      </w:r>
      <w:r w:rsidRPr="00E8321F">
        <w:rPr>
          <w:rFonts w:cs="Calibri"/>
          <w:sz w:val="16"/>
        </w:rPr>
        <w:t xml:space="preserve"> very </w:t>
      </w:r>
      <w:r w:rsidRPr="00E8321F">
        <w:rPr>
          <w:rFonts w:cs="Calibri"/>
          <w:b/>
          <w:bCs/>
          <w:u w:val="single"/>
        </w:rPr>
        <w:t>effectively serve a cluster of emitters</w:t>
      </w:r>
      <w:r w:rsidRPr="00E8321F">
        <w:rPr>
          <w:rFonts w:cs="Calibri"/>
          <w:sz w:val="16"/>
        </w:rPr>
        <w:t xml:space="preserve"> situated </w:t>
      </w:r>
      <w:r w:rsidRPr="00E8321F">
        <w:rPr>
          <w:rFonts w:cs="Calibri"/>
          <w:b/>
          <w:bCs/>
          <w:u w:val="single"/>
        </w:rPr>
        <w:t xml:space="preserve">in a </w:t>
      </w:r>
      <w:r w:rsidRPr="00E8321F">
        <w:rPr>
          <w:rFonts w:cs="Calibri"/>
          <w:sz w:val="16"/>
        </w:rPr>
        <w:t xml:space="preserve">single </w:t>
      </w:r>
      <w:r w:rsidRPr="00E8321F">
        <w:rPr>
          <w:rFonts w:cs="Calibri"/>
          <w:b/>
          <w:bCs/>
          <w:u w:val="single"/>
        </w:rPr>
        <w:t>geographic area. It also provides a more cost effective and reliable solution than individual emitters developing their own point-to-point CO2 pipelines.</w:t>
      </w:r>
      <w:r w:rsidRPr="00E8321F">
        <w:rPr>
          <w:rFonts w:cs="Calibri"/>
          <w:bCs/>
          <w:sz w:val="12"/>
        </w:rPr>
        <w:t>¶</w:t>
      </w:r>
      <w:r w:rsidRPr="00E8321F">
        <w:rPr>
          <w:rFonts w:cs="Calibri"/>
          <w:b/>
          <w:bCs/>
          <w:sz w:val="12"/>
          <w:u w:val="single"/>
        </w:rPr>
        <w:t xml:space="preserve"> </w:t>
      </w:r>
      <w:r w:rsidRPr="00E8321F">
        <w:rPr>
          <w:rFonts w:cs="Calibri"/>
          <w:b/>
          <w:bCs/>
          <w:u w:val="single"/>
        </w:rPr>
        <w:t>Clustering reduces costs as a given storage site can serve multiple emitters and only one backbone pipeline is needed. A clustered transport system could</w:t>
      </w:r>
      <w:r w:rsidRPr="00E8321F">
        <w:rPr>
          <w:rFonts w:cs="Calibri"/>
          <w:sz w:val="16"/>
        </w:rPr>
        <w:t xml:space="preserve"> potentially </w:t>
      </w:r>
      <w:r w:rsidRPr="00E8321F">
        <w:rPr>
          <w:rFonts w:cs="Calibri"/>
          <w:b/>
          <w:bCs/>
          <w:u w:val="single"/>
        </w:rPr>
        <w:t xml:space="preserve">save </w:t>
      </w:r>
      <w:r w:rsidRPr="00E8321F">
        <w:rPr>
          <w:rFonts w:cs="Calibri"/>
          <w:b/>
          <w:iCs/>
          <w:u w:val="single"/>
          <w:bdr w:val="single" w:sz="18" w:space="0" w:color="auto" w:frame="1"/>
        </w:rPr>
        <w:t>well over 25 per cent of expenditure</w:t>
      </w:r>
      <w:r w:rsidRPr="00E8321F">
        <w:rPr>
          <w:rFonts w:cs="Calibri"/>
          <w:b/>
          <w:bCs/>
          <w:u w:val="single"/>
        </w:rPr>
        <w:t xml:space="preserve"> compared to a point-to-point system</w:t>
      </w:r>
      <w:r w:rsidRPr="00E8321F">
        <w:rPr>
          <w:rFonts w:cs="Calibri"/>
          <w:sz w:val="16"/>
        </w:rPr>
        <w:t>, depending on the scale of the cluster.</w:t>
      </w:r>
      <w:r w:rsidRPr="00E8321F">
        <w:rPr>
          <w:rFonts w:cs="Calibri"/>
          <w:sz w:val="12"/>
        </w:rPr>
        <w:t>¶</w:t>
      </w:r>
      <w:r w:rsidRPr="00E8321F">
        <w:rPr>
          <w:rFonts w:cs="Calibri"/>
          <w:sz w:val="16"/>
        </w:rPr>
        <w:t xml:space="preserve"> </w:t>
      </w:r>
      <w:proofErr w:type="gramStart"/>
      <w:r w:rsidRPr="00E8321F">
        <w:rPr>
          <w:rFonts w:cs="Calibri"/>
          <w:b/>
          <w:bCs/>
          <w:u w:val="single"/>
        </w:rPr>
        <w:t>A</w:t>
      </w:r>
      <w:proofErr w:type="gramEnd"/>
      <w:r w:rsidRPr="00E8321F">
        <w:rPr>
          <w:rFonts w:cs="Calibri"/>
          <w:b/>
          <w:bCs/>
          <w:u w:val="single"/>
        </w:rPr>
        <w:t xml:space="preserve"> cluster system allows extra capacity over point-to-point systems, reduces barriers to future investment and increases the speed of deployment. It </w:t>
      </w:r>
      <w:r w:rsidRPr="00E8321F">
        <w:rPr>
          <w:rFonts w:cs="Calibri"/>
          <w:bCs/>
          <w:sz w:val="16"/>
        </w:rPr>
        <w:t>also</w:t>
      </w:r>
      <w:r w:rsidRPr="00E8321F">
        <w:rPr>
          <w:rFonts w:cs="Calibri"/>
          <w:b/>
          <w:bCs/>
          <w:u w:val="single"/>
        </w:rPr>
        <w:t xml:space="preserve"> opens up the opportunity to connect small emitters for whom point-to-point solutions may be too expensive.</w:t>
      </w:r>
    </w:p>
    <w:p w14:paraId="14B00D07" w14:textId="77777777" w:rsidR="00E8321F" w:rsidRPr="00E8321F" w:rsidRDefault="00E8321F" w:rsidP="00E8321F">
      <w:pPr>
        <w:rPr>
          <w:rFonts w:cs="Calibri"/>
          <w:b/>
        </w:rPr>
      </w:pPr>
    </w:p>
    <w:p w14:paraId="40F07D84" w14:textId="77777777" w:rsidR="00E8321F" w:rsidRPr="00E8321F" w:rsidRDefault="00E8321F" w:rsidP="00E8321F">
      <w:pPr>
        <w:rPr>
          <w:rFonts w:cs="Calibri"/>
          <w:b/>
        </w:rPr>
      </w:pPr>
      <w:r w:rsidRPr="00E8321F">
        <w:rPr>
          <w:rFonts w:cs="Calibri"/>
          <w:b/>
        </w:rPr>
        <w:t xml:space="preserve">Backbone pipeline saves costs and has extra storage capacity—connects small business emitters </w:t>
      </w:r>
    </w:p>
    <w:p w14:paraId="650BFEBA" w14:textId="77777777" w:rsidR="00E8321F" w:rsidRPr="00E8321F" w:rsidRDefault="00E8321F" w:rsidP="00E8321F">
      <w:pPr>
        <w:rPr>
          <w:rFonts w:cs="Calibri"/>
        </w:rPr>
      </w:pPr>
      <w:r w:rsidRPr="00E8321F">
        <w:rPr>
          <w:rFonts w:cs="Calibri"/>
          <w:b/>
        </w:rPr>
        <w:t>National Grid 12</w:t>
      </w:r>
      <w:r w:rsidRPr="00E8321F">
        <w:rPr>
          <w:rFonts w:cs="Calibri"/>
        </w:rPr>
        <w:t xml:space="preserve"> – international electricity and gas company and one of the largest investor-owned energy companies in the world (“The benefits of a clustered carbon capture and storage system over point-to-point” National Grid, 2012, </w:t>
      </w:r>
      <w:hyperlink r:id="rId11" w:anchor="header)//MR" w:history="1">
        <w:r w:rsidRPr="00E8321F">
          <w:rPr>
            <w:rFonts w:cs="Calibri"/>
          </w:rPr>
          <w:t>http://www.nationalgrid.com/uk/EnergyandServices/NonRegs/CCS/ClusteringBenefits/#header)//MR</w:t>
        </w:r>
      </w:hyperlink>
    </w:p>
    <w:p w14:paraId="1838143E" w14:textId="77777777" w:rsidR="00E8321F" w:rsidRPr="00E8321F" w:rsidRDefault="00E8321F" w:rsidP="00E8321F">
      <w:pPr>
        <w:rPr>
          <w:rFonts w:cs="Calibri"/>
          <w:b/>
          <w:bCs/>
          <w:u w:val="single"/>
        </w:rPr>
      </w:pPr>
    </w:p>
    <w:p w14:paraId="3A6D4CDD" w14:textId="77777777" w:rsidR="00E8321F" w:rsidRPr="00E8321F" w:rsidRDefault="00E8321F" w:rsidP="00E8321F">
      <w:pPr>
        <w:rPr>
          <w:rFonts w:cs="Calibri"/>
          <w:b/>
          <w:bCs/>
          <w:u w:val="single"/>
        </w:rPr>
      </w:pPr>
      <w:r w:rsidRPr="00E8321F">
        <w:rPr>
          <w:rFonts w:cs="Calibri"/>
          <w:sz w:val="10"/>
        </w:rPr>
        <w:t xml:space="preserve">The diagram below illustrates </w:t>
      </w:r>
      <w:r w:rsidRPr="00E8321F">
        <w:rPr>
          <w:rFonts w:cs="Calibri"/>
          <w:b/>
          <w:bCs/>
          <w:u w:val="single"/>
        </w:rPr>
        <w:t>a cluster of emitters being served by point to point</w:t>
      </w:r>
      <w:r w:rsidRPr="00E8321F">
        <w:rPr>
          <w:rFonts w:cs="Calibri"/>
          <w:sz w:val="10"/>
        </w:rPr>
        <w:t xml:space="preserve"> pipelines going to dedicated stores. In the long run, there will be four parallel pipelines and four storage sites. </w:t>
      </w:r>
      <w:r w:rsidRPr="00E8321F">
        <w:rPr>
          <w:rFonts w:cs="Calibri"/>
          <w:b/>
          <w:bCs/>
          <w:u w:val="single"/>
        </w:rPr>
        <w:t>Each chain will require transportation and storage to be developed and sanctioned, making for complicated and expensive projects.</w:t>
      </w:r>
      <w:r w:rsidRPr="00E8321F">
        <w:rPr>
          <w:rFonts w:cs="Calibri"/>
          <w:bCs/>
          <w:sz w:val="12"/>
        </w:rPr>
        <w:t>¶</w:t>
      </w:r>
      <w:r w:rsidRPr="00E8321F">
        <w:rPr>
          <w:rFonts w:cs="Calibri"/>
          <w:sz w:val="10"/>
        </w:rPr>
        <w:t xml:space="preserve"> </w:t>
      </w:r>
      <w:r w:rsidRPr="00E8321F">
        <w:rPr>
          <w:rFonts w:cs="Calibri"/>
          <w:sz w:val="12"/>
        </w:rPr>
        <w:t>¶</w:t>
      </w:r>
      <w:r w:rsidRPr="00E8321F">
        <w:rPr>
          <w:rFonts w:cs="Calibri"/>
          <w:sz w:val="10"/>
        </w:rPr>
        <w:t xml:space="preserve"> </w:t>
      </w:r>
      <w:proofErr w:type="gramStart"/>
      <w:r w:rsidRPr="00E8321F">
        <w:rPr>
          <w:rFonts w:cs="Calibri"/>
          <w:sz w:val="10"/>
        </w:rPr>
        <w:t>The</w:t>
      </w:r>
      <w:proofErr w:type="gramEnd"/>
      <w:r w:rsidRPr="00E8321F">
        <w:rPr>
          <w:rFonts w:cs="Calibri"/>
          <w:sz w:val="10"/>
        </w:rPr>
        <w:t xml:space="preserve"> next diagram illustrates </w:t>
      </w:r>
      <w:r w:rsidRPr="00E8321F">
        <w:rPr>
          <w:rFonts w:cs="Calibri"/>
          <w:b/>
          <w:bCs/>
          <w:u w:val="single"/>
        </w:rPr>
        <w:t>a 'shared infrastructure' model</w:t>
      </w:r>
      <w:r w:rsidRPr="00E8321F">
        <w:rPr>
          <w:rFonts w:cs="Calibri"/>
          <w:sz w:val="10"/>
        </w:rPr>
        <w:t xml:space="preserve"> which is similar to what we have on our electricity and gas networks. It </w:t>
      </w:r>
      <w:r w:rsidRPr="00E8321F">
        <w:rPr>
          <w:rFonts w:cs="Calibri"/>
          <w:b/>
          <w:bCs/>
          <w:u w:val="single"/>
        </w:rPr>
        <w:t>delivers a number of benefits</w:t>
      </w:r>
      <w:proofErr w:type="gramStart"/>
      <w:r w:rsidRPr="00E8321F">
        <w:rPr>
          <w:rFonts w:cs="Calibri"/>
          <w:b/>
          <w:bCs/>
          <w:u w:val="single"/>
        </w:rPr>
        <w:t>:</w:t>
      </w:r>
      <w:r w:rsidRPr="00E8321F">
        <w:rPr>
          <w:rFonts w:cs="Calibri"/>
          <w:bCs/>
          <w:sz w:val="12"/>
        </w:rPr>
        <w:t>¶</w:t>
      </w:r>
      <w:proofErr w:type="gramEnd"/>
      <w:r w:rsidRPr="00E8321F">
        <w:rPr>
          <w:rFonts w:cs="Calibri"/>
          <w:sz w:val="10"/>
        </w:rPr>
        <w:t xml:space="preserve"> </w:t>
      </w:r>
      <w:r w:rsidRPr="00E8321F">
        <w:rPr>
          <w:rFonts w:cs="Calibri"/>
          <w:sz w:val="12"/>
        </w:rPr>
        <w:t>¶</w:t>
      </w:r>
      <w:r w:rsidRPr="00E8321F">
        <w:rPr>
          <w:rFonts w:cs="Calibri"/>
          <w:sz w:val="10"/>
        </w:rPr>
        <w:t xml:space="preserve"> </w:t>
      </w:r>
      <w:r w:rsidRPr="00E8321F">
        <w:rPr>
          <w:rFonts w:cs="Calibri"/>
          <w:b/>
          <w:bCs/>
          <w:u w:val="single"/>
        </w:rPr>
        <w:t>It offers cost-saving as a given storage site can serve multiple emitters and only one backbone pipeline is needed.</w:t>
      </w:r>
      <w:r w:rsidRPr="00E8321F">
        <w:rPr>
          <w:rFonts w:cs="Calibri"/>
          <w:bCs/>
          <w:sz w:val="12"/>
        </w:rPr>
        <w:t>¶</w:t>
      </w:r>
      <w:r w:rsidRPr="00E8321F">
        <w:rPr>
          <w:rFonts w:cs="Calibri"/>
          <w:b/>
          <w:bCs/>
          <w:sz w:val="12"/>
          <w:u w:val="single"/>
        </w:rPr>
        <w:t xml:space="preserve"> </w:t>
      </w:r>
      <w:r w:rsidRPr="00E8321F">
        <w:rPr>
          <w:rFonts w:cs="Calibri"/>
          <w:b/>
          <w:bCs/>
          <w:u w:val="single"/>
        </w:rPr>
        <w:t>The main transportation line allows extra capacity which will reduce barriers to future investment and speed deployment.</w:t>
      </w:r>
      <w:r w:rsidRPr="00E8321F">
        <w:rPr>
          <w:rFonts w:cs="Calibri"/>
          <w:bCs/>
          <w:sz w:val="12"/>
        </w:rPr>
        <w:t>¶</w:t>
      </w:r>
      <w:r w:rsidRPr="00E8321F">
        <w:rPr>
          <w:rFonts w:cs="Calibri"/>
          <w:b/>
          <w:bCs/>
          <w:sz w:val="12"/>
          <w:u w:val="single"/>
        </w:rPr>
        <w:t xml:space="preserve"> </w:t>
      </w:r>
      <w:r w:rsidRPr="00E8321F">
        <w:rPr>
          <w:rFonts w:cs="Calibri"/>
          <w:b/>
          <w:bCs/>
          <w:u w:val="single"/>
        </w:rPr>
        <w:t>Reliability and availability increase as network develops.</w:t>
      </w:r>
      <w:r w:rsidRPr="00E8321F">
        <w:rPr>
          <w:rFonts w:cs="Calibri"/>
          <w:bCs/>
          <w:sz w:val="12"/>
        </w:rPr>
        <w:t>¶</w:t>
      </w:r>
      <w:r w:rsidRPr="00E8321F">
        <w:rPr>
          <w:rFonts w:cs="Calibri"/>
          <w:b/>
          <w:bCs/>
          <w:sz w:val="12"/>
          <w:u w:val="single"/>
        </w:rPr>
        <w:t xml:space="preserve"> </w:t>
      </w:r>
      <w:r w:rsidRPr="00E8321F">
        <w:rPr>
          <w:rFonts w:cs="Calibri"/>
          <w:b/>
          <w:bCs/>
          <w:u w:val="single"/>
        </w:rPr>
        <w:t>It also opens up opportunities to connect small emitters for whom point-to-point solutions could be too expensive.</w:t>
      </w:r>
    </w:p>
    <w:p w14:paraId="0E2A98EC" w14:textId="77777777" w:rsidR="00E8321F" w:rsidRPr="00E8321F" w:rsidRDefault="00E8321F" w:rsidP="00E8321F">
      <w:pPr>
        <w:rPr>
          <w:rFonts w:cs="Calibri"/>
          <w:b/>
          <w:bCs/>
          <w:u w:val="single"/>
        </w:rPr>
      </w:pPr>
    </w:p>
    <w:p w14:paraId="13395906" w14:textId="77777777" w:rsidR="00E8321F" w:rsidRPr="00E8321F" w:rsidRDefault="00E8321F" w:rsidP="00E8321F">
      <w:pPr>
        <w:rPr>
          <w:rFonts w:cs="Calibri"/>
          <w:b/>
          <w:bCs/>
        </w:rPr>
      </w:pPr>
      <w:r w:rsidRPr="00E8321F">
        <w:rPr>
          <w:rFonts w:cs="Calibri"/>
          <w:b/>
          <w:bCs/>
        </w:rPr>
        <w:t xml:space="preserve">Most efficient in the long term and encourage fast transition—studies prove </w:t>
      </w:r>
    </w:p>
    <w:p w14:paraId="1A18F301" w14:textId="77777777" w:rsidR="00E8321F" w:rsidRPr="00E8321F" w:rsidRDefault="00E8321F" w:rsidP="00E8321F">
      <w:pPr>
        <w:rPr>
          <w:rFonts w:cs="Calibri"/>
          <w:bCs/>
        </w:rPr>
      </w:pPr>
      <w:r w:rsidRPr="00E8321F">
        <w:rPr>
          <w:rFonts w:cs="Calibri"/>
          <w:b/>
          <w:bCs/>
        </w:rPr>
        <w:t>Carbon Capture Journal 10</w:t>
      </w:r>
      <w:r w:rsidRPr="00E8321F">
        <w:rPr>
          <w:rFonts w:cs="Calibri"/>
          <w:bCs/>
        </w:rPr>
        <w:t xml:space="preserve"> (“The economics of transportation of CO2 in common carrier network pipeline systems” Feature Articles, March 4 2010, </w:t>
      </w:r>
      <w:hyperlink r:id="rId12" w:history="1">
        <w:r w:rsidRPr="00E8321F">
          <w:rPr>
            <w:rFonts w:cs="Calibri"/>
          </w:rPr>
          <w:t>http://www.carboncapturejournal.com/displaynews.php?NewsID=523)//MR</w:t>
        </w:r>
      </w:hyperlink>
      <w:r w:rsidRPr="00E8321F">
        <w:rPr>
          <w:rFonts w:cs="Calibri"/>
          <w:bCs/>
        </w:rPr>
        <w:t xml:space="preserve"> </w:t>
      </w:r>
    </w:p>
    <w:p w14:paraId="4A2F2D34" w14:textId="77777777" w:rsidR="00E8321F" w:rsidRPr="00E8321F" w:rsidRDefault="00E8321F" w:rsidP="00E8321F">
      <w:pPr>
        <w:rPr>
          <w:rFonts w:cs="Calibri"/>
          <w:bCs/>
        </w:rPr>
      </w:pPr>
    </w:p>
    <w:p w14:paraId="0EE5F471" w14:textId="77777777" w:rsidR="00E8321F" w:rsidRPr="00E8321F" w:rsidRDefault="00E8321F" w:rsidP="00E8321F">
      <w:pPr>
        <w:rPr>
          <w:rFonts w:cs="Calibri"/>
          <w:bCs/>
          <w:sz w:val="16"/>
        </w:rPr>
      </w:pPr>
      <w:r w:rsidRPr="00E8321F">
        <w:rPr>
          <w:rFonts w:cs="Calibri"/>
          <w:bCs/>
          <w:sz w:val="16"/>
        </w:rPr>
        <w:t xml:space="preserve">The CO2 Capture Project (a partnership of seven oil and gas majors to advance CCS) has been looking at the issues surrounding the economics of transportation of CO2 in common carrier network pipeline systems. </w:t>
      </w:r>
      <w:r w:rsidRPr="00E8321F">
        <w:rPr>
          <w:rFonts w:cs="Calibri"/>
          <w:b/>
          <w:bCs/>
          <w:u w:val="single"/>
        </w:rPr>
        <w:t>The CCP commissioned a study to examine different approaches to infrastructure development</w:t>
      </w:r>
      <w:r w:rsidRPr="00E8321F">
        <w:rPr>
          <w:rFonts w:cs="Calibri"/>
          <w:bCs/>
          <w:sz w:val="16"/>
        </w:rPr>
        <w:t xml:space="preserve">. In the study </w:t>
      </w:r>
      <w:r w:rsidRPr="00E8321F">
        <w:rPr>
          <w:rFonts w:cs="Calibri"/>
          <w:b/>
          <w:bCs/>
          <w:u w:val="single"/>
        </w:rPr>
        <w:t>two approaches have been evaluated.</w:t>
      </w:r>
      <w:r w:rsidRPr="00E8321F">
        <w:rPr>
          <w:rFonts w:cs="Calibri"/>
          <w:bCs/>
          <w:sz w:val="12"/>
        </w:rPr>
        <w:t>¶</w:t>
      </w:r>
      <w:r w:rsidRPr="00E8321F">
        <w:rPr>
          <w:rFonts w:cs="Calibri"/>
          <w:b/>
          <w:bCs/>
          <w:sz w:val="12"/>
          <w:u w:val="single"/>
        </w:rPr>
        <w:t xml:space="preserve"> </w:t>
      </w:r>
      <w:proofErr w:type="gramStart"/>
      <w:r w:rsidRPr="00E8321F">
        <w:rPr>
          <w:rFonts w:cs="Calibri"/>
          <w:b/>
          <w:bCs/>
          <w:u w:val="single"/>
        </w:rPr>
        <w:t>The</w:t>
      </w:r>
      <w:proofErr w:type="gramEnd"/>
      <w:r w:rsidRPr="00E8321F">
        <w:rPr>
          <w:rFonts w:cs="Calibri"/>
          <w:b/>
          <w:bCs/>
          <w:u w:val="single"/>
        </w:rPr>
        <w:t xml:space="preserve"> first would see the development of a point-to-point system, the second the development of common carrier pipeline networks, including backbone pipeline systems.</w:t>
      </w:r>
      <w:r w:rsidRPr="00E8321F">
        <w:rPr>
          <w:rFonts w:cs="Calibri"/>
          <w:bCs/>
          <w:sz w:val="16"/>
        </w:rPr>
        <w:t xml:space="preserve"> This study has helped our understanding of the challenges involved; shedding light on what would be the best scenario and how in practical terms CO2 infrastructure might evolve. The results of this study were presented in a paper - Assessing issues of financing a CO2 transportation pipeline infrastructure commissioned by the CCP, and completed by Environmental Resources Management (ERM).</w:t>
      </w:r>
      <w:r w:rsidRPr="00E8321F">
        <w:rPr>
          <w:rFonts w:cs="Calibri"/>
          <w:bCs/>
          <w:sz w:val="12"/>
        </w:rPr>
        <w:t>¶</w:t>
      </w:r>
      <w:r w:rsidRPr="00E8321F">
        <w:rPr>
          <w:rFonts w:cs="Calibri"/>
          <w:bCs/>
          <w:sz w:val="16"/>
        </w:rPr>
        <w:t xml:space="preserve"> Results of the Study</w:t>
      </w:r>
      <w:r w:rsidRPr="00E8321F">
        <w:rPr>
          <w:rFonts w:cs="Calibri"/>
          <w:bCs/>
          <w:sz w:val="12"/>
        </w:rPr>
        <w:t>¶</w:t>
      </w:r>
      <w:r w:rsidRPr="00E8321F">
        <w:rPr>
          <w:rFonts w:cs="Calibri"/>
          <w:bCs/>
          <w:sz w:val="16"/>
        </w:rPr>
        <w:t xml:space="preserve"> </w:t>
      </w:r>
      <w:r w:rsidRPr="00E8321F">
        <w:rPr>
          <w:rFonts w:cs="Calibri"/>
          <w:b/>
          <w:bCs/>
          <w:u w:val="single"/>
        </w:rPr>
        <w:t>The study confirmed that an integrated backbone pipeline network is</w:t>
      </w:r>
      <w:r w:rsidRPr="00E8321F">
        <w:rPr>
          <w:rFonts w:cs="Calibri"/>
          <w:bCs/>
          <w:sz w:val="16"/>
        </w:rPr>
        <w:t xml:space="preserve"> likely to be </w:t>
      </w:r>
      <w:r w:rsidRPr="00E8321F">
        <w:rPr>
          <w:rFonts w:cs="Calibri"/>
          <w:b/>
          <w:bCs/>
          <w:u w:val="single"/>
        </w:rPr>
        <w:t>the most efficient long-term option. It offers the lowest average cost</w:t>
      </w:r>
      <w:r w:rsidRPr="00E8321F">
        <w:rPr>
          <w:rFonts w:cs="Calibri"/>
          <w:bCs/>
          <w:sz w:val="16"/>
        </w:rPr>
        <w:t xml:space="preserve"> on a per </w:t>
      </w:r>
      <w:proofErr w:type="spellStart"/>
      <w:r w:rsidRPr="00E8321F">
        <w:rPr>
          <w:rFonts w:cs="Calibri"/>
          <w:bCs/>
          <w:sz w:val="16"/>
        </w:rPr>
        <w:t>tonne</w:t>
      </w:r>
      <w:proofErr w:type="spellEnd"/>
      <w:r w:rsidRPr="00E8321F">
        <w:rPr>
          <w:rFonts w:cs="Calibri"/>
          <w:bCs/>
          <w:sz w:val="16"/>
        </w:rPr>
        <w:t xml:space="preserve"> basis for operators over the life of the projects if sufficient capacity utilization is achieved relatively early in the life of the pipeline.</w:t>
      </w:r>
      <w:r w:rsidRPr="00E8321F">
        <w:rPr>
          <w:rFonts w:cs="Calibri"/>
          <w:bCs/>
          <w:sz w:val="12"/>
        </w:rPr>
        <w:t>¶</w:t>
      </w:r>
      <w:r w:rsidRPr="00E8321F">
        <w:rPr>
          <w:rFonts w:cs="Calibri"/>
          <w:bCs/>
          <w:sz w:val="16"/>
        </w:rPr>
        <w:t xml:space="preserve"> Crucially, </w:t>
      </w:r>
      <w:r w:rsidRPr="00E8321F">
        <w:rPr>
          <w:rFonts w:cs="Calibri"/>
          <w:b/>
          <w:bCs/>
          <w:u w:val="single"/>
        </w:rPr>
        <w:t>integrated pipelines reduce the barriers to entry and</w:t>
      </w:r>
      <w:r w:rsidRPr="00E8321F">
        <w:rPr>
          <w:rFonts w:cs="Calibri"/>
          <w:bCs/>
          <w:sz w:val="16"/>
        </w:rPr>
        <w:t xml:space="preserve"> are more likely to </w:t>
      </w:r>
      <w:r w:rsidRPr="00E8321F">
        <w:rPr>
          <w:rFonts w:cs="Calibri"/>
          <w:b/>
          <w:bCs/>
          <w:u w:val="single"/>
        </w:rPr>
        <w:t>lead to the faster development and deployment of carbon capture and storage</w:t>
      </w:r>
      <w:r w:rsidRPr="00E8321F">
        <w:rPr>
          <w:rFonts w:cs="Calibri"/>
          <w:bCs/>
          <w:sz w:val="16"/>
        </w:rPr>
        <w:t>. Particularly in situations where government money is being used to finance CO2 transportation it makes sense to pursue</w:t>
      </w:r>
      <w:r w:rsidRPr="00E8321F">
        <w:rPr>
          <w:rFonts w:cs="Calibri"/>
          <w:b/>
          <w:bCs/>
          <w:u w:val="single"/>
        </w:rPr>
        <w:t xml:space="preserve"> an integrated approach that provides equitable, open access to other large final emitters</w:t>
      </w:r>
      <w:r w:rsidRPr="00E8321F">
        <w:rPr>
          <w:rFonts w:cs="Calibri"/>
          <w:bCs/>
          <w:sz w:val="16"/>
        </w:rPr>
        <w:t xml:space="preserve">. This </w:t>
      </w:r>
      <w:r w:rsidRPr="00E8321F">
        <w:rPr>
          <w:rFonts w:cs="Calibri"/>
          <w:b/>
          <w:bCs/>
          <w:u w:val="single"/>
        </w:rPr>
        <w:t>will reduce the barriers to entry and will encourage faster adoption of CCS</w:t>
      </w:r>
      <w:r w:rsidRPr="00E8321F">
        <w:rPr>
          <w:rFonts w:cs="Calibri"/>
          <w:bCs/>
          <w:sz w:val="16"/>
        </w:rPr>
        <w:t>. However, point-to-point pipelines offer lower costs for the first movers and do not have the same capacity utilization risk.</w:t>
      </w:r>
    </w:p>
    <w:p w14:paraId="26DF50A5" w14:textId="77777777" w:rsidR="00E8321F" w:rsidRPr="00E8321F" w:rsidRDefault="00E8321F" w:rsidP="00E8321F"/>
    <w:p w14:paraId="60258941" w14:textId="77777777" w:rsidR="00E8321F" w:rsidRPr="00E8321F" w:rsidRDefault="00E8321F" w:rsidP="00E8321F">
      <w:pPr>
        <w:rPr>
          <w:rFonts w:cs="Calibri"/>
          <w:b/>
          <w:bCs/>
        </w:rPr>
      </w:pPr>
      <w:r w:rsidRPr="00E8321F">
        <w:rPr>
          <w:rFonts w:cs="Calibri"/>
          <w:b/>
          <w:bCs/>
        </w:rPr>
        <w:t xml:space="preserve">Network transport systems streamline development and connect small emitters </w:t>
      </w:r>
    </w:p>
    <w:p w14:paraId="1B0F6F1D" w14:textId="77777777" w:rsidR="00E8321F" w:rsidRPr="00E8321F" w:rsidRDefault="00E8321F" w:rsidP="00E8321F">
      <w:pPr>
        <w:rPr>
          <w:rFonts w:cs="Calibri"/>
          <w:bCs/>
        </w:rPr>
      </w:pPr>
      <w:r w:rsidRPr="00E8321F">
        <w:rPr>
          <w:rFonts w:cs="Calibri"/>
          <w:b/>
          <w:bCs/>
        </w:rPr>
        <w:t>Global CCS Institute 11</w:t>
      </w:r>
      <w:r w:rsidRPr="00E8321F">
        <w:rPr>
          <w:rFonts w:cs="Calibri"/>
          <w:bCs/>
        </w:rPr>
        <w:t xml:space="preserve"> (“TRANSPORT OF CO2” November 24 2011, </w:t>
      </w:r>
      <w:hyperlink r:id="rId13" w:history="1">
        <w:r w:rsidRPr="00E8321F">
          <w:rPr>
            <w:rFonts w:cs="Calibri"/>
          </w:rPr>
          <w:t>http://cdn.globalccsinstitute.com/sites/default/files/publications/25906/fact-sheet-1b-transportv4-2.pdf)//MR</w:t>
        </w:r>
      </w:hyperlink>
      <w:r w:rsidRPr="00E8321F">
        <w:rPr>
          <w:rFonts w:cs="Calibri"/>
          <w:bCs/>
        </w:rPr>
        <w:t xml:space="preserve"> </w:t>
      </w:r>
    </w:p>
    <w:p w14:paraId="3A265F9C" w14:textId="77777777" w:rsidR="00E8321F" w:rsidRPr="00E8321F" w:rsidRDefault="00E8321F" w:rsidP="00E8321F">
      <w:pPr>
        <w:rPr>
          <w:rFonts w:cs="Calibri"/>
          <w:b/>
          <w:bCs/>
          <w:u w:val="single"/>
        </w:rPr>
      </w:pPr>
    </w:p>
    <w:p w14:paraId="6D2EC6BA" w14:textId="77777777" w:rsidR="00E8321F" w:rsidRPr="00E8321F" w:rsidRDefault="00E8321F" w:rsidP="00E8321F">
      <w:pPr>
        <w:rPr>
          <w:rFonts w:cs="Calibri"/>
          <w:bCs/>
          <w:sz w:val="16"/>
        </w:rPr>
      </w:pPr>
      <w:r w:rsidRPr="00E8321F">
        <w:rPr>
          <w:rFonts w:cs="Calibri"/>
          <w:b/>
          <w:bCs/>
          <w:u w:val="single"/>
        </w:rPr>
        <w:t>A clustered transport system could</w:t>
      </w:r>
      <w:r w:rsidRPr="00E8321F">
        <w:rPr>
          <w:rFonts w:cs="Calibri"/>
          <w:bCs/>
          <w:sz w:val="16"/>
        </w:rPr>
        <w:t xml:space="preserve"> potentially</w:t>
      </w:r>
      <w:r w:rsidRPr="00E8321F">
        <w:rPr>
          <w:rFonts w:cs="Calibri"/>
          <w:b/>
          <w:bCs/>
          <w:u w:val="single"/>
        </w:rPr>
        <w:t xml:space="preserve"> save over 25 per cent of expenditure compared to a point-to-point system</w:t>
      </w:r>
      <w:r w:rsidRPr="00E8321F">
        <w:rPr>
          <w:rFonts w:cs="Calibri"/>
          <w:bCs/>
          <w:sz w:val="16"/>
        </w:rPr>
        <w:t xml:space="preserve">, depending on the scale of the cluster. </w:t>
      </w:r>
      <w:r w:rsidRPr="00E8321F">
        <w:rPr>
          <w:rFonts w:cs="Calibri"/>
          <w:b/>
          <w:bCs/>
          <w:u w:val="single"/>
        </w:rPr>
        <w:t>Developing such a network can</w:t>
      </w:r>
      <w:r w:rsidRPr="00E8321F">
        <w:rPr>
          <w:rFonts w:cs="Calibri"/>
          <w:bCs/>
          <w:sz w:val="16"/>
        </w:rPr>
        <w:t xml:space="preserve"> also </w:t>
      </w:r>
      <w:r w:rsidRPr="00E8321F">
        <w:rPr>
          <w:rFonts w:cs="Calibri"/>
          <w:b/>
          <w:bCs/>
          <w:u w:val="single"/>
        </w:rPr>
        <w:t>significantly reduce barriers to future investment.</w:t>
      </w:r>
      <w:r w:rsidRPr="00E8321F">
        <w:rPr>
          <w:rFonts w:cs="Calibri"/>
          <w:bCs/>
          <w:sz w:val="12"/>
        </w:rPr>
        <w:t>¶</w:t>
      </w:r>
      <w:r w:rsidRPr="00E8321F">
        <w:rPr>
          <w:rFonts w:cs="Calibri"/>
          <w:b/>
          <w:bCs/>
          <w:sz w:val="12"/>
          <w:u w:val="single"/>
        </w:rPr>
        <w:t xml:space="preserve"> </w:t>
      </w:r>
      <w:r w:rsidRPr="00E8321F">
        <w:rPr>
          <w:rFonts w:cs="Calibri"/>
          <w:b/>
          <w:bCs/>
          <w:u w:val="single"/>
        </w:rPr>
        <w:t>Large-scale deployment of CCS should result in the linking of clusters of proximate CO2 sources</w:t>
      </w:r>
      <w:r w:rsidRPr="00E8321F">
        <w:rPr>
          <w:rFonts w:cs="Calibri"/>
          <w:bCs/>
          <w:sz w:val="16"/>
        </w:rPr>
        <w:t xml:space="preserve">, through a hub, </w:t>
      </w:r>
      <w:r w:rsidRPr="00E8321F">
        <w:rPr>
          <w:rFonts w:cs="Calibri"/>
          <w:b/>
          <w:bCs/>
          <w:u w:val="single"/>
        </w:rPr>
        <w:t>to clusters of sinks by trunk pipelines</w:t>
      </w:r>
      <w:r w:rsidRPr="00E8321F">
        <w:rPr>
          <w:rFonts w:cs="Calibri"/>
          <w:bCs/>
          <w:sz w:val="16"/>
        </w:rPr>
        <w:t xml:space="preserve">. Then shorter collection, feeder or distribution pipelines would link the individual sources and sinks into the network. </w:t>
      </w:r>
      <w:r w:rsidRPr="00E8321F">
        <w:rPr>
          <w:rFonts w:cs="Calibri"/>
          <w:b/>
          <w:bCs/>
          <w:u w:val="single"/>
        </w:rPr>
        <w:t>A simple network would consist of a ‘tree’ where each of the branches represented feeder pipelines from sources of CO2, the trunk of the tree would be the main CO2 pipeline and the roots would be the distribution pipelines</w:t>
      </w:r>
      <w:r w:rsidRPr="00E8321F">
        <w:rPr>
          <w:rFonts w:cs="Calibri"/>
          <w:bCs/>
          <w:sz w:val="16"/>
        </w:rPr>
        <w:t xml:space="preserve"> linking to the various sinks. The </w:t>
      </w:r>
      <w:r w:rsidRPr="00E8321F">
        <w:rPr>
          <w:rFonts w:cs="Calibri"/>
          <w:b/>
          <w:bCs/>
          <w:u w:val="single"/>
        </w:rPr>
        <w:t>participation of multiple stakeholders and industries has the potential to develop business and financing structures to underpin future commercial CCS markets. Networks</w:t>
      </w:r>
      <w:r w:rsidRPr="00E8321F">
        <w:rPr>
          <w:rFonts w:cs="Calibri"/>
          <w:bCs/>
          <w:sz w:val="16"/>
        </w:rPr>
        <w:t xml:space="preserve"> can also </w:t>
      </w:r>
      <w:r w:rsidRPr="00E8321F">
        <w:rPr>
          <w:rFonts w:cs="Calibri"/>
          <w:b/>
          <w:bCs/>
          <w:u w:val="single"/>
        </w:rPr>
        <w:t>encourage and increase the speed of deployment in the region</w:t>
      </w:r>
      <w:r w:rsidRPr="00E8321F">
        <w:rPr>
          <w:rFonts w:cs="Calibri"/>
          <w:bCs/>
          <w:sz w:val="16"/>
        </w:rPr>
        <w:t xml:space="preserve">, for example, </w:t>
      </w:r>
      <w:r w:rsidRPr="00E8321F">
        <w:rPr>
          <w:rFonts w:cs="Calibri"/>
          <w:b/>
          <w:bCs/>
          <w:u w:val="single"/>
        </w:rPr>
        <w:t>by reducing the</w:t>
      </w:r>
      <w:r w:rsidRPr="00E8321F">
        <w:rPr>
          <w:rFonts w:cs="Calibri"/>
          <w:bCs/>
          <w:sz w:val="16"/>
        </w:rPr>
        <w:t xml:space="preserve"> total </w:t>
      </w:r>
      <w:r w:rsidRPr="00E8321F">
        <w:rPr>
          <w:rFonts w:cs="Calibri"/>
          <w:b/>
          <w:bCs/>
          <w:u w:val="single"/>
        </w:rPr>
        <w:t>number of permits that would need to be issued for pipelines.</w:t>
      </w:r>
      <w:r w:rsidRPr="00E8321F">
        <w:rPr>
          <w:rFonts w:cs="Calibri"/>
          <w:bCs/>
          <w:sz w:val="12"/>
        </w:rPr>
        <w:t>¶</w:t>
      </w:r>
      <w:r w:rsidRPr="00E8321F">
        <w:rPr>
          <w:rFonts w:cs="Calibri"/>
          <w:bCs/>
          <w:sz w:val="16"/>
        </w:rPr>
        <w:t xml:space="preserve"> </w:t>
      </w:r>
      <w:r w:rsidRPr="00E8321F">
        <w:rPr>
          <w:rFonts w:cs="Calibri"/>
          <w:b/>
          <w:bCs/>
          <w:u w:val="single"/>
        </w:rPr>
        <w:t>Networks</w:t>
      </w:r>
      <w:r w:rsidRPr="00E8321F">
        <w:rPr>
          <w:rFonts w:cs="Calibri"/>
          <w:bCs/>
          <w:sz w:val="16"/>
        </w:rPr>
        <w:t xml:space="preserve"> also </w:t>
      </w:r>
      <w:r w:rsidRPr="00E8321F">
        <w:rPr>
          <w:rFonts w:cs="Calibri"/>
          <w:b/>
          <w:bCs/>
          <w:u w:val="single"/>
        </w:rPr>
        <w:t>provide the opportunity to connect small emitters for whom point-to-point solutions may be too expensive and to build up regional employment and expertise in the</w:t>
      </w:r>
      <w:r w:rsidRPr="00E8321F">
        <w:rPr>
          <w:rFonts w:cs="Calibri"/>
          <w:bCs/>
          <w:sz w:val="16"/>
        </w:rPr>
        <w:t xml:space="preserve"> necessary </w:t>
      </w:r>
      <w:r w:rsidRPr="00E8321F">
        <w:rPr>
          <w:rFonts w:cs="Calibri"/>
          <w:b/>
          <w:bCs/>
          <w:u w:val="single"/>
        </w:rPr>
        <w:t>technologies</w:t>
      </w:r>
      <w:r w:rsidRPr="00E8321F">
        <w:rPr>
          <w:rFonts w:cs="Calibri"/>
          <w:bCs/>
          <w:sz w:val="16"/>
        </w:rPr>
        <w:t>.</w:t>
      </w:r>
    </w:p>
    <w:p w14:paraId="368AAC5B" w14:textId="77777777" w:rsidR="00E8321F" w:rsidRPr="00E8321F" w:rsidRDefault="00E8321F" w:rsidP="00E8321F"/>
    <w:p w14:paraId="0102F05C" w14:textId="77777777" w:rsidR="00E8321F" w:rsidRPr="00E8321F" w:rsidRDefault="00E8321F" w:rsidP="00E8321F">
      <w:pPr>
        <w:rPr>
          <w:rFonts w:cs="Calibri"/>
          <w:b/>
          <w:bCs/>
        </w:rPr>
      </w:pPr>
      <w:proofErr w:type="spellStart"/>
      <w:r w:rsidRPr="00E8321F">
        <w:rPr>
          <w:rFonts w:cs="Calibri"/>
          <w:b/>
          <w:bCs/>
        </w:rPr>
        <w:t>Trunkline</w:t>
      </w:r>
      <w:proofErr w:type="spellEnd"/>
      <w:r w:rsidRPr="00E8321F">
        <w:rPr>
          <w:rFonts w:cs="Calibri"/>
          <w:b/>
          <w:bCs/>
        </w:rPr>
        <w:t xml:space="preserve"> approach solves environmental damage and greater storage </w:t>
      </w:r>
    </w:p>
    <w:p w14:paraId="68CBAFF8" w14:textId="77777777" w:rsidR="00E8321F" w:rsidRPr="00E8321F" w:rsidRDefault="00E8321F" w:rsidP="00E8321F">
      <w:pPr>
        <w:rPr>
          <w:rFonts w:cs="Calibri"/>
          <w:bCs/>
        </w:rPr>
      </w:pPr>
      <w:r w:rsidRPr="00E8321F">
        <w:rPr>
          <w:rFonts w:cs="Calibri"/>
          <w:b/>
          <w:bCs/>
        </w:rPr>
        <w:t>DECC 12</w:t>
      </w:r>
      <w:r w:rsidRPr="00E8321F">
        <w:rPr>
          <w:rFonts w:cs="Calibri"/>
          <w:bCs/>
        </w:rPr>
        <w:t xml:space="preserve"> (“Building networks: transport and storage infrastructure” Department of Energy and Climate Change, April 2012, </w:t>
      </w:r>
    </w:p>
    <w:p w14:paraId="692A9FEC" w14:textId="77777777" w:rsidR="00E8321F" w:rsidRPr="00E8321F" w:rsidRDefault="00FD266F" w:rsidP="00E8321F">
      <w:pPr>
        <w:rPr>
          <w:rFonts w:cs="Calibri"/>
          <w:bCs/>
        </w:rPr>
      </w:pPr>
      <w:hyperlink r:id="rId14" w:history="1">
        <w:r w:rsidR="00E8321F" w:rsidRPr="00E8321F">
          <w:rPr>
            <w:rFonts w:cs="Calibri"/>
          </w:rPr>
          <w:t>http://www.decc.gov.uk/assets/decc/11/cutting-emissions/carbon-capture-storage/4905-ccs-roadmap--transport-and-storage-infrastructure.pdf)//MR</w:t>
        </w:r>
      </w:hyperlink>
    </w:p>
    <w:p w14:paraId="23461C71" w14:textId="77777777" w:rsidR="00E8321F" w:rsidRPr="00E8321F" w:rsidRDefault="00E8321F" w:rsidP="00E8321F">
      <w:pPr>
        <w:rPr>
          <w:rFonts w:cs="Calibri"/>
          <w:bCs/>
        </w:rPr>
      </w:pPr>
      <w:r w:rsidRPr="00E8321F">
        <w:rPr>
          <w:rFonts w:cs="Calibri"/>
          <w:bCs/>
        </w:rPr>
        <w:t xml:space="preserve"> </w:t>
      </w:r>
    </w:p>
    <w:p w14:paraId="53BDF09E" w14:textId="77777777" w:rsidR="00E8321F" w:rsidRPr="00E8321F" w:rsidRDefault="00E8321F" w:rsidP="00E8321F">
      <w:pPr>
        <w:rPr>
          <w:rFonts w:cs="Calibri"/>
          <w:b/>
          <w:bCs/>
          <w:u w:val="single"/>
        </w:rPr>
      </w:pPr>
      <w:r w:rsidRPr="00E8321F">
        <w:rPr>
          <w:rFonts w:cs="Calibri"/>
          <w:bCs/>
          <w:sz w:val="16"/>
        </w:rPr>
        <w:t xml:space="preserve">2.5. </w:t>
      </w:r>
      <w:r w:rsidRPr="00E8321F">
        <w:rPr>
          <w:rFonts w:cs="Calibri"/>
          <w:b/>
          <w:bCs/>
          <w:u w:val="single"/>
        </w:rPr>
        <w:t>In addition to</w:t>
      </w:r>
      <w:r w:rsidRPr="00E8321F">
        <w:rPr>
          <w:rFonts w:cs="Calibri"/>
          <w:bCs/>
          <w:sz w:val="16"/>
        </w:rPr>
        <w:t xml:space="preserve"> these prospective </w:t>
      </w:r>
      <w:r w:rsidRPr="00E8321F">
        <w:rPr>
          <w:rFonts w:cs="Calibri"/>
          <w:b/>
          <w:bCs/>
          <w:u w:val="single"/>
        </w:rPr>
        <w:t xml:space="preserve">economic benefits, other </w:t>
      </w:r>
      <w:r w:rsidRPr="00E8321F">
        <w:rPr>
          <w:rFonts w:cs="Calibri"/>
          <w:bCs/>
          <w:sz w:val="16"/>
        </w:rPr>
        <w:t>less tangible</w:t>
      </w:r>
      <w:r w:rsidRPr="00E8321F">
        <w:rPr>
          <w:rFonts w:cs="Calibri"/>
          <w:b/>
          <w:bCs/>
          <w:u w:val="single"/>
        </w:rPr>
        <w:t xml:space="preserve"> benefits</w:t>
      </w:r>
      <w:r w:rsidRPr="00E8321F">
        <w:rPr>
          <w:rFonts w:cs="Calibri"/>
          <w:bCs/>
          <w:sz w:val="16"/>
        </w:rPr>
        <w:t xml:space="preserve"> are also likely to </w:t>
      </w:r>
      <w:r w:rsidRPr="00E8321F">
        <w:rPr>
          <w:rFonts w:cs="Calibri"/>
          <w:b/>
          <w:bCs/>
          <w:u w:val="single"/>
        </w:rPr>
        <w:t>emerge from a networked approach. It</w:t>
      </w:r>
      <w:r w:rsidRPr="00E8321F">
        <w:rPr>
          <w:rFonts w:cs="Calibri"/>
          <w:bCs/>
          <w:sz w:val="16"/>
        </w:rPr>
        <w:t xml:space="preserve"> obviously </w:t>
      </w:r>
      <w:r w:rsidRPr="00E8321F">
        <w:rPr>
          <w:rFonts w:cs="Calibri"/>
          <w:b/>
          <w:bCs/>
          <w:u w:val="single"/>
        </w:rPr>
        <w:t>makes sense in terms of reducing environmental damage and public inconvenience to avoid the construction of multiple pipelines along the same or similar routes</w:t>
      </w:r>
      <w:r w:rsidRPr="00E8321F">
        <w:rPr>
          <w:rFonts w:cs="Calibri"/>
          <w:bCs/>
          <w:sz w:val="16"/>
        </w:rPr>
        <w:t xml:space="preserve"> within a relatively short period. It is also likely to be the case that </w:t>
      </w:r>
      <w:r w:rsidRPr="00E8321F">
        <w:rPr>
          <w:rFonts w:cs="Calibri"/>
          <w:b/>
          <w:bCs/>
          <w:u w:val="single"/>
        </w:rPr>
        <w:t>businesses would be more likely to capture and permanently store CO2 if transport infrastructure were readily available than if they were required to develop and install an infrastructure from scratch. A readily available CO2 transport and storage network is</w:t>
      </w:r>
      <w:r w:rsidRPr="00E8321F">
        <w:rPr>
          <w:rFonts w:cs="Calibri"/>
          <w:bCs/>
          <w:sz w:val="16"/>
        </w:rPr>
        <w:t xml:space="preserve"> therefore </w:t>
      </w:r>
      <w:r w:rsidRPr="00E8321F">
        <w:rPr>
          <w:rFonts w:cs="Calibri"/>
          <w:b/>
          <w:bCs/>
          <w:u w:val="single"/>
        </w:rPr>
        <w:t>likely to provide an attractive mitigation option for high emitting industries</w:t>
      </w:r>
      <w:r w:rsidRPr="00E8321F">
        <w:rPr>
          <w:rFonts w:cs="Calibri"/>
          <w:bCs/>
          <w:sz w:val="16"/>
        </w:rPr>
        <w:t xml:space="preserve"> looking to reduce emissions. </w:t>
      </w:r>
      <w:r w:rsidRPr="00E8321F">
        <w:rPr>
          <w:rFonts w:cs="Calibri"/>
          <w:b/>
          <w:bCs/>
          <w:u w:val="single"/>
        </w:rPr>
        <w:t>This</w:t>
      </w:r>
      <w:r w:rsidRPr="00E8321F">
        <w:rPr>
          <w:rFonts w:cs="Calibri"/>
          <w:bCs/>
          <w:sz w:val="16"/>
        </w:rPr>
        <w:t xml:space="preserve"> in turn </w:t>
      </w:r>
      <w:r w:rsidRPr="00E8321F">
        <w:rPr>
          <w:rFonts w:cs="Calibri"/>
          <w:b/>
          <w:bCs/>
          <w:u w:val="single"/>
        </w:rPr>
        <w:t>is likely to have implications for the make-up of the economy in</w:t>
      </w:r>
      <w:r w:rsidRPr="00E8321F">
        <w:rPr>
          <w:rFonts w:cs="Calibri"/>
          <w:bCs/>
          <w:sz w:val="16"/>
        </w:rPr>
        <w:t xml:space="preserve"> those </w:t>
      </w:r>
      <w:r w:rsidRPr="00E8321F">
        <w:rPr>
          <w:rFonts w:cs="Calibri"/>
          <w:b/>
          <w:bCs/>
          <w:u w:val="single"/>
        </w:rPr>
        <w:t xml:space="preserve">areas of the country with </w:t>
      </w:r>
      <w:r w:rsidRPr="00E8321F">
        <w:rPr>
          <w:rFonts w:cs="Calibri"/>
          <w:bCs/>
          <w:sz w:val="16"/>
        </w:rPr>
        <w:t xml:space="preserve">a high concentration of </w:t>
      </w:r>
      <w:r w:rsidRPr="00E8321F">
        <w:rPr>
          <w:rFonts w:cs="Calibri"/>
          <w:b/>
          <w:bCs/>
          <w:u w:val="single"/>
        </w:rPr>
        <w:t>carbon intensive industries.</w:t>
      </w:r>
    </w:p>
    <w:p w14:paraId="38C4C7DF" w14:textId="77777777" w:rsidR="00E8321F" w:rsidRPr="00E8321F" w:rsidRDefault="00E8321F" w:rsidP="00E8321F"/>
    <w:p w14:paraId="7034941E" w14:textId="77777777" w:rsidR="00E8321F" w:rsidRPr="00E8321F" w:rsidRDefault="00E8321F" w:rsidP="00E8321F">
      <w:pPr>
        <w:pageBreakBefore/>
        <w:jc w:val="center"/>
        <w:outlineLvl w:val="0"/>
        <w:rPr>
          <w:rFonts w:eastAsia="Times New Roman"/>
          <w:b/>
          <w:bCs/>
          <w:sz w:val="28"/>
          <w:szCs w:val="28"/>
          <w:u w:val="single"/>
        </w:rPr>
      </w:pPr>
      <w:proofErr w:type="gramStart"/>
      <w:r w:rsidRPr="00E8321F">
        <w:rPr>
          <w:rFonts w:eastAsia="Times New Roman"/>
          <w:b/>
          <w:bCs/>
          <w:sz w:val="28"/>
          <w:szCs w:val="28"/>
          <w:u w:val="single"/>
        </w:rPr>
        <w:t>federal</w:t>
      </w:r>
      <w:proofErr w:type="gramEnd"/>
      <w:r w:rsidRPr="00E8321F">
        <w:rPr>
          <w:rFonts w:eastAsia="Times New Roman"/>
          <w:b/>
          <w:bCs/>
          <w:sz w:val="28"/>
          <w:szCs w:val="28"/>
          <w:u w:val="single"/>
        </w:rPr>
        <w:t xml:space="preserve"> investment key</w:t>
      </w:r>
    </w:p>
    <w:p w14:paraId="2C23487F" w14:textId="77777777" w:rsidR="00E8321F" w:rsidRPr="00E8321F" w:rsidRDefault="00E8321F" w:rsidP="00E8321F">
      <w:pPr>
        <w:rPr>
          <w:rFonts w:cs="Calibri"/>
          <w:b/>
        </w:rPr>
      </w:pPr>
    </w:p>
    <w:p w14:paraId="60A104E1" w14:textId="77777777" w:rsidR="00E8321F" w:rsidRPr="00E8321F" w:rsidRDefault="00E8321F" w:rsidP="00E8321F">
      <w:pPr>
        <w:rPr>
          <w:rFonts w:cs="Calibri"/>
          <w:b/>
        </w:rPr>
      </w:pPr>
      <w:r w:rsidRPr="00E8321F">
        <w:rPr>
          <w:rFonts w:cs="Calibri"/>
          <w:b/>
        </w:rPr>
        <w:t>Government support is key to ensure commercial-scale CCS</w:t>
      </w:r>
    </w:p>
    <w:p w14:paraId="1C45164A" w14:textId="77777777" w:rsidR="00E8321F" w:rsidRPr="00E8321F" w:rsidRDefault="00E8321F" w:rsidP="00E8321F">
      <w:pPr>
        <w:rPr>
          <w:rFonts w:cs="Calibri"/>
        </w:rPr>
      </w:pPr>
      <w:proofErr w:type="spellStart"/>
      <w:r w:rsidRPr="00E8321F">
        <w:rPr>
          <w:rFonts w:cs="Calibri"/>
          <w:b/>
        </w:rPr>
        <w:t>Chrysostomidis</w:t>
      </w:r>
      <w:proofErr w:type="spellEnd"/>
      <w:r w:rsidRPr="00E8321F">
        <w:rPr>
          <w:rFonts w:cs="Calibri"/>
          <w:b/>
        </w:rPr>
        <w:t xml:space="preserve"> et al. 9</w:t>
      </w:r>
      <w:r w:rsidRPr="00E8321F">
        <w:rPr>
          <w:rFonts w:cs="Calibri"/>
        </w:rPr>
        <w:t xml:space="preserve"> – </w:t>
      </w:r>
      <w:proofErr w:type="spellStart"/>
      <w:r w:rsidRPr="00E8321F">
        <w:rPr>
          <w:rFonts w:cs="Calibri"/>
        </w:rPr>
        <w:t>Ioannis</w:t>
      </w:r>
      <w:proofErr w:type="spellEnd"/>
      <w:r w:rsidRPr="00E8321F">
        <w:rPr>
          <w:rFonts w:cs="Calibri"/>
        </w:rPr>
        <w:t xml:space="preserve"> </w:t>
      </w:r>
      <w:proofErr w:type="spellStart"/>
      <w:r w:rsidRPr="00E8321F">
        <w:rPr>
          <w:rFonts w:cs="Calibri"/>
        </w:rPr>
        <w:t>Chrysostomidis</w:t>
      </w:r>
      <w:proofErr w:type="spellEnd"/>
      <w:r w:rsidRPr="00E8321F">
        <w:rPr>
          <w:rFonts w:cs="Calibri"/>
        </w:rPr>
        <w:t xml:space="preserve"> and Paul </w:t>
      </w:r>
      <w:proofErr w:type="spellStart"/>
      <w:r w:rsidRPr="00E8321F">
        <w:rPr>
          <w:rFonts w:cs="Calibri"/>
        </w:rPr>
        <w:t>Zakkour</w:t>
      </w:r>
      <w:proofErr w:type="spellEnd"/>
      <w:r w:rsidRPr="00E8321F">
        <w:rPr>
          <w:rFonts w:cs="Calibri"/>
        </w:rPr>
        <w:t xml:space="preserve">, </w:t>
      </w:r>
      <w:proofErr w:type="spellStart"/>
      <w:r w:rsidRPr="00E8321F">
        <w:rPr>
          <w:rFonts w:cs="Calibri"/>
        </w:rPr>
        <w:t>Environemtal</w:t>
      </w:r>
      <w:proofErr w:type="spellEnd"/>
      <w:r w:rsidRPr="00E8321F">
        <w:rPr>
          <w:rFonts w:cs="Calibri"/>
        </w:rPr>
        <w:t xml:space="preserve"> Resources Management; Mark </w:t>
      </w:r>
      <w:proofErr w:type="spellStart"/>
      <w:r w:rsidRPr="00E8321F">
        <w:rPr>
          <w:rFonts w:cs="Calibri"/>
        </w:rPr>
        <w:t>Bohm</w:t>
      </w:r>
      <w:proofErr w:type="spellEnd"/>
      <w:r w:rsidRPr="00E8321F">
        <w:rPr>
          <w:rFonts w:cs="Calibri"/>
        </w:rPr>
        <w:t xml:space="preserve"> and Eric </w:t>
      </w:r>
      <w:proofErr w:type="spellStart"/>
      <w:r w:rsidRPr="00E8321F">
        <w:rPr>
          <w:rFonts w:cs="Calibri"/>
        </w:rPr>
        <w:t>Beynon</w:t>
      </w:r>
      <w:proofErr w:type="spellEnd"/>
      <w:r w:rsidRPr="00E8321F">
        <w:rPr>
          <w:rFonts w:cs="Calibri"/>
        </w:rPr>
        <w:t xml:space="preserve">, Suncor Energy; Renato de </w:t>
      </w:r>
      <w:proofErr w:type="spellStart"/>
      <w:r w:rsidRPr="00E8321F">
        <w:rPr>
          <w:rFonts w:cs="Calibri"/>
        </w:rPr>
        <w:t>Filippo</w:t>
      </w:r>
      <w:proofErr w:type="spellEnd"/>
      <w:r w:rsidRPr="00E8321F">
        <w:rPr>
          <w:rFonts w:cs="Calibri"/>
        </w:rPr>
        <w:t xml:space="preserve">, </w:t>
      </w:r>
      <w:proofErr w:type="spellStart"/>
      <w:r w:rsidRPr="00E8321F">
        <w:rPr>
          <w:rFonts w:cs="Calibri"/>
        </w:rPr>
        <w:t>Eni</w:t>
      </w:r>
      <w:proofErr w:type="spellEnd"/>
      <w:r w:rsidRPr="00E8321F">
        <w:rPr>
          <w:rFonts w:cs="Calibri"/>
        </w:rPr>
        <w:t xml:space="preserve"> </w:t>
      </w:r>
      <w:proofErr w:type="spellStart"/>
      <w:r w:rsidRPr="00E8321F">
        <w:rPr>
          <w:rFonts w:cs="Calibri"/>
        </w:rPr>
        <w:t>SpA</w:t>
      </w:r>
      <w:proofErr w:type="spellEnd"/>
      <w:r w:rsidRPr="00E8321F">
        <w:rPr>
          <w:rFonts w:cs="Calibri"/>
        </w:rPr>
        <w:t xml:space="preserve">; Arthur Lee, Chevron Corporation (“Assessing issues of financing a CO2 transportation pipeline infrastructure”  Energy </w:t>
      </w:r>
      <w:proofErr w:type="spellStart"/>
      <w:r w:rsidRPr="00E8321F">
        <w:rPr>
          <w:rFonts w:cs="Calibri"/>
        </w:rPr>
        <w:t>Procedia</w:t>
      </w:r>
      <w:proofErr w:type="spellEnd"/>
      <w:r w:rsidRPr="00E8321F">
        <w:rPr>
          <w:rFonts w:cs="Calibri"/>
        </w:rPr>
        <w:t xml:space="preserve"> Volume 1, Issue 1, Pages 1625–1632, February 2009, http://www.sciencedirect.com.proxy.lib.umich.edu/science/article/pii/S1876610209002148)//MR</w:t>
      </w:r>
    </w:p>
    <w:p w14:paraId="2174D39A" w14:textId="77777777" w:rsidR="00E8321F" w:rsidRPr="00E8321F" w:rsidRDefault="00E8321F" w:rsidP="00E8321F">
      <w:pPr>
        <w:rPr>
          <w:rFonts w:cs="Calibri"/>
        </w:rPr>
      </w:pPr>
    </w:p>
    <w:p w14:paraId="19E66FB3" w14:textId="77777777" w:rsidR="00E8321F" w:rsidRPr="00E8321F" w:rsidRDefault="00E8321F" w:rsidP="00E8321F">
      <w:pPr>
        <w:rPr>
          <w:rFonts w:cs="Calibri"/>
          <w:b/>
          <w:bCs/>
          <w:u w:val="single"/>
        </w:rPr>
      </w:pPr>
      <w:r w:rsidRPr="00E8321F">
        <w:rPr>
          <w:rFonts w:cs="Calibri"/>
          <w:b/>
          <w:bCs/>
          <w:u w:val="single"/>
        </w:rPr>
        <w:t>Point-to-point pipelines will be funded on project-by-project basis by individual developers because of certainty</w:t>
      </w:r>
      <w:r w:rsidRPr="00E8321F">
        <w:rPr>
          <w:rFonts w:cs="Calibri"/>
          <w:bCs/>
          <w:sz w:val="12"/>
        </w:rPr>
        <w:t>¶</w:t>
      </w:r>
      <w:r w:rsidRPr="00E8321F">
        <w:rPr>
          <w:rFonts w:cs="Calibri"/>
          <w:b/>
          <w:bCs/>
          <w:u w:val="single"/>
        </w:rPr>
        <w:t xml:space="preserve"> over capacity utilization</w:t>
      </w:r>
      <w:r w:rsidRPr="00E8321F">
        <w:rPr>
          <w:rFonts w:cs="Calibri"/>
          <w:sz w:val="16"/>
        </w:rPr>
        <w:t xml:space="preserve">. The </w:t>
      </w:r>
      <w:r w:rsidRPr="00E8321F">
        <w:rPr>
          <w:rFonts w:cs="Calibri"/>
          <w:b/>
          <w:bCs/>
          <w:u w:val="single"/>
        </w:rPr>
        <w:t>study found that integrated backbone pipeline networks may be the most efficient</w:t>
      </w:r>
      <w:r w:rsidRPr="00E8321F">
        <w:rPr>
          <w:rFonts w:cs="Calibri"/>
          <w:bCs/>
          <w:sz w:val="12"/>
        </w:rPr>
        <w:t>¶</w:t>
      </w:r>
      <w:r w:rsidRPr="00E8321F">
        <w:rPr>
          <w:rFonts w:cs="Calibri"/>
          <w:b/>
          <w:bCs/>
          <w:u w:val="single"/>
        </w:rPr>
        <w:t xml:space="preserve"> long-term option</w:t>
      </w:r>
      <w:r w:rsidRPr="00E8321F">
        <w:rPr>
          <w:rFonts w:cs="Calibri"/>
          <w:sz w:val="16"/>
        </w:rPr>
        <w:t xml:space="preserve">. At the same time, </w:t>
      </w:r>
      <w:r w:rsidRPr="00E8321F">
        <w:rPr>
          <w:rFonts w:cs="Calibri"/>
          <w:b/>
          <w:bCs/>
          <w:u w:val="single"/>
        </w:rPr>
        <w:t>such integrated backbone pipeline networks will need "guaranteed" capacity</w:t>
      </w:r>
      <w:r w:rsidRPr="00E8321F">
        <w:rPr>
          <w:rFonts w:cs="Calibri"/>
          <w:bCs/>
          <w:sz w:val="12"/>
        </w:rPr>
        <w:t>¶</w:t>
      </w:r>
      <w:r w:rsidRPr="00E8321F">
        <w:rPr>
          <w:rFonts w:cs="Calibri"/>
          <w:b/>
          <w:bCs/>
          <w:u w:val="single"/>
        </w:rPr>
        <w:t xml:space="preserve"> utilization</w:t>
      </w:r>
      <w:r w:rsidRPr="00E8321F">
        <w:rPr>
          <w:rFonts w:cs="Calibri"/>
          <w:sz w:val="16"/>
        </w:rPr>
        <w:t xml:space="preserve"> in order </w:t>
      </w:r>
      <w:r w:rsidRPr="00E8321F">
        <w:rPr>
          <w:rFonts w:cs="Calibri"/>
          <w:b/>
          <w:bCs/>
          <w:u w:val="single"/>
        </w:rPr>
        <w:t>to be economically viable</w:t>
      </w:r>
      <w:r w:rsidRPr="00E8321F">
        <w:rPr>
          <w:rFonts w:cs="Calibri"/>
          <w:sz w:val="16"/>
        </w:rPr>
        <w:t xml:space="preserve">. Therefore, </w:t>
      </w:r>
      <w:r w:rsidRPr="00E8321F">
        <w:rPr>
          <w:rFonts w:cs="Calibri"/>
          <w:b/>
          <w:bCs/>
          <w:u w:val="single"/>
        </w:rPr>
        <w:t>public policy that encourages development of optimized</w:t>
      </w:r>
      <w:r w:rsidRPr="00E8321F">
        <w:rPr>
          <w:rFonts w:cs="Calibri"/>
          <w:bCs/>
          <w:sz w:val="12"/>
        </w:rPr>
        <w:t>¶</w:t>
      </w:r>
      <w:r w:rsidRPr="00E8321F">
        <w:rPr>
          <w:rFonts w:cs="Calibri"/>
          <w:b/>
          <w:bCs/>
          <w:u w:val="single"/>
        </w:rPr>
        <w:t xml:space="preserve"> networks with</w:t>
      </w:r>
      <w:r w:rsidRPr="00E8321F">
        <w:rPr>
          <w:rFonts w:cs="Calibri"/>
          <w:sz w:val="16"/>
        </w:rPr>
        <w:t xml:space="preserve"> some </w:t>
      </w:r>
      <w:r w:rsidRPr="00E8321F">
        <w:rPr>
          <w:rFonts w:cs="Calibri"/>
          <w:b/>
          <w:bCs/>
          <w:u w:val="single"/>
        </w:rPr>
        <w:t>support of capacity utilization will be needed. Government support in the first years when</w:t>
      </w:r>
      <w:r w:rsidRPr="00E8321F">
        <w:rPr>
          <w:rFonts w:cs="Calibri"/>
          <w:bCs/>
          <w:sz w:val="12"/>
        </w:rPr>
        <w:t>¶</w:t>
      </w:r>
      <w:r w:rsidRPr="00E8321F">
        <w:rPr>
          <w:rFonts w:cs="Calibri"/>
          <w:b/>
          <w:bCs/>
          <w:u w:val="single"/>
        </w:rPr>
        <w:t xml:space="preserve"> capacity is ramping up will be important to commercial viability. Government incentives</w:t>
      </w:r>
      <w:r w:rsidRPr="00E8321F">
        <w:rPr>
          <w:rFonts w:cs="Calibri"/>
          <w:sz w:val="16"/>
        </w:rPr>
        <w:t xml:space="preserve"> or loan guarantees </w:t>
      </w:r>
      <w:r w:rsidRPr="00E8321F">
        <w:rPr>
          <w:rFonts w:cs="Calibri"/>
          <w:b/>
          <w:bCs/>
          <w:u w:val="single"/>
        </w:rPr>
        <w:t>are</w:t>
      </w:r>
      <w:r w:rsidRPr="00E8321F">
        <w:rPr>
          <w:rFonts w:cs="Calibri"/>
          <w:sz w:val="16"/>
        </w:rPr>
        <w:t xml:space="preserve"> also</w:t>
      </w:r>
      <w:r w:rsidRPr="00E8321F">
        <w:rPr>
          <w:rFonts w:cs="Calibri"/>
          <w:sz w:val="12"/>
        </w:rPr>
        <w:t>¶</w:t>
      </w:r>
      <w:r w:rsidRPr="00E8321F">
        <w:rPr>
          <w:rFonts w:cs="Calibri"/>
          <w:sz w:val="16"/>
        </w:rPr>
        <w:t xml:space="preserve"> </w:t>
      </w:r>
      <w:r w:rsidRPr="00E8321F">
        <w:rPr>
          <w:rFonts w:cs="Calibri"/>
          <w:b/>
          <w:bCs/>
          <w:u w:val="single"/>
        </w:rPr>
        <w:t>needed to support a backbone infrastructure.</w:t>
      </w:r>
    </w:p>
    <w:p w14:paraId="3857D4B5" w14:textId="77777777" w:rsidR="00E8321F" w:rsidRPr="00E8321F" w:rsidRDefault="00E8321F" w:rsidP="00E8321F">
      <w:pPr>
        <w:rPr>
          <w:rFonts w:cs="Calibri"/>
          <w:sz w:val="12"/>
        </w:rPr>
      </w:pPr>
    </w:p>
    <w:p w14:paraId="1C8803D1" w14:textId="77777777" w:rsidR="00E8321F" w:rsidRPr="00E8321F" w:rsidRDefault="00E8321F" w:rsidP="00E8321F">
      <w:pPr>
        <w:rPr>
          <w:rFonts w:cs="Calibri"/>
          <w:b/>
        </w:rPr>
      </w:pPr>
      <w:r w:rsidRPr="00E8321F">
        <w:rPr>
          <w:rFonts w:cs="Calibri"/>
          <w:b/>
        </w:rPr>
        <w:t xml:space="preserve">Government funding key to security and optimal construction </w:t>
      </w:r>
    </w:p>
    <w:p w14:paraId="29071729" w14:textId="77777777" w:rsidR="00E8321F" w:rsidRPr="00E8321F" w:rsidRDefault="00E8321F" w:rsidP="00E8321F">
      <w:pPr>
        <w:rPr>
          <w:rFonts w:cs="Calibri"/>
        </w:rPr>
      </w:pPr>
      <w:proofErr w:type="spellStart"/>
      <w:r w:rsidRPr="00E8321F">
        <w:rPr>
          <w:rFonts w:cs="Calibri"/>
          <w:b/>
        </w:rPr>
        <w:t>Chrysostomidis</w:t>
      </w:r>
      <w:proofErr w:type="spellEnd"/>
      <w:r w:rsidRPr="00E8321F">
        <w:rPr>
          <w:rFonts w:cs="Calibri"/>
          <w:b/>
        </w:rPr>
        <w:t xml:space="preserve"> et al. 9</w:t>
      </w:r>
      <w:r w:rsidRPr="00E8321F">
        <w:rPr>
          <w:rFonts w:cs="Calibri"/>
        </w:rPr>
        <w:t xml:space="preserve"> – </w:t>
      </w:r>
      <w:proofErr w:type="spellStart"/>
      <w:r w:rsidRPr="00E8321F">
        <w:rPr>
          <w:rFonts w:cs="Calibri"/>
        </w:rPr>
        <w:t>Ioannis</w:t>
      </w:r>
      <w:proofErr w:type="spellEnd"/>
      <w:r w:rsidRPr="00E8321F">
        <w:rPr>
          <w:rFonts w:cs="Calibri"/>
        </w:rPr>
        <w:t xml:space="preserve"> </w:t>
      </w:r>
      <w:proofErr w:type="spellStart"/>
      <w:r w:rsidRPr="00E8321F">
        <w:rPr>
          <w:rFonts w:cs="Calibri"/>
        </w:rPr>
        <w:t>Chrysostomidis</w:t>
      </w:r>
      <w:proofErr w:type="spellEnd"/>
      <w:r w:rsidRPr="00E8321F">
        <w:rPr>
          <w:rFonts w:cs="Calibri"/>
        </w:rPr>
        <w:t xml:space="preserve"> and Paul </w:t>
      </w:r>
      <w:proofErr w:type="spellStart"/>
      <w:r w:rsidRPr="00E8321F">
        <w:rPr>
          <w:rFonts w:cs="Calibri"/>
        </w:rPr>
        <w:t>Zakkour</w:t>
      </w:r>
      <w:proofErr w:type="spellEnd"/>
      <w:r w:rsidRPr="00E8321F">
        <w:rPr>
          <w:rFonts w:cs="Calibri"/>
        </w:rPr>
        <w:t xml:space="preserve">, </w:t>
      </w:r>
      <w:proofErr w:type="spellStart"/>
      <w:r w:rsidRPr="00E8321F">
        <w:rPr>
          <w:rFonts w:cs="Calibri"/>
        </w:rPr>
        <w:t>Environemtal</w:t>
      </w:r>
      <w:proofErr w:type="spellEnd"/>
      <w:r w:rsidRPr="00E8321F">
        <w:rPr>
          <w:rFonts w:cs="Calibri"/>
        </w:rPr>
        <w:t xml:space="preserve"> Resources Management; Mark </w:t>
      </w:r>
      <w:proofErr w:type="spellStart"/>
      <w:r w:rsidRPr="00E8321F">
        <w:rPr>
          <w:rFonts w:cs="Calibri"/>
        </w:rPr>
        <w:t>Bohm</w:t>
      </w:r>
      <w:proofErr w:type="spellEnd"/>
      <w:r w:rsidRPr="00E8321F">
        <w:rPr>
          <w:rFonts w:cs="Calibri"/>
        </w:rPr>
        <w:t xml:space="preserve"> and Eric </w:t>
      </w:r>
      <w:proofErr w:type="spellStart"/>
      <w:r w:rsidRPr="00E8321F">
        <w:rPr>
          <w:rFonts w:cs="Calibri"/>
        </w:rPr>
        <w:t>Beynon</w:t>
      </w:r>
      <w:proofErr w:type="spellEnd"/>
      <w:r w:rsidRPr="00E8321F">
        <w:rPr>
          <w:rFonts w:cs="Calibri"/>
        </w:rPr>
        <w:t xml:space="preserve">, Suncor Energy; Renato de </w:t>
      </w:r>
      <w:proofErr w:type="spellStart"/>
      <w:r w:rsidRPr="00E8321F">
        <w:rPr>
          <w:rFonts w:cs="Calibri"/>
        </w:rPr>
        <w:t>Filippo</w:t>
      </w:r>
      <w:proofErr w:type="spellEnd"/>
      <w:r w:rsidRPr="00E8321F">
        <w:rPr>
          <w:rFonts w:cs="Calibri"/>
        </w:rPr>
        <w:t xml:space="preserve">, </w:t>
      </w:r>
      <w:proofErr w:type="spellStart"/>
      <w:r w:rsidRPr="00E8321F">
        <w:rPr>
          <w:rFonts w:cs="Calibri"/>
        </w:rPr>
        <w:t>Eni</w:t>
      </w:r>
      <w:proofErr w:type="spellEnd"/>
      <w:r w:rsidRPr="00E8321F">
        <w:rPr>
          <w:rFonts w:cs="Calibri"/>
        </w:rPr>
        <w:t xml:space="preserve"> </w:t>
      </w:r>
      <w:proofErr w:type="spellStart"/>
      <w:r w:rsidRPr="00E8321F">
        <w:rPr>
          <w:rFonts w:cs="Calibri"/>
        </w:rPr>
        <w:t>SpA</w:t>
      </w:r>
      <w:proofErr w:type="spellEnd"/>
      <w:r w:rsidRPr="00E8321F">
        <w:rPr>
          <w:rFonts w:cs="Calibri"/>
        </w:rPr>
        <w:t xml:space="preserve">; Arthur Lee, Chevron Corporation (“Assessing issues of financing a CO2 transportation pipeline infrastructure”  Energy </w:t>
      </w:r>
      <w:proofErr w:type="spellStart"/>
      <w:r w:rsidRPr="00E8321F">
        <w:rPr>
          <w:rFonts w:cs="Calibri"/>
        </w:rPr>
        <w:t>Procedia</w:t>
      </w:r>
      <w:proofErr w:type="spellEnd"/>
      <w:r w:rsidRPr="00E8321F">
        <w:rPr>
          <w:rFonts w:cs="Calibri"/>
        </w:rPr>
        <w:t xml:space="preserve"> Volume 1, Issue 1, Pages 1625–1632, February 2009, http://www.sciencedirect.com.proxy.lib.umich.edu/science/article/pii/S1876610209002148)//MR</w:t>
      </w:r>
    </w:p>
    <w:p w14:paraId="10103625" w14:textId="77777777" w:rsidR="00E8321F" w:rsidRPr="00E8321F" w:rsidRDefault="00E8321F" w:rsidP="00E8321F">
      <w:pPr>
        <w:rPr>
          <w:rFonts w:cs="Calibri"/>
        </w:rPr>
      </w:pPr>
    </w:p>
    <w:p w14:paraId="58F9F066" w14:textId="77777777" w:rsidR="00E8321F" w:rsidRPr="00E8321F" w:rsidRDefault="00E8321F" w:rsidP="00E8321F">
      <w:pPr>
        <w:rPr>
          <w:rFonts w:cs="Calibri"/>
          <w:sz w:val="16"/>
        </w:rPr>
      </w:pPr>
      <w:r w:rsidRPr="00E8321F">
        <w:rPr>
          <w:rFonts w:cs="Calibri"/>
          <w:sz w:val="12"/>
        </w:rPr>
        <w:t>¶</w:t>
      </w:r>
      <w:r w:rsidRPr="00E8321F">
        <w:rPr>
          <w:rFonts w:cs="Calibri"/>
          <w:sz w:val="16"/>
        </w:rPr>
        <w:t xml:space="preserve"> </w:t>
      </w:r>
      <w:r w:rsidRPr="00E8321F">
        <w:rPr>
          <w:rFonts w:cs="Calibri"/>
          <w:b/>
          <w:bCs/>
          <w:u w:val="single"/>
        </w:rPr>
        <w:t>Government funding can enable the project to operate commercially at a comparative cost of service</w:t>
      </w:r>
      <w:r w:rsidRPr="00E8321F">
        <w:rPr>
          <w:rFonts w:cs="Calibri"/>
          <w:sz w:val="16"/>
        </w:rPr>
        <w:t xml:space="preserve"> (~8$t/CO2)</w:t>
      </w:r>
      <w:r w:rsidRPr="00E8321F">
        <w:rPr>
          <w:rFonts w:cs="Calibri"/>
          <w:sz w:val="12"/>
        </w:rPr>
        <w:t>¶</w:t>
      </w:r>
      <w:r w:rsidRPr="00E8321F">
        <w:rPr>
          <w:rFonts w:cs="Calibri"/>
          <w:sz w:val="16"/>
        </w:rPr>
        <w:t xml:space="preserve"> to Option 1 even when Tranches 2, 3 and 4 are not </w:t>
      </w:r>
      <w:proofErr w:type="spellStart"/>
      <w:r w:rsidRPr="00E8321F">
        <w:rPr>
          <w:rFonts w:cs="Calibri"/>
          <w:sz w:val="16"/>
        </w:rPr>
        <w:t>realised</w:t>
      </w:r>
      <w:proofErr w:type="spellEnd"/>
      <w:r w:rsidRPr="00E8321F">
        <w:rPr>
          <w:rFonts w:cs="Calibri"/>
          <w:sz w:val="16"/>
        </w:rPr>
        <w:t xml:space="preserve"> (i.e. see Figure 4.4 at 40% capacity </w:t>
      </w:r>
      <w:proofErr w:type="spellStart"/>
      <w:r w:rsidRPr="00E8321F">
        <w:rPr>
          <w:rFonts w:cs="Calibri"/>
          <w:sz w:val="16"/>
        </w:rPr>
        <w:t>utilisation</w:t>
      </w:r>
      <w:proofErr w:type="spellEnd"/>
      <w:r w:rsidRPr="00E8321F">
        <w:rPr>
          <w:rFonts w:cs="Calibri"/>
          <w:sz w:val="16"/>
        </w:rPr>
        <w:t>). In this</w:t>
      </w:r>
      <w:r w:rsidRPr="00E8321F">
        <w:rPr>
          <w:rFonts w:cs="Calibri"/>
          <w:sz w:val="12"/>
        </w:rPr>
        <w:t>¶</w:t>
      </w:r>
      <w:r w:rsidRPr="00E8321F">
        <w:rPr>
          <w:rFonts w:cs="Calibri"/>
          <w:sz w:val="16"/>
        </w:rPr>
        <w:t xml:space="preserve"> sense, </w:t>
      </w:r>
      <w:r w:rsidRPr="00E8321F">
        <w:rPr>
          <w:rFonts w:cs="Calibri"/>
          <w:b/>
          <w:bCs/>
          <w:u w:val="single"/>
        </w:rPr>
        <w:t xml:space="preserve">governments through favorable financing </w:t>
      </w:r>
      <w:r w:rsidRPr="00E8321F">
        <w:rPr>
          <w:rFonts w:cs="Calibri"/>
          <w:sz w:val="16"/>
        </w:rPr>
        <w:t xml:space="preserve">or other types of support </w:t>
      </w:r>
      <w:r w:rsidRPr="00E8321F">
        <w:rPr>
          <w:rFonts w:cs="Calibri"/>
          <w:b/>
          <w:bCs/>
          <w:u w:val="single"/>
        </w:rPr>
        <w:t>can provide security to first mover over</w:t>
      </w:r>
      <w:r w:rsidRPr="00E8321F">
        <w:rPr>
          <w:rFonts w:cs="Calibri"/>
          <w:bCs/>
          <w:sz w:val="12"/>
        </w:rPr>
        <w:t>¶</w:t>
      </w:r>
      <w:r w:rsidRPr="00E8321F">
        <w:rPr>
          <w:rFonts w:cs="Calibri"/>
          <w:b/>
          <w:bCs/>
          <w:u w:val="single"/>
        </w:rPr>
        <w:t xml:space="preserve"> future capacity up-take and mitigate risks in order to promote </w:t>
      </w:r>
      <w:proofErr w:type="spellStart"/>
      <w:r w:rsidRPr="00E8321F">
        <w:rPr>
          <w:rFonts w:cs="Calibri"/>
          <w:b/>
          <w:bCs/>
          <w:u w:val="single"/>
        </w:rPr>
        <w:t>optimised</w:t>
      </w:r>
      <w:proofErr w:type="spellEnd"/>
      <w:r w:rsidRPr="00E8321F">
        <w:rPr>
          <w:rFonts w:cs="Calibri"/>
          <w:b/>
          <w:bCs/>
          <w:u w:val="single"/>
        </w:rPr>
        <w:t xml:space="preserve"> deployment options for </w:t>
      </w:r>
      <w:r w:rsidRPr="00E8321F">
        <w:rPr>
          <w:rFonts w:cs="Calibri"/>
          <w:bCs/>
          <w:sz w:val="16"/>
        </w:rPr>
        <w:t xml:space="preserve">a </w:t>
      </w:r>
      <w:r w:rsidRPr="00E8321F">
        <w:rPr>
          <w:rFonts w:cs="Calibri"/>
          <w:b/>
          <w:bCs/>
          <w:u w:val="single"/>
        </w:rPr>
        <w:t>CCS</w:t>
      </w:r>
      <w:r w:rsidRPr="00E8321F">
        <w:rPr>
          <w:rFonts w:cs="Calibri"/>
          <w:sz w:val="16"/>
        </w:rPr>
        <w:t xml:space="preserve"> scenario</w:t>
      </w:r>
      <w:r w:rsidRPr="00E8321F">
        <w:rPr>
          <w:rFonts w:cs="Calibri"/>
          <w:sz w:val="12"/>
        </w:rPr>
        <w:t>¶</w:t>
      </w:r>
      <w:r w:rsidRPr="00E8321F">
        <w:rPr>
          <w:rFonts w:cs="Calibri"/>
          <w:sz w:val="16"/>
        </w:rPr>
        <w:t xml:space="preserve"> such as the one </w:t>
      </w:r>
      <w:proofErr w:type="spellStart"/>
      <w:r w:rsidRPr="00E8321F">
        <w:rPr>
          <w:rFonts w:cs="Calibri"/>
          <w:sz w:val="16"/>
        </w:rPr>
        <w:t>modelled</w:t>
      </w:r>
      <w:proofErr w:type="spellEnd"/>
      <w:r w:rsidRPr="00E8321F">
        <w:rPr>
          <w:rFonts w:cs="Calibri"/>
          <w:sz w:val="16"/>
        </w:rPr>
        <w:t>.</w:t>
      </w:r>
    </w:p>
    <w:p w14:paraId="0788536C" w14:textId="77777777" w:rsidR="00E8321F" w:rsidRPr="00E8321F" w:rsidRDefault="00E8321F" w:rsidP="00E8321F">
      <w:pPr>
        <w:rPr>
          <w:rFonts w:cs="Calibri"/>
          <w:bCs/>
        </w:rPr>
      </w:pPr>
    </w:p>
    <w:p w14:paraId="13F50BF6" w14:textId="77777777" w:rsidR="00E8321F" w:rsidRPr="00E8321F" w:rsidRDefault="00E8321F" w:rsidP="00E8321F">
      <w:pPr>
        <w:rPr>
          <w:rFonts w:cs="Calibri"/>
          <w:b/>
          <w:bCs/>
        </w:rPr>
      </w:pPr>
      <w:r w:rsidRPr="00E8321F">
        <w:rPr>
          <w:rFonts w:cs="Calibri"/>
          <w:b/>
          <w:bCs/>
        </w:rPr>
        <w:t xml:space="preserve">Public funding key to catalyze the private sector </w:t>
      </w:r>
    </w:p>
    <w:p w14:paraId="3AD898E9" w14:textId="77777777" w:rsidR="00E8321F" w:rsidRPr="00E8321F" w:rsidRDefault="00E8321F" w:rsidP="00E8321F">
      <w:pPr>
        <w:rPr>
          <w:rFonts w:cs="Calibri"/>
          <w:bCs/>
        </w:rPr>
      </w:pPr>
      <w:r w:rsidRPr="00E8321F">
        <w:rPr>
          <w:rFonts w:cs="Calibri"/>
          <w:b/>
          <w:bCs/>
        </w:rPr>
        <w:t>Posner 10</w:t>
      </w:r>
      <w:r w:rsidRPr="00E8321F">
        <w:rPr>
          <w:rFonts w:cs="Calibri"/>
          <w:bCs/>
        </w:rPr>
        <w:t xml:space="preserve"> – Global Director of Energy, The Climate Group (Rupert, “Carbon Capture</w:t>
      </w:r>
    </w:p>
    <w:p w14:paraId="226EF37F" w14:textId="77777777" w:rsidR="00E8321F" w:rsidRPr="00E8321F" w:rsidRDefault="00E8321F" w:rsidP="00E8321F">
      <w:pPr>
        <w:rPr>
          <w:rFonts w:cs="Calibri"/>
          <w:bCs/>
        </w:rPr>
      </w:pPr>
      <w:r w:rsidRPr="00E8321F">
        <w:rPr>
          <w:rFonts w:cs="Calibri"/>
          <w:bCs/>
        </w:rPr>
        <w:t xml:space="preserve"> </w:t>
      </w:r>
      <w:proofErr w:type="gramStart"/>
      <w:r w:rsidRPr="00E8321F">
        <w:rPr>
          <w:rFonts w:cs="Calibri"/>
          <w:bCs/>
        </w:rPr>
        <w:t>and</w:t>
      </w:r>
      <w:proofErr w:type="gramEnd"/>
      <w:r w:rsidRPr="00E8321F">
        <w:rPr>
          <w:rFonts w:cs="Calibri"/>
          <w:bCs/>
        </w:rPr>
        <w:t xml:space="preserve"> Storage:</w:t>
      </w:r>
      <w:r w:rsidRPr="00E8321F">
        <w:rPr>
          <w:rFonts w:cs="Calibri"/>
        </w:rPr>
        <w:t xml:space="preserve"> </w:t>
      </w:r>
      <w:proofErr w:type="spellStart"/>
      <w:r w:rsidRPr="00E8321F">
        <w:rPr>
          <w:rFonts w:cs="Calibri"/>
          <w:bCs/>
        </w:rPr>
        <w:t>Mobilising</w:t>
      </w:r>
      <w:proofErr w:type="spellEnd"/>
      <w:r w:rsidRPr="00E8321F">
        <w:rPr>
          <w:rFonts w:cs="Calibri"/>
          <w:bCs/>
        </w:rPr>
        <w:t xml:space="preserve"> Private Sector Finance” The Climate Group, </w:t>
      </w:r>
      <w:proofErr w:type="spellStart"/>
      <w:r w:rsidRPr="00E8321F">
        <w:rPr>
          <w:rFonts w:cs="Calibri"/>
          <w:bCs/>
        </w:rPr>
        <w:t>Ecofin</w:t>
      </w:r>
      <w:proofErr w:type="spellEnd"/>
      <w:r w:rsidRPr="00E8321F">
        <w:rPr>
          <w:rFonts w:cs="Calibri"/>
          <w:bCs/>
        </w:rPr>
        <w:t>, and the Global CCS Institute, September 20 2010 http://www.theclimategroup.org/_assets/files/CCS-report.pdf)//MR</w:t>
      </w:r>
    </w:p>
    <w:p w14:paraId="1580023E" w14:textId="77777777" w:rsidR="00E8321F" w:rsidRPr="00E8321F" w:rsidRDefault="00E8321F" w:rsidP="00E8321F">
      <w:pPr>
        <w:rPr>
          <w:rFonts w:cs="Calibri"/>
          <w:bCs/>
        </w:rPr>
      </w:pPr>
    </w:p>
    <w:p w14:paraId="6AE2B35A" w14:textId="77777777" w:rsidR="00E8321F" w:rsidRPr="00E8321F" w:rsidRDefault="00E8321F" w:rsidP="00E8321F">
      <w:pPr>
        <w:rPr>
          <w:rFonts w:cs="Calibri"/>
          <w:b/>
          <w:bCs/>
          <w:u w:val="single"/>
        </w:rPr>
      </w:pPr>
      <w:r w:rsidRPr="00E8321F">
        <w:rPr>
          <w:rFonts w:cs="Calibri"/>
          <w:b/>
          <w:bCs/>
          <w:u w:val="single"/>
        </w:rPr>
        <w:t>In the current stage, where CCS plants are yet to be</w:t>
      </w:r>
      <w:r w:rsidRPr="00E8321F">
        <w:rPr>
          <w:rFonts w:cs="Calibri"/>
          <w:bCs/>
          <w:sz w:val="12"/>
        </w:rPr>
        <w:t>¶</w:t>
      </w:r>
      <w:r w:rsidRPr="00E8321F">
        <w:rPr>
          <w:rFonts w:cs="Calibri"/>
          <w:b/>
          <w:bCs/>
          <w:u w:val="single"/>
        </w:rPr>
        <w:t xml:space="preserve"> demonstrated at scale, projects will</w:t>
      </w:r>
      <w:r w:rsidRPr="00E8321F">
        <w:rPr>
          <w:rFonts w:cs="Calibri"/>
          <w:bCs/>
          <w:sz w:val="16"/>
        </w:rPr>
        <w:t xml:space="preserve"> most likely </w:t>
      </w:r>
      <w:r w:rsidRPr="00E8321F">
        <w:rPr>
          <w:rFonts w:cs="Calibri"/>
          <w:b/>
          <w:bCs/>
          <w:u w:val="single"/>
        </w:rPr>
        <w:t>have to be</w:t>
      </w:r>
      <w:r w:rsidRPr="00E8321F">
        <w:rPr>
          <w:rFonts w:cs="Calibri"/>
          <w:bCs/>
          <w:sz w:val="12"/>
        </w:rPr>
        <w:t>¶</w:t>
      </w:r>
      <w:r w:rsidRPr="00E8321F">
        <w:rPr>
          <w:rFonts w:cs="Calibri"/>
          <w:b/>
          <w:bCs/>
          <w:u w:val="single"/>
        </w:rPr>
        <w:t xml:space="preserve"> funded </w:t>
      </w:r>
      <w:r w:rsidRPr="00E8321F">
        <w:rPr>
          <w:rFonts w:cs="Calibri"/>
          <w:bCs/>
          <w:sz w:val="16"/>
        </w:rPr>
        <w:t xml:space="preserve">almost </w:t>
      </w:r>
      <w:r w:rsidRPr="00E8321F">
        <w:rPr>
          <w:rFonts w:cs="Calibri"/>
          <w:b/>
          <w:bCs/>
          <w:u w:val="single"/>
        </w:rPr>
        <w:t>exclusively by public sources. Public funding</w:t>
      </w:r>
      <w:r w:rsidRPr="00E8321F">
        <w:rPr>
          <w:rFonts w:cs="Calibri"/>
          <w:bCs/>
          <w:sz w:val="12"/>
        </w:rPr>
        <w:t>¶</w:t>
      </w:r>
      <w:r w:rsidRPr="00E8321F">
        <w:rPr>
          <w:rFonts w:cs="Calibri"/>
          <w:b/>
          <w:bCs/>
          <w:u w:val="single"/>
        </w:rPr>
        <w:t xml:space="preserve"> will</w:t>
      </w:r>
      <w:r w:rsidRPr="00E8321F">
        <w:rPr>
          <w:rFonts w:cs="Calibri"/>
          <w:bCs/>
          <w:sz w:val="16"/>
        </w:rPr>
        <w:t xml:space="preserve"> likely </w:t>
      </w:r>
      <w:r w:rsidRPr="00E8321F">
        <w:rPr>
          <w:rFonts w:cs="Calibri"/>
          <w:b/>
          <w:bCs/>
          <w:u w:val="single"/>
        </w:rPr>
        <w:t>need to cover both the upfront capital costs</w:t>
      </w:r>
      <w:r w:rsidRPr="00E8321F">
        <w:rPr>
          <w:rFonts w:cs="Calibri"/>
          <w:bCs/>
          <w:sz w:val="12"/>
        </w:rPr>
        <w:t>¶</w:t>
      </w:r>
      <w:r w:rsidRPr="00E8321F">
        <w:rPr>
          <w:rFonts w:cs="Calibri"/>
          <w:b/>
          <w:bCs/>
          <w:u w:val="single"/>
        </w:rPr>
        <w:t xml:space="preserve"> and also the long-term fuel inefficiencies</w:t>
      </w:r>
      <w:r w:rsidRPr="00E8321F">
        <w:rPr>
          <w:rFonts w:cs="Calibri"/>
          <w:bCs/>
          <w:sz w:val="16"/>
        </w:rPr>
        <w:t xml:space="preserve"> created by CCS.</w:t>
      </w:r>
      <w:r w:rsidRPr="00E8321F">
        <w:rPr>
          <w:rFonts w:cs="Calibri"/>
          <w:bCs/>
          <w:sz w:val="12"/>
        </w:rPr>
        <w:t>¶</w:t>
      </w:r>
      <w:r w:rsidRPr="00E8321F">
        <w:rPr>
          <w:rFonts w:cs="Calibri"/>
          <w:bCs/>
          <w:sz w:val="16"/>
        </w:rPr>
        <w:t xml:space="preserve"> </w:t>
      </w:r>
      <w:r w:rsidRPr="00E8321F">
        <w:rPr>
          <w:rFonts w:cs="Calibri"/>
          <w:b/>
          <w:bCs/>
          <w:u w:val="single"/>
        </w:rPr>
        <w:t>As the amount of private sector capital that is available</w:t>
      </w:r>
      <w:r w:rsidRPr="00E8321F">
        <w:rPr>
          <w:rFonts w:cs="Calibri"/>
          <w:bCs/>
          <w:sz w:val="12"/>
        </w:rPr>
        <w:t>¶</w:t>
      </w:r>
      <w:r w:rsidRPr="00E8321F">
        <w:rPr>
          <w:rFonts w:cs="Calibri"/>
          <w:b/>
          <w:bCs/>
          <w:u w:val="single"/>
        </w:rPr>
        <w:t xml:space="preserve"> to follow that public funding is limited, public funding</w:t>
      </w:r>
      <w:r w:rsidRPr="00E8321F">
        <w:rPr>
          <w:rFonts w:cs="Calibri"/>
          <w:bCs/>
          <w:sz w:val="12"/>
        </w:rPr>
        <w:t>¶</w:t>
      </w:r>
      <w:r w:rsidRPr="00E8321F">
        <w:rPr>
          <w:rFonts w:cs="Calibri"/>
          <w:b/>
          <w:bCs/>
          <w:u w:val="single"/>
        </w:rPr>
        <w:t xml:space="preserve"> should be focused on a few projects</w:t>
      </w:r>
      <w:r w:rsidRPr="00E8321F">
        <w:rPr>
          <w:rFonts w:cs="Calibri"/>
          <w:bCs/>
          <w:sz w:val="16"/>
        </w:rPr>
        <w:t xml:space="preserve"> instead of the current</w:t>
      </w:r>
      <w:r w:rsidRPr="00E8321F">
        <w:rPr>
          <w:rFonts w:cs="Calibri"/>
          <w:bCs/>
          <w:sz w:val="12"/>
        </w:rPr>
        <w:t>¶</w:t>
      </w:r>
      <w:r w:rsidRPr="00E8321F">
        <w:rPr>
          <w:rFonts w:cs="Calibri"/>
          <w:bCs/>
          <w:sz w:val="16"/>
        </w:rPr>
        <w:t xml:space="preserve"> trend of being spread across a suite of technologies and</w:t>
      </w:r>
      <w:r w:rsidRPr="00E8321F">
        <w:rPr>
          <w:rFonts w:cs="Calibri"/>
          <w:bCs/>
          <w:sz w:val="12"/>
        </w:rPr>
        <w:t>¶</w:t>
      </w:r>
      <w:r w:rsidRPr="00E8321F">
        <w:rPr>
          <w:rFonts w:cs="Calibri"/>
          <w:bCs/>
          <w:sz w:val="16"/>
        </w:rPr>
        <w:t xml:space="preserve"> locations. </w:t>
      </w:r>
      <w:r w:rsidRPr="00E8321F">
        <w:rPr>
          <w:rFonts w:cs="Calibri"/>
          <w:b/>
          <w:bCs/>
          <w:u w:val="single"/>
        </w:rPr>
        <w:t>Once the first plants are up and running, there</w:t>
      </w:r>
      <w:r w:rsidRPr="00E8321F">
        <w:rPr>
          <w:rFonts w:cs="Calibri"/>
          <w:bCs/>
          <w:sz w:val="12"/>
        </w:rPr>
        <w:t>¶</w:t>
      </w:r>
      <w:r w:rsidRPr="00E8321F">
        <w:rPr>
          <w:rFonts w:cs="Calibri"/>
          <w:b/>
          <w:bCs/>
          <w:u w:val="single"/>
        </w:rPr>
        <w:t xml:space="preserve"> should be little difficulty in attracting large scale private</w:t>
      </w:r>
      <w:r w:rsidRPr="00E8321F">
        <w:rPr>
          <w:rFonts w:cs="Calibri"/>
          <w:bCs/>
          <w:sz w:val="12"/>
        </w:rPr>
        <w:t>¶</w:t>
      </w:r>
      <w:r w:rsidRPr="00E8321F">
        <w:rPr>
          <w:rFonts w:cs="Calibri"/>
          <w:b/>
          <w:bCs/>
          <w:u w:val="single"/>
        </w:rPr>
        <w:t xml:space="preserve"> sector funding for other CCS plants. </w:t>
      </w:r>
    </w:p>
    <w:p w14:paraId="160771B1" w14:textId="77777777" w:rsidR="00E8321F" w:rsidRPr="00E8321F" w:rsidRDefault="00E8321F" w:rsidP="00E8321F">
      <w:pPr>
        <w:rPr>
          <w:rFonts w:cs="Calibri"/>
          <w:sz w:val="12"/>
        </w:rPr>
      </w:pPr>
    </w:p>
    <w:p w14:paraId="36A15FA7" w14:textId="77777777" w:rsidR="00E8321F" w:rsidRPr="00E8321F" w:rsidRDefault="00E8321F" w:rsidP="00E8321F">
      <w:pPr>
        <w:pageBreakBefore/>
        <w:jc w:val="center"/>
        <w:outlineLvl w:val="0"/>
        <w:rPr>
          <w:rFonts w:eastAsia="Times New Roman"/>
          <w:b/>
          <w:bCs/>
          <w:sz w:val="28"/>
          <w:szCs w:val="28"/>
          <w:u w:val="single"/>
        </w:rPr>
      </w:pPr>
      <w:r w:rsidRPr="00E8321F">
        <w:rPr>
          <w:rFonts w:eastAsia="Times New Roman"/>
          <w:b/>
          <w:bCs/>
          <w:sz w:val="28"/>
          <w:szCs w:val="28"/>
          <w:u w:val="single"/>
        </w:rPr>
        <w:t>-carbon price</w:t>
      </w:r>
    </w:p>
    <w:p w14:paraId="67DF6707" w14:textId="77777777" w:rsidR="00E8321F" w:rsidRPr="00E8321F" w:rsidRDefault="00E8321F" w:rsidP="00E8321F">
      <w:pPr>
        <w:rPr>
          <w:rFonts w:cs="Calibri"/>
          <w:b/>
        </w:rPr>
      </w:pPr>
    </w:p>
    <w:p w14:paraId="00805DD3" w14:textId="77777777" w:rsidR="00E8321F" w:rsidRPr="00E8321F" w:rsidRDefault="00E8321F" w:rsidP="00E8321F">
      <w:pPr>
        <w:rPr>
          <w:rFonts w:cs="Calibri"/>
          <w:b/>
        </w:rPr>
      </w:pPr>
      <w:r w:rsidRPr="00E8321F">
        <w:rPr>
          <w:rFonts w:cs="Calibri"/>
          <w:b/>
        </w:rPr>
        <w:t xml:space="preserve">Federal carbon pricing key </w:t>
      </w:r>
    </w:p>
    <w:p w14:paraId="579C18CE" w14:textId="77777777" w:rsidR="00E8321F" w:rsidRPr="00E8321F" w:rsidRDefault="00E8321F" w:rsidP="00E8321F">
      <w:pPr>
        <w:rPr>
          <w:rFonts w:cs="Calibri"/>
        </w:rPr>
      </w:pPr>
      <w:proofErr w:type="spellStart"/>
      <w:r w:rsidRPr="00E8321F">
        <w:rPr>
          <w:rFonts w:cs="Calibri"/>
          <w:b/>
        </w:rPr>
        <w:t>Chrysostomidis</w:t>
      </w:r>
      <w:proofErr w:type="spellEnd"/>
      <w:r w:rsidRPr="00E8321F">
        <w:rPr>
          <w:rFonts w:cs="Calibri"/>
          <w:b/>
        </w:rPr>
        <w:t xml:space="preserve"> et al. 9</w:t>
      </w:r>
      <w:r w:rsidRPr="00E8321F">
        <w:rPr>
          <w:rFonts w:cs="Calibri"/>
        </w:rPr>
        <w:t xml:space="preserve"> – </w:t>
      </w:r>
      <w:proofErr w:type="spellStart"/>
      <w:r w:rsidRPr="00E8321F">
        <w:rPr>
          <w:rFonts w:cs="Calibri"/>
        </w:rPr>
        <w:t>Ioannis</w:t>
      </w:r>
      <w:proofErr w:type="spellEnd"/>
      <w:r w:rsidRPr="00E8321F">
        <w:rPr>
          <w:rFonts w:cs="Calibri"/>
        </w:rPr>
        <w:t xml:space="preserve"> </w:t>
      </w:r>
      <w:proofErr w:type="spellStart"/>
      <w:r w:rsidRPr="00E8321F">
        <w:rPr>
          <w:rFonts w:cs="Calibri"/>
        </w:rPr>
        <w:t>Chrysostomidis</w:t>
      </w:r>
      <w:proofErr w:type="spellEnd"/>
      <w:r w:rsidRPr="00E8321F">
        <w:rPr>
          <w:rFonts w:cs="Calibri"/>
        </w:rPr>
        <w:t xml:space="preserve"> and Paul </w:t>
      </w:r>
      <w:proofErr w:type="spellStart"/>
      <w:r w:rsidRPr="00E8321F">
        <w:rPr>
          <w:rFonts w:cs="Calibri"/>
        </w:rPr>
        <w:t>Zakkour</w:t>
      </w:r>
      <w:proofErr w:type="spellEnd"/>
      <w:r w:rsidRPr="00E8321F">
        <w:rPr>
          <w:rFonts w:cs="Calibri"/>
        </w:rPr>
        <w:t xml:space="preserve">, </w:t>
      </w:r>
      <w:proofErr w:type="spellStart"/>
      <w:r w:rsidRPr="00E8321F">
        <w:rPr>
          <w:rFonts w:cs="Calibri"/>
        </w:rPr>
        <w:t>Environemtal</w:t>
      </w:r>
      <w:proofErr w:type="spellEnd"/>
      <w:r w:rsidRPr="00E8321F">
        <w:rPr>
          <w:rFonts w:cs="Calibri"/>
        </w:rPr>
        <w:t xml:space="preserve"> Resources Management; Mark </w:t>
      </w:r>
      <w:proofErr w:type="spellStart"/>
      <w:r w:rsidRPr="00E8321F">
        <w:rPr>
          <w:rFonts w:cs="Calibri"/>
        </w:rPr>
        <w:t>Bohm</w:t>
      </w:r>
      <w:proofErr w:type="spellEnd"/>
      <w:r w:rsidRPr="00E8321F">
        <w:rPr>
          <w:rFonts w:cs="Calibri"/>
        </w:rPr>
        <w:t xml:space="preserve"> and Eric </w:t>
      </w:r>
      <w:proofErr w:type="spellStart"/>
      <w:r w:rsidRPr="00E8321F">
        <w:rPr>
          <w:rFonts w:cs="Calibri"/>
        </w:rPr>
        <w:t>Beynon</w:t>
      </w:r>
      <w:proofErr w:type="spellEnd"/>
      <w:r w:rsidRPr="00E8321F">
        <w:rPr>
          <w:rFonts w:cs="Calibri"/>
        </w:rPr>
        <w:t xml:space="preserve">, Suncor Energy; Renato de </w:t>
      </w:r>
      <w:proofErr w:type="spellStart"/>
      <w:r w:rsidRPr="00E8321F">
        <w:rPr>
          <w:rFonts w:cs="Calibri"/>
        </w:rPr>
        <w:t>Filippo</w:t>
      </w:r>
      <w:proofErr w:type="spellEnd"/>
      <w:r w:rsidRPr="00E8321F">
        <w:rPr>
          <w:rFonts w:cs="Calibri"/>
        </w:rPr>
        <w:t xml:space="preserve">, </w:t>
      </w:r>
      <w:proofErr w:type="spellStart"/>
      <w:r w:rsidRPr="00E8321F">
        <w:rPr>
          <w:rFonts w:cs="Calibri"/>
        </w:rPr>
        <w:t>Eni</w:t>
      </w:r>
      <w:proofErr w:type="spellEnd"/>
      <w:r w:rsidRPr="00E8321F">
        <w:rPr>
          <w:rFonts w:cs="Calibri"/>
        </w:rPr>
        <w:t xml:space="preserve"> </w:t>
      </w:r>
      <w:proofErr w:type="spellStart"/>
      <w:r w:rsidRPr="00E8321F">
        <w:rPr>
          <w:rFonts w:cs="Calibri"/>
        </w:rPr>
        <w:t>SpA</w:t>
      </w:r>
      <w:proofErr w:type="spellEnd"/>
      <w:r w:rsidRPr="00E8321F">
        <w:rPr>
          <w:rFonts w:cs="Calibri"/>
        </w:rPr>
        <w:t xml:space="preserve">; Arthur Lee, Chevron Corporation (“Assessing issues of financing a CO2 transportation pipeline infrastructure”  Energy </w:t>
      </w:r>
      <w:proofErr w:type="spellStart"/>
      <w:r w:rsidRPr="00E8321F">
        <w:rPr>
          <w:rFonts w:cs="Calibri"/>
        </w:rPr>
        <w:t>Procedia</w:t>
      </w:r>
      <w:proofErr w:type="spellEnd"/>
      <w:r w:rsidRPr="00E8321F">
        <w:rPr>
          <w:rFonts w:cs="Calibri"/>
        </w:rPr>
        <w:t xml:space="preserve"> Volume 1, Issue 1, Pages 1625–1632, February 2009, http://www.sciencedirect.com.proxy.lib.umich.edu/science/article/pii/S1876610209002148)//MR</w:t>
      </w:r>
    </w:p>
    <w:p w14:paraId="1A7076AC" w14:textId="77777777" w:rsidR="00E8321F" w:rsidRPr="00E8321F" w:rsidRDefault="00E8321F" w:rsidP="00E8321F">
      <w:pPr>
        <w:rPr>
          <w:rFonts w:cs="Calibri"/>
          <w:sz w:val="12"/>
        </w:rPr>
      </w:pPr>
    </w:p>
    <w:p w14:paraId="67856FA3" w14:textId="77777777" w:rsidR="00E8321F" w:rsidRPr="00E8321F" w:rsidRDefault="00E8321F" w:rsidP="00E8321F">
      <w:pPr>
        <w:rPr>
          <w:rFonts w:cs="Calibri"/>
          <w:sz w:val="10"/>
        </w:rPr>
      </w:pPr>
      <w:r w:rsidRPr="00E8321F">
        <w:rPr>
          <w:rFonts w:cs="Calibri"/>
          <w:sz w:val="12"/>
        </w:rPr>
        <w:t>¶</w:t>
      </w:r>
      <w:r w:rsidRPr="00E8321F">
        <w:rPr>
          <w:rFonts w:cs="Calibri"/>
          <w:sz w:val="10"/>
        </w:rPr>
        <w:t xml:space="preserve"> </w:t>
      </w:r>
      <w:r w:rsidRPr="00E8321F">
        <w:rPr>
          <w:rFonts w:cs="Calibri"/>
          <w:b/>
          <w:bCs/>
          <w:u w:val="single"/>
        </w:rPr>
        <w:t xml:space="preserve">In interviews with staff from </w:t>
      </w:r>
      <w:r w:rsidRPr="00E8321F">
        <w:rPr>
          <w:rFonts w:cs="Calibri"/>
          <w:sz w:val="10"/>
        </w:rPr>
        <w:t xml:space="preserve">banks and </w:t>
      </w:r>
      <w:r w:rsidRPr="00E8321F">
        <w:rPr>
          <w:rFonts w:cs="Calibri"/>
          <w:b/>
          <w:bCs/>
          <w:u w:val="single"/>
        </w:rPr>
        <w:t>financial institutions2, the</w:t>
      </w:r>
      <w:r w:rsidRPr="00E8321F">
        <w:rPr>
          <w:rFonts w:cs="Calibri"/>
          <w:sz w:val="10"/>
        </w:rPr>
        <w:t xml:space="preserve"> key </w:t>
      </w:r>
      <w:r w:rsidRPr="00E8321F">
        <w:rPr>
          <w:rFonts w:cs="Calibri"/>
          <w:b/>
          <w:bCs/>
          <w:u w:val="single"/>
        </w:rPr>
        <w:t>conclusion is that CO2 pipeline projects, if</w:t>
      </w:r>
      <w:r w:rsidRPr="00E8321F">
        <w:rPr>
          <w:rFonts w:cs="Calibri"/>
          <w:bCs/>
          <w:sz w:val="12"/>
        </w:rPr>
        <w:t>¶</w:t>
      </w:r>
      <w:r w:rsidRPr="00E8321F">
        <w:rPr>
          <w:rFonts w:cs="Calibri"/>
          <w:b/>
          <w:bCs/>
          <w:u w:val="single"/>
        </w:rPr>
        <w:t xml:space="preserve"> they can be reduced in terms of carbon price risks, will become the same in terms of risks similar to any other oil &amp;</w:t>
      </w:r>
      <w:r w:rsidRPr="00E8321F">
        <w:rPr>
          <w:rFonts w:cs="Calibri"/>
          <w:bCs/>
          <w:sz w:val="12"/>
        </w:rPr>
        <w:t>¶</w:t>
      </w:r>
      <w:r w:rsidRPr="00E8321F">
        <w:rPr>
          <w:rFonts w:cs="Calibri"/>
          <w:b/>
          <w:bCs/>
          <w:u w:val="single"/>
        </w:rPr>
        <w:t xml:space="preserve"> gas pipeline project</w:t>
      </w:r>
      <w:r w:rsidRPr="00E8321F">
        <w:rPr>
          <w:rFonts w:cs="Calibri"/>
          <w:sz w:val="10"/>
        </w:rPr>
        <w:t xml:space="preserve">. At the same time, </w:t>
      </w:r>
      <w:r w:rsidRPr="00E8321F">
        <w:rPr>
          <w:rFonts w:cs="Calibri"/>
          <w:b/>
          <w:bCs/>
          <w:u w:val="single"/>
        </w:rPr>
        <w:t>these same banks and financial institutions view such projects as having</w:t>
      </w:r>
      <w:r w:rsidRPr="00E8321F">
        <w:rPr>
          <w:rFonts w:cs="Calibri"/>
          <w:bCs/>
          <w:sz w:val="12"/>
        </w:rPr>
        <w:t>¶</w:t>
      </w:r>
      <w:r w:rsidRPr="00E8321F">
        <w:rPr>
          <w:rFonts w:cs="Calibri"/>
          <w:b/>
          <w:bCs/>
          <w:u w:val="single"/>
        </w:rPr>
        <w:t xml:space="preserve"> significant regulatory and market risks associated with the carbon price, in addition to</w:t>
      </w:r>
      <w:r w:rsidRPr="00E8321F">
        <w:rPr>
          <w:rFonts w:cs="Calibri"/>
          <w:sz w:val="10"/>
        </w:rPr>
        <w:t xml:space="preserve"> the </w:t>
      </w:r>
      <w:r w:rsidRPr="00E8321F">
        <w:rPr>
          <w:rFonts w:cs="Calibri"/>
          <w:b/>
          <w:bCs/>
          <w:u w:val="single"/>
        </w:rPr>
        <w:t>typical geopolitical and</w:t>
      </w:r>
      <w:r w:rsidRPr="00E8321F">
        <w:rPr>
          <w:rFonts w:cs="Calibri"/>
          <w:bCs/>
          <w:sz w:val="12"/>
        </w:rPr>
        <w:t>¶</w:t>
      </w:r>
      <w:r w:rsidRPr="00E8321F">
        <w:rPr>
          <w:rFonts w:cs="Calibri"/>
          <w:b/>
          <w:bCs/>
          <w:u w:val="single"/>
        </w:rPr>
        <w:t xml:space="preserve"> commercial risks</w:t>
      </w:r>
      <w:r w:rsidRPr="00E8321F">
        <w:rPr>
          <w:rFonts w:cs="Calibri"/>
          <w:sz w:val="10"/>
        </w:rPr>
        <w:t xml:space="preserve"> associated with other oil and gas projects.</w:t>
      </w:r>
    </w:p>
    <w:p w14:paraId="0518A12D" w14:textId="77777777" w:rsidR="00E8321F" w:rsidRPr="00E8321F" w:rsidRDefault="00E8321F" w:rsidP="00E8321F">
      <w:pPr>
        <w:rPr>
          <w:rFonts w:cs="Calibri"/>
          <w:b/>
        </w:rPr>
      </w:pPr>
    </w:p>
    <w:p w14:paraId="1CEBF079" w14:textId="77777777" w:rsidR="00E8321F" w:rsidRPr="00E8321F" w:rsidRDefault="00E8321F" w:rsidP="00E8321F">
      <w:pPr>
        <w:pageBreakBefore/>
        <w:jc w:val="center"/>
        <w:outlineLvl w:val="0"/>
        <w:rPr>
          <w:rFonts w:eastAsia="Times New Roman"/>
          <w:b/>
          <w:bCs/>
          <w:sz w:val="28"/>
          <w:szCs w:val="28"/>
          <w:u w:val="single"/>
        </w:rPr>
      </w:pPr>
      <w:r w:rsidRPr="00E8321F">
        <w:rPr>
          <w:rFonts w:eastAsia="Times New Roman"/>
          <w:b/>
          <w:bCs/>
          <w:sz w:val="28"/>
          <w:szCs w:val="28"/>
          <w:u w:val="single"/>
        </w:rPr>
        <w:t>-private won’t invest now</w:t>
      </w:r>
    </w:p>
    <w:p w14:paraId="2275237B" w14:textId="77777777" w:rsidR="00E8321F" w:rsidRPr="00E8321F" w:rsidRDefault="00E8321F" w:rsidP="00E8321F">
      <w:pPr>
        <w:rPr>
          <w:rFonts w:cs="Calibri"/>
          <w:b/>
        </w:rPr>
      </w:pPr>
    </w:p>
    <w:p w14:paraId="02DEF124" w14:textId="77777777" w:rsidR="00E8321F" w:rsidRPr="00E8321F" w:rsidRDefault="00E8321F" w:rsidP="00E8321F">
      <w:pPr>
        <w:rPr>
          <w:rFonts w:cs="Calibri"/>
          <w:b/>
          <w:bCs/>
        </w:rPr>
      </w:pPr>
      <w:r w:rsidRPr="00E8321F">
        <w:rPr>
          <w:rFonts w:cs="Calibri"/>
          <w:b/>
          <w:bCs/>
        </w:rPr>
        <w:t xml:space="preserve">Private investors are hesitant to invest in pipeline infrastructure absent federal support </w:t>
      </w:r>
    </w:p>
    <w:p w14:paraId="3DD5A22F" w14:textId="77777777" w:rsidR="00E8321F" w:rsidRPr="00E8321F" w:rsidRDefault="00E8321F" w:rsidP="00E8321F">
      <w:pPr>
        <w:rPr>
          <w:rFonts w:cs="Calibri"/>
          <w:bCs/>
        </w:rPr>
      </w:pPr>
      <w:r w:rsidRPr="00E8321F">
        <w:rPr>
          <w:rFonts w:cs="Calibri"/>
          <w:b/>
          <w:bCs/>
        </w:rPr>
        <w:t>Insight Economics 11</w:t>
      </w:r>
      <w:r w:rsidRPr="00E8321F">
        <w:rPr>
          <w:rFonts w:cs="Calibri"/>
          <w:bCs/>
        </w:rPr>
        <w:t xml:space="preserve"> (“Development of Carbon Capture and Storage Infrastructure” 4.4 Role for Government, Global CCS Institute, March 21 2011, http://www.globalccsinstitute.com/publications/development-carbon-capture-and-storage-infrastructure/online/39031)//MR</w:t>
      </w:r>
    </w:p>
    <w:p w14:paraId="47BBB014" w14:textId="77777777" w:rsidR="00E8321F" w:rsidRPr="00E8321F" w:rsidRDefault="00E8321F" w:rsidP="00E8321F">
      <w:pPr>
        <w:rPr>
          <w:rFonts w:cs="Calibri"/>
          <w:bCs/>
        </w:rPr>
      </w:pPr>
    </w:p>
    <w:p w14:paraId="065ED94B" w14:textId="77777777" w:rsidR="00E8321F" w:rsidRPr="00E8321F" w:rsidRDefault="00E8321F" w:rsidP="00E8321F">
      <w:pPr>
        <w:rPr>
          <w:rFonts w:cs="Calibri"/>
          <w:bCs/>
          <w:sz w:val="16"/>
        </w:rPr>
      </w:pPr>
      <w:r w:rsidRPr="00E8321F">
        <w:rPr>
          <w:rFonts w:cs="Calibri"/>
          <w:b/>
          <w:bCs/>
          <w:u w:val="single"/>
        </w:rPr>
        <w:t>Understanding these risks and uncertainties is</w:t>
      </w:r>
      <w:r w:rsidRPr="00E8321F">
        <w:rPr>
          <w:rFonts w:cs="Calibri"/>
          <w:bCs/>
          <w:sz w:val="16"/>
        </w:rPr>
        <w:t xml:space="preserve"> particularly </w:t>
      </w:r>
      <w:r w:rsidRPr="00E8321F">
        <w:rPr>
          <w:rFonts w:cs="Calibri"/>
          <w:b/>
          <w:bCs/>
          <w:u w:val="single"/>
        </w:rPr>
        <w:t>important in</w:t>
      </w:r>
      <w:r w:rsidRPr="00E8321F">
        <w:rPr>
          <w:rFonts w:cs="Calibri"/>
          <w:bCs/>
          <w:sz w:val="16"/>
        </w:rPr>
        <w:t xml:space="preserve"> terms of </w:t>
      </w:r>
      <w:r w:rsidRPr="00E8321F">
        <w:rPr>
          <w:rFonts w:cs="Calibri"/>
          <w:b/>
          <w:bCs/>
          <w:u w:val="single"/>
        </w:rPr>
        <w:t>setting the policy environment for</w:t>
      </w:r>
      <w:r w:rsidRPr="00E8321F">
        <w:rPr>
          <w:rFonts w:cs="Calibri"/>
          <w:bCs/>
          <w:sz w:val="16"/>
        </w:rPr>
        <w:t xml:space="preserve"> building </w:t>
      </w:r>
      <w:r w:rsidRPr="00E8321F">
        <w:rPr>
          <w:rFonts w:cs="Calibri"/>
          <w:b/>
          <w:bCs/>
          <w:u w:val="single"/>
        </w:rPr>
        <w:t>the future pipeline network</w:t>
      </w:r>
      <w:r w:rsidRPr="00E8321F">
        <w:rPr>
          <w:rFonts w:cs="Calibri"/>
          <w:bCs/>
          <w:sz w:val="16"/>
        </w:rPr>
        <w:t xml:space="preserve"> that will be required </w:t>
      </w:r>
      <w:r w:rsidRPr="00E8321F">
        <w:rPr>
          <w:rFonts w:cs="Calibri"/>
          <w:b/>
          <w:bCs/>
          <w:u w:val="single"/>
        </w:rPr>
        <w:t>for the large scale deployment of CCS.</w:t>
      </w:r>
      <w:r w:rsidRPr="00E8321F">
        <w:rPr>
          <w:rFonts w:cs="Calibri"/>
          <w:bCs/>
          <w:sz w:val="16"/>
        </w:rPr>
        <w:t xml:space="preserve"> Financial analysis suggests that </w:t>
      </w:r>
      <w:r w:rsidRPr="00E8321F">
        <w:rPr>
          <w:rFonts w:cs="Calibri"/>
          <w:b/>
          <w:bCs/>
          <w:u w:val="single"/>
        </w:rPr>
        <w:t>the private sector would be</w:t>
      </w:r>
      <w:r w:rsidRPr="00E8321F">
        <w:rPr>
          <w:rFonts w:cs="Calibri"/>
          <w:bCs/>
          <w:sz w:val="16"/>
        </w:rPr>
        <w:t xml:space="preserve"> understandably </w:t>
      </w:r>
      <w:r w:rsidRPr="00E8321F">
        <w:rPr>
          <w:rFonts w:cs="Calibri"/>
          <w:b/>
          <w:bCs/>
          <w:u w:val="single"/>
        </w:rPr>
        <w:t xml:space="preserve">unwilling to invest in the currently oversized pipelines that would provide more efficient transport in the longer term. </w:t>
      </w:r>
      <w:r w:rsidRPr="00E8321F">
        <w:rPr>
          <w:rFonts w:cs="Calibri"/>
          <w:bCs/>
          <w:sz w:val="16"/>
        </w:rPr>
        <w:t xml:space="preserve">A reasonable question then is why should taxpayers take on this risk if private investors will not? One answer is that </w:t>
      </w:r>
      <w:r w:rsidRPr="00E8321F">
        <w:rPr>
          <w:rFonts w:cs="Calibri"/>
          <w:b/>
          <w:bCs/>
          <w:u w:val="single"/>
        </w:rPr>
        <w:t>there may</w:t>
      </w:r>
      <w:r w:rsidRPr="00E8321F">
        <w:rPr>
          <w:rFonts w:cs="Calibri"/>
          <w:bCs/>
          <w:sz w:val="16"/>
        </w:rPr>
        <w:t xml:space="preserve"> well </w:t>
      </w:r>
      <w:r w:rsidRPr="00E8321F">
        <w:rPr>
          <w:rFonts w:cs="Calibri"/>
          <w:b/>
          <w:bCs/>
          <w:u w:val="single"/>
        </w:rPr>
        <w:t>be public benefits in reducing the costs of CCS transportation, in terms</w:t>
      </w:r>
      <w:r w:rsidRPr="00E8321F">
        <w:rPr>
          <w:rFonts w:cs="Calibri"/>
          <w:bCs/>
          <w:sz w:val="16"/>
        </w:rPr>
        <w:t xml:space="preserve"> perhaps </w:t>
      </w:r>
      <w:r w:rsidRPr="00E8321F">
        <w:rPr>
          <w:rFonts w:cs="Calibri"/>
          <w:b/>
          <w:bCs/>
          <w:u w:val="single"/>
        </w:rPr>
        <w:t>of electricity prices and</w:t>
      </w:r>
      <w:r w:rsidRPr="00E8321F">
        <w:rPr>
          <w:rFonts w:cs="Calibri"/>
          <w:bCs/>
          <w:sz w:val="16"/>
        </w:rPr>
        <w:t xml:space="preserve"> the </w:t>
      </w:r>
      <w:r w:rsidRPr="00E8321F">
        <w:rPr>
          <w:rFonts w:cs="Calibri"/>
          <w:b/>
          <w:bCs/>
          <w:u w:val="single"/>
        </w:rPr>
        <w:t>carbon price being lower</w:t>
      </w:r>
      <w:r w:rsidRPr="00E8321F">
        <w:rPr>
          <w:rFonts w:cs="Calibri"/>
          <w:bCs/>
          <w:sz w:val="16"/>
        </w:rPr>
        <w:t xml:space="preserve"> than otherwise, </w:t>
      </w:r>
      <w:r w:rsidRPr="00E8321F">
        <w:rPr>
          <w:rFonts w:cs="Calibri"/>
          <w:b/>
          <w:bCs/>
          <w:u w:val="single"/>
        </w:rPr>
        <w:t>together with</w:t>
      </w:r>
      <w:r w:rsidRPr="00E8321F">
        <w:rPr>
          <w:rFonts w:cs="Calibri"/>
          <w:bCs/>
          <w:sz w:val="16"/>
        </w:rPr>
        <w:t xml:space="preserve"> any social </w:t>
      </w:r>
      <w:r w:rsidRPr="00E8321F">
        <w:rPr>
          <w:rFonts w:cs="Calibri"/>
          <w:b/>
          <w:bCs/>
          <w:u w:val="single"/>
        </w:rPr>
        <w:t>benefits</w:t>
      </w:r>
      <w:r w:rsidRPr="00E8321F">
        <w:rPr>
          <w:rFonts w:cs="Calibri"/>
          <w:bCs/>
          <w:sz w:val="16"/>
        </w:rPr>
        <w:t xml:space="preserve"> that accrue </w:t>
      </w:r>
      <w:r w:rsidRPr="00E8321F">
        <w:rPr>
          <w:rFonts w:cs="Calibri"/>
          <w:b/>
          <w:bCs/>
          <w:u w:val="single"/>
        </w:rPr>
        <w:t>from</w:t>
      </w:r>
      <w:r w:rsidRPr="00E8321F">
        <w:rPr>
          <w:rFonts w:cs="Calibri"/>
          <w:bCs/>
          <w:sz w:val="16"/>
        </w:rPr>
        <w:t xml:space="preserve"> having </w:t>
      </w:r>
      <w:r w:rsidRPr="00E8321F">
        <w:rPr>
          <w:rFonts w:cs="Calibri"/>
          <w:b/>
          <w:bCs/>
          <w:u w:val="single"/>
        </w:rPr>
        <w:t>a wider portfolio of emissions reduction technologies</w:t>
      </w:r>
      <w:r w:rsidRPr="00E8321F">
        <w:rPr>
          <w:rFonts w:cs="Calibri"/>
          <w:bCs/>
          <w:sz w:val="16"/>
        </w:rPr>
        <w:t xml:space="preserve"> than may otherwise be the case.</w:t>
      </w:r>
      <w:r w:rsidRPr="00E8321F">
        <w:rPr>
          <w:rFonts w:cs="Calibri"/>
          <w:bCs/>
          <w:sz w:val="12"/>
        </w:rPr>
        <w:t>¶</w:t>
      </w:r>
      <w:r w:rsidRPr="00E8321F">
        <w:rPr>
          <w:rFonts w:cs="Calibri"/>
          <w:bCs/>
          <w:sz w:val="16"/>
        </w:rPr>
        <w:t xml:space="preserve"> The conclusion from this analysis is that</w:t>
      </w:r>
      <w:r w:rsidRPr="00E8321F">
        <w:rPr>
          <w:rFonts w:cs="Calibri"/>
          <w:b/>
          <w:bCs/>
          <w:u w:val="single"/>
        </w:rPr>
        <w:t>, at this stage</w:t>
      </w:r>
      <w:r w:rsidRPr="00E8321F">
        <w:rPr>
          <w:rFonts w:cs="Calibri"/>
          <w:bCs/>
          <w:sz w:val="16"/>
        </w:rPr>
        <w:t xml:space="preserve"> at least, </w:t>
      </w:r>
      <w:r w:rsidRPr="00E8321F">
        <w:rPr>
          <w:rFonts w:cs="Calibri"/>
          <w:b/>
          <w:bCs/>
          <w:u w:val="single"/>
        </w:rPr>
        <w:t xml:space="preserve">governments will </w:t>
      </w:r>
      <w:r w:rsidRPr="00E8321F">
        <w:rPr>
          <w:rFonts w:cs="Calibri"/>
          <w:bCs/>
          <w:sz w:val="16"/>
        </w:rPr>
        <w:t xml:space="preserve">probably </w:t>
      </w:r>
      <w:r w:rsidRPr="00E8321F">
        <w:rPr>
          <w:rFonts w:cs="Calibri"/>
          <w:b/>
          <w:bCs/>
          <w:u w:val="single"/>
        </w:rPr>
        <w:t>need to play an important role in facilitating investment in CCS infrastructure</w:t>
      </w:r>
      <w:r w:rsidRPr="00E8321F">
        <w:rPr>
          <w:rFonts w:cs="Calibri"/>
          <w:bCs/>
          <w:sz w:val="16"/>
        </w:rPr>
        <w:t xml:space="preserve"> via the mixed funding model. This may involve </w:t>
      </w:r>
      <w:proofErr w:type="spellStart"/>
      <w:r w:rsidRPr="00E8321F">
        <w:rPr>
          <w:rFonts w:cs="Calibri"/>
          <w:bCs/>
          <w:sz w:val="16"/>
        </w:rPr>
        <w:t>subsidising</w:t>
      </w:r>
      <w:proofErr w:type="spellEnd"/>
      <w:r w:rsidRPr="00E8321F">
        <w:rPr>
          <w:rFonts w:cs="Calibri"/>
          <w:bCs/>
          <w:sz w:val="16"/>
        </w:rPr>
        <w:t xml:space="preserve"> the construction of efficiently sized CO2 pipelines. Another option is for governments to construct CCS infrastructure itself and then sell it to the private sector when the risks are better understood and the uncertainties have been substantially reduced.</w:t>
      </w:r>
    </w:p>
    <w:p w14:paraId="7FC2C68B" w14:textId="77777777" w:rsidR="00E8321F" w:rsidRPr="00E8321F" w:rsidRDefault="00E8321F" w:rsidP="00E8321F">
      <w:pPr>
        <w:rPr>
          <w:rFonts w:cs="Calibri"/>
          <w:bCs/>
        </w:rPr>
      </w:pPr>
    </w:p>
    <w:p w14:paraId="6E47BA74" w14:textId="77777777" w:rsidR="00E8321F" w:rsidRPr="00E8321F" w:rsidRDefault="00E8321F" w:rsidP="00E8321F">
      <w:pPr>
        <w:rPr>
          <w:rFonts w:cs="Calibri"/>
          <w:bCs/>
        </w:rPr>
      </w:pPr>
      <w:r w:rsidRPr="00E8321F">
        <w:rPr>
          <w:rFonts w:cs="Calibri"/>
          <w:bCs/>
        </w:rPr>
        <w:t xml:space="preserve">(I’m hesitant—I think this takes out the </w:t>
      </w:r>
      <w:proofErr w:type="spellStart"/>
      <w:r w:rsidRPr="00E8321F">
        <w:rPr>
          <w:rFonts w:cs="Calibri"/>
          <w:bCs/>
        </w:rPr>
        <w:t>aff</w:t>
      </w:r>
      <w:proofErr w:type="spellEnd"/>
      <w:r w:rsidRPr="00E8321F">
        <w:rPr>
          <w:rFonts w:cs="Calibri"/>
          <w:bCs/>
        </w:rPr>
        <w:t xml:space="preserve"> as well) </w:t>
      </w:r>
    </w:p>
    <w:p w14:paraId="50C8ED00" w14:textId="77777777" w:rsidR="00E8321F" w:rsidRPr="00E8321F" w:rsidRDefault="00E8321F" w:rsidP="00E8321F">
      <w:pPr>
        <w:rPr>
          <w:rFonts w:cs="Calibri"/>
          <w:b/>
          <w:bCs/>
        </w:rPr>
      </w:pPr>
      <w:r w:rsidRPr="00E8321F">
        <w:rPr>
          <w:rFonts w:cs="Calibri"/>
          <w:b/>
          <w:bCs/>
        </w:rPr>
        <w:t xml:space="preserve">Ongoing risks deter the private sector from investing </w:t>
      </w:r>
    </w:p>
    <w:p w14:paraId="4738F264" w14:textId="77777777" w:rsidR="00E8321F" w:rsidRPr="00E8321F" w:rsidRDefault="00E8321F" w:rsidP="00E8321F">
      <w:pPr>
        <w:rPr>
          <w:rFonts w:cs="Calibri"/>
          <w:bCs/>
        </w:rPr>
      </w:pPr>
      <w:r w:rsidRPr="00E8321F">
        <w:rPr>
          <w:rFonts w:cs="Calibri"/>
          <w:b/>
          <w:bCs/>
        </w:rPr>
        <w:t>Insight Economics 11</w:t>
      </w:r>
      <w:r w:rsidRPr="00E8321F">
        <w:rPr>
          <w:rFonts w:cs="Calibri"/>
          <w:bCs/>
        </w:rPr>
        <w:t xml:space="preserve"> (“Development of Carbon Capture and Storage Infrastructure” 4.4 Role for Government, Global CCS Institute, March 21 2011, http://www.globalccsinstitute.com/publications/development-carbon-capture-and-storage-infrastructure/online/39031)//MR</w:t>
      </w:r>
    </w:p>
    <w:p w14:paraId="6EB7B48D" w14:textId="77777777" w:rsidR="00E8321F" w:rsidRPr="00E8321F" w:rsidRDefault="00E8321F" w:rsidP="00E8321F">
      <w:pPr>
        <w:rPr>
          <w:rFonts w:cs="Calibri"/>
          <w:bCs/>
        </w:rPr>
      </w:pPr>
    </w:p>
    <w:p w14:paraId="18967757" w14:textId="77777777" w:rsidR="00E8321F" w:rsidRPr="00E8321F" w:rsidRDefault="00E8321F" w:rsidP="00E8321F">
      <w:pPr>
        <w:rPr>
          <w:rFonts w:cs="Calibri"/>
          <w:b/>
          <w:bCs/>
          <w:u w:val="single"/>
        </w:rPr>
      </w:pPr>
      <w:r w:rsidRPr="00E8321F">
        <w:rPr>
          <w:rFonts w:cs="Calibri"/>
          <w:bCs/>
          <w:sz w:val="14"/>
        </w:rPr>
        <w:t xml:space="preserve">On the other hand, while it is never easy to look into a crystal ball, </w:t>
      </w:r>
      <w:r w:rsidRPr="00E8321F">
        <w:rPr>
          <w:rFonts w:cs="Calibri"/>
          <w:b/>
          <w:bCs/>
          <w:u w:val="single"/>
        </w:rPr>
        <w:t>there may</w:t>
      </w:r>
      <w:r w:rsidRPr="00E8321F">
        <w:rPr>
          <w:rFonts w:cs="Calibri"/>
          <w:bCs/>
          <w:sz w:val="14"/>
        </w:rPr>
        <w:t xml:space="preserve"> well </w:t>
      </w:r>
      <w:r w:rsidRPr="00E8321F">
        <w:rPr>
          <w:rFonts w:cs="Calibri"/>
          <w:b/>
          <w:bCs/>
          <w:u w:val="single"/>
        </w:rPr>
        <w:t>be ongoing risks and uncertainties for potential investors in CCS infrastructure</w:t>
      </w:r>
      <w:r w:rsidRPr="00E8321F">
        <w:rPr>
          <w:rFonts w:cs="Calibri"/>
          <w:bCs/>
          <w:sz w:val="14"/>
        </w:rPr>
        <w:t xml:space="preserve">. Indeed, </w:t>
      </w:r>
      <w:r w:rsidRPr="00E8321F">
        <w:rPr>
          <w:rFonts w:cs="Calibri"/>
          <w:b/>
          <w:bCs/>
          <w:u w:val="single"/>
        </w:rPr>
        <w:t xml:space="preserve">while many of these risks and uncertainties will have been reduced by </w:t>
      </w:r>
      <w:r w:rsidRPr="00E8321F">
        <w:rPr>
          <w:rFonts w:cs="Calibri"/>
          <w:bCs/>
          <w:sz w:val="14"/>
        </w:rPr>
        <w:t xml:space="preserve">the end of the </w:t>
      </w:r>
      <w:r w:rsidRPr="00E8321F">
        <w:rPr>
          <w:rFonts w:cs="Calibri"/>
          <w:b/>
          <w:bCs/>
          <w:u w:val="single"/>
        </w:rPr>
        <w:t>demonstration</w:t>
      </w:r>
      <w:r w:rsidRPr="00E8321F">
        <w:rPr>
          <w:rFonts w:cs="Calibri"/>
          <w:bCs/>
          <w:sz w:val="14"/>
        </w:rPr>
        <w:t xml:space="preserve"> phase</w:t>
      </w:r>
      <w:r w:rsidRPr="00E8321F">
        <w:rPr>
          <w:rFonts w:cs="Calibri"/>
          <w:b/>
          <w:bCs/>
          <w:u w:val="single"/>
        </w:rPr>
        <w:t>, it is unlikely that all of them will have been</w:t>
      </w:r>
      <w:r w:rsidRPr="00E8321F">
        <w:rPr>
          <w:rFonts w:cs="Calibri"/>
          <w:bCs/>
          <w:sz w:val="14"/>
        </w:rPr>
        <w:t xml:space="preserve">. In the case of CCS for power generation, for example, </w:t>
      </w:r>
      <w:r w:rsidRPr="00E8321F">
        <w:rPr>
          <w:rFonts w:cs="Calibri"/>
          <w:b/>
          <w:bCs/>
          <w:u w:val="single"/>
        </w:rPr>
        <w:t>there will still be uncertainty over the future competitiveness of CCS relative to other base load technologies</w:t>
      </w:r>
      <w:r w:rsidRPr="00E8321F">
        <w:rPr>
          <w:rFonts w:cs="Calibri"/>
          <w:bCs/>
          <w:sz w:val="14"/>
        </w:rPr>
        <w:t xml:space="preserve">, including nuclear power. </w:t>
      </w:r>
      <w:r w:rsidRPr="00E8321F">
        <w:rPr>
          <w:rFonts w:cs="Calibri"/>
          <w:b/>
          <w:bCs/>
          <w:u w:val="single"/>
        </w:rPr>
        <w:t>Uncertainties over future carbon prices</w:t>
      </w:r>
      <w:r w:rsidRPr="00E8321F">
        <w:rPr>
          <w:rFonts w:cs="Calibri"/>
          <w:bCs/>
          <w:sz w:val="14"/>
        </w:rPr>
        <w:t xml:space="preserve"> (including the possibility of purchasing cheaper abatement options on an emerging global market) </w:t>
      </w:r>
      <w:r w:rsidRPr="00E8321F">
        <w:rPr>
          <w:rFonts w:cs="Calibri"/>
          <w:b/>
          <w:bCs/>
          <w:u w:val="single"/>
        </w:rPr>
        <w:t xml:space="preserve">may be compounded by technical progress in industries </w:t>
      </w:r>
      <w:r w:rsidRPr="00E8321F">
        <w:rPr>
          <w:rFonts w:cs="Calibri"/>
          <w:bCs/>
          <w:sz w:val="14"/>
        </w:rPr>
        <w:t>such as steel and cement</w:t>
      </w:r>
      <w:r w:rsidRPr="00E8321F">
        <w:rPr>
          <w:rFonts w:cs="Calibri"/>
          <w:b/>
          <w:bCs/>
          <w:u w:val="single"/>
        </w:rPr>
        <w:t xml:space="preserve"> whereby </w:t>
      </w:r>
      <w:r w:rsidRPr="00E8321F">
        <w:rPr>
          <w:rFonts w:cs="Calibri"/>
          <w:bCs/>
          <w:sz w:val="14"/>
        </w:rPr>
        <w:t>their emissions intensity is reduced to a level where</w:t>
      </w:r>
      <w:r w:rsidRPr="00E8321F">
        <w:rPr>
          <w:rFonts w:cs="Calibri"/>
          <w:b/>
          <w:bCs/>
          <w:u w:val="single"/>
        </w:rPr>
        <w:t xml:space="preserve"> it becomes cheaper to emit the remaining GHGs rather than capture and store them.</w:t>
      </w:r>
      <w:r w:rsidRPr="00E8321F">
        <w:rPr>
          <w:rFonts w:cs="Calibri"/>
          <w:bCs/>
          <w:sz w:val="14"/>
        </w:rPr>
        <w:t xml:space="preserve"> </w:t>
      </w:r>
      <w:r w:rsidRPr="00E8321F">
        <w:rPr>
          <w:rFonts w:cs="Calibri"/>
          <w:b/>
          <w:bCs/>
          <w:u w:val="single"/>
        </w:rPr>
        <w:t>Risks around liability and community resistance to CCS deployment</w:t>
      </w:r>
      <w:r w:rsidRPr="00E8321F">
        <w:rPr>
          <w:rFonts w:cs="Calibri"/>
          <w:bCs/>
          <w:sz w:val="14"/>
        </w:rPr>
        <w:t xml:space="preserve"> also </w:t>
      </w:r>
      <w:r w:rsidRPr="00E8321F">
        <w:rPr>
          <w:rFonts w:cs="Calibri"/>
          <w:b/>
          <w:bCs/>
          <w:u w:val="single"/>
        </w:rPr>
        <w:t>may not go away in the medium term.</w:t>
      </w:r>
    </w:p>
    <w:p w14:paraId="5F6D10A8" w14:textId="77777777" w:rsidR="00E8321F" w:rsidRDefault="00E8321F" w:rsidP="00E8321F">
      <w:pPr>
        <w:rPr>
          <w:rFonts w:cs="Calibri"/>
          <w:b/>
          <w:bCs/>
        </w:rPr>
      </w:pPr>
    </w:p>
    <w:p w14:paraId="7624E4E1" w14:textId="77777777" w:rsidR="001B60EA" w:rsidRDefault="001B60EA" w:rsidP="001B60EA">
      <w:pPr>
        <w:pStyle w:val="Heading1"/>
      </w:pPr>
      <w:proofErr w:type="gramStart"/>
      <w:r>
        <w:t>eminent</w:t>
      </w:r>
      <w:proofErr w:type="gramEnd"/>
      <w:r>
        <w:t xml:space="preserve"> domain links to politics</w:t>
      </w:r>
    </w:p>
    <w:p w14:paraId="006D8281" w14:textId="77777777" w:rsidR="001B60EA" w:rsidRPr="001B60EA" w:rsidRDefault="001B60EA" w:rsidP="001B60EA"/>
    <w:p w14:paraId="04343E99" w14:textId="77777777" w:rsidR="001B60EA" w:rsidRPr="001B60EA" w:rsidRDefault="001B60EA" w:rsidP="001B60EA">
      <w:pPr>
        <w:rPr>
          <w:rFonts w:ascii="Times New Roman" w:hAnsi="Times New Roman"/>
          <w:b/>
          <w:bCs/>
        </w:rPr>
      </w:pPr>
      <w:r w:rsidRPr="001B60EA">
        <w:rPr>
          <w:rFonts w:ascii="Times New Roman" w:hAnsi="Times New Roman"/>
          <w:b/>
          <w:bCs/>
        </w:rPr>
        <w:t>Supreme Court eminent domain ruling sparked massive backlash</w:t>
      </w:r>
    </w:p>
    <w:p w14:paraId="63521BBE" w14:textId="77777777" w:rsidR="001B60EA" w:rsidRPr="001B60EA" w:rsidRDefault="001B60EA" w:rsidP="001B60EA">
      <w:pPr>
        <w:rPr>
          <w:rFonts w:ascii="Times New Roman" w:hAnsi="Times New Roman"/>
          <w:bCs/>
        </w:rPr>
      </w:pPr>
      <w:proofErr w:type="spellStart"/>
      <w:r w:rsidRPr="001B60EA">
        <w:rPr>
          <w:rFonts w:ascii="Times New Roman" w:hAnsi="Times New Roman"/>
          <w:b/>
          <w:bCs/>
        </w:rPr>
        <w:t>Kanner</w:t>
      </w:r>
      <w:proofErr w:type="spellEnd"/>
      <w:r w:rsidRPr="001B60EA">
        <w:rPr>
          <w:rFonts w:ascii="Times New Roman" w:hAnsi="Times New Roman"/>
          <w:b/>
          <w:bCs/>
        </w:rPr>
        <w:t xml:space="preserve"> 6</w:t>
      </w:r>
      <w:r w:rsidRPr="001B60EA">
        <w:rPr>
          <w:rFonts w:ascii="Times New Roman" w:hAnsi="Times New Roman"/>
          <w:bCs/>
        </w:rPr>
        <w:t xml:space="preserve"> – Professor of Law Emeritus, Loyola Law School, Los Angeles (Gideon, “</w:t>
      </w:r>
      <w:proofErr w:type="spellStart"/>
      <w:r w:rsidRPr="001B60EA">
        <w:rPr>
          <w:rFonts w:ascii="Times New Roman" w:hAnsi="Times New Roman"/>
          <w:bCs/>
        </w:rPr>
        <w:t>Kelo</w:t>
      </w:r>
      <w:proofErr w:type="spellEnd"/>
      <w:r w:rsidRPr="001B60EA">
        <w:rPr>
          <w:rFonts w:ascii="Times New Roman" w:hAnsi="Times New Roman"/>
          <w:bCs/>
        </w:rPr>
        <w:t xml:space="preserve"> v. New London: Bad Law, Bad Policy, and Bad Judgment” The Urban Lawyer Vol. 38, No. 2, 2006, http://www.americanbar.org/content/dam/aba/events/real_property_trust_estate/joint_fall/2007/kelo_v_new_london_bad_law.authcheckdam.pdf)//MR</w:t>
      </w:r>
    </w:p>
    <w:p w14:paraId="5FFF3B25" w14:textId="77777777" w:rsidR="001B60EA" w:rsidRPr="001B60EA" w:rsidRDefault="001B60EA" w:rsidP="001B60EA">
      <w:pPr>
        <w:rPr>
          <w:rFonts w:ascii="Times New Roman" w:hAnsi="Times New Roman"/>
          <w:bCs/>
        </w:rPr>
      </w:pPr>
    </w:p>
    <w:p w14:paraId="5D8CE357" w14:textId="77777777" w:rsidR="001B60EA" w:rsidRPr="001B60EA" w:rsidRDefault="001B60EA" w:rsidP="001B60EA">
      <w:pPr>
        <w:rPr>
          <w:rFonts w:ascii="Times New Roman" w:hAnsi="Times New Roman"/>
          <w:bCs/>
          <w:sz w:val="16"/>
        </w:rPr>
      </w:pPr>
      <w:r w:rsidRPr="001B60EA">
        <w:rPr>
          <w:rFonts w:ascii="Times New Roman" w:hAnsi="Times New Roman"/>
          <w:bCs/>
          <w:sz w:val="16"/>
          <w:u w:val="single"/>
        </w:rPr>
        <w:t>Last</w:t>
      </w:r>
      <w:r w:rsidRPr="001B60EA">
        <w:rPr>
          <w:rFonts w:ascii="Times New Roman" w:hAnsi="Times New Roman"/>
          <w:bCs/>
          <w:sz w:val="16"/>
        </w:rPr>
        <w:t xml:space="preserve"> </w:t>
      </w:r>
      <w:r w:rsidRPr="001B60EA">
        <w:rPr>
          <w:rFonts w:ascii="Times New Roman" w:hAnsi="Times New Roman"/>
          <w:bCs/>
          <w:sz w:val="16"/>
          <w:u w:val="single"/>
        </w:rPr>
        <w:t xml:space="preserve">term’s </w:t>
      </w:r>
      <w:r w:rsidRPr="001B60EA">
        <w:rPr>
          <w:rFonts w:ascii="Times New Roman" w:hAnsi="Times New Roman"/>
          <w:bCs/>
          <w:u w:val="single"/>
        </w:rPr>
        <w:t>five-to four, Kelo</w:t>
      </w:r>
      <w:r w:rsidRPr="001B60EA">
        <w:rPr>
          <w:rFonts w:ascii="Times New Roman" w:hAnsi="Times New Roman"/>
          <w:bCs/>
          <w:sz w:val="16"/>
          <w:u w:val="single"/>
        </w:rPr>
        <w:t xml:space="preserve">1 </w:t>
      </w:r>
      <w:r w:rsidRPr="001B60EA">
        <w:rPr>
          <w:rFonts w:ascii="Times New Roman" w:hAnsi="Times New Roman"/>
          <w:bCs/>
          <w:u w:val="single"/>
        </w:rPr>
        <w:t>decision has precipitated a great</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deal of controversy. Large numbers of Americans were dismayed and</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angered to find that anyone’s unoffending home may be seized and</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razed to convey the site to a municipally favored redeveloper</w:t>
      </w:r>
      <w:r w:rsidRPr="001B60EA">
        <w:rPr>
          <w:rFonts w:ascii="Times New Roman" w:hAnsi="Times New Roman"/>
          <w:bCs/>
          <w:sz w:val="16"/>
        </w:rPr>
        <w:t>, on the</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theory that redevelopment will increase revenues and wages, thus tending</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 xml:space="preserve">to revitalize the community. </w:t>
      </w:r>
      <w:r w:rsidRPr="001B60EA">
        <w:rPr>
          <w:rFonts w:ascii="Times New Roman" w:hAnsi="Times New Roman"/>
          <w:bCs/>
          <w:u w:val="single"/>
        </w:rPr>
        <w:t>Public opinion polls indicate that</w:t>
      </w:r>
      <w:r w:rsidRPr="001B60EA">
        <w:rPr>
          <w:rFonts w:ascii="Times New Roman" w:hAnsi="Times New Roman"/>
          <w:bCs/>
          <w:sz w:val="12"/>
        </w:rPr>
        <w:t>¶</w:t>
      </w:r>
      <w:r w:rsidRPr="001B60EA">
        <w:rPr>
          <w:rFonts w:ascii="Times New Roman" w:hAnsi="Times New Roman"/>
          <w:bCs/>
          <w:sz w:val="16"/>
          <w:u w:val="single"/>
        </w:rPr>
        <w:t xml:space="preserve"> </w:t>
      </w:r>
      <w:proofErr w:type="spellStart"/>
      <w:r w:rsidRPr="001B60EA">
        <w:rPr>
          <w:rFonts w:ascii="Times New Roman" w:hAnsi="Times New Roman"/>
          <w:bCs/>
          <w:u w:val="single"/>
        </w:rPr>
        <w:t>Kelo’s</w:t>
      </w:r>
      <w:proofErr w:type="spellEnd"/>
      <w:r w:rsidRPr="001B60EA">
        <w:rPr>
          <w:rFonts w:ascii="Times New Roman" w:hAnsi="Times New Roman"/>
          <w:bCs/>
          <w:u w:val="single"/>
        </w:rPr>
        <w:t xml:space="preserve"> broad reading of the Public Use Clause has left</w:t>
      </w:r>
      <w:r w:rsidRPr="001B60EA">
        <w:rPr>
          <w:rFonts w:ascii="Times New Roman" w:hAnsi="Times New Roman"/>
          <w:bCs/>
          <w:sz w:val="16"/>
        </w:rPr>
        <w:t xml:space="preserve"> the great majority</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 xml:space="preserve">of </w:t>
      </w:r>
      <w:r w:rsidRPr="001B60EA">
        <w:rPr>
          <w:rFonts w:ascii="Times New Roman" w:hAnsi="Times New Roman"/>
          <w:bCs/>
          <w:u w:val="single"/>
        </w:rPr>
        <w:t>Americans gasping with disbelief</w:t>
      </w:r>
      <w:r w:rsidRPr="001B60EA">
        <w:rPr>
          <w:rFonts w:ascii="Times New Roman" w:hAnsi="Times New Roman"/>
          <w:bCs/>
          <w:sz w:val="16"/>
        </w:rPr>
        <w:t xml:space="preserve">.2 </w:t>
      </w:r>
      <w:proofErr w:type="spellStart"/>
      <w:r w:rsidRPr="001B60EA">
        <w:rPr>
          <w:rFonts w:ascii="Times New Roman" w:hAnsi="Times New Roman"/>
          <w:bCs/>
          <w:sz w:val="16"/>
        </w:rPr>
        <w:t>Kelo</w:t>
      </w:r>
      <w:proofErr w:type="spellEnd"/>
      <w:r w:rsidRPr="001B60EA">
        <w:rPr>
          <w:rFonts w:ascii="Times New Roman" w:hAnsi="Times New Roman"/>
          <w:bCs/>
          <w:sz w:val="16"/>
        </w:rPr>
        <w:t xml:space="preserve"> has precipitated a</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flood of proposed (and in some cases enacted) legislation to curb this</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breathtaking expansion of unreviewable and unaccountable government</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 xml:space="preserve">power.3 </w:t>
      </w:r>
      <w:r w:rsidRPr="001B60EA">
        <w:rPr>
          <w:rFonts w:ascii="Times New Roman" w:hAnsi="Times New Roman"/>
          <w:bCs/>
          <w:u w:val="single"/>
        </w:rPr>
        <w:t>A strong public reaction to a Supreme Court ruling is</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hardly</w:t>
      </w:r>
      <w:r w:rsidRPr="001B60EA">
        <w:rPr>
          <w:rFonts w:ascii="Times New Roman" w:hAnsi="Times New Roman"/>
          <w:bCs/>
          <w:sz w:val="16"/>
        </w:rPr>
        <w:t xml:space="preserve"> a </w:t>
      </w:r>
      <w:r w:rsidRPr="001B60EA">
        <w:rPr>
          <w:rFonts w:ascii="Times New Roman" w:hAnsi="Times New Roman"/>
          <w:bCs/>
          <w:u w:val="single"/>
        </w:rPr>
        <w:t>new</w:t>
      </w:r>
      <w:r w:rsidRPr="001B60EA">
        <w:rPr>
          <w:rFonts w:ascii="Times New Roman" w:hAnsi="Times New Roman"/>
          <w:bCs/>
          <w:sz w:val="16"/>
        </w:rPr>
        <w:t xml:space="preserve"> phenomenon, </w:t>
      </w:r>
      <w:r w:rsidRPr="001B60EA">
        <w:rPr>
          <w:rFonts w:ascii="Times New Roman" w:hAnsi="Times New Roman"/>
          <w:bCs/>
          <w:u w:val="single"/>
        </w:rPr>
        <w:t>but in this case its intensity and its ability</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to stir legislatures into immediate corrective action are</w:t>
      </w:r>
      <w:r w:rsidRPr="001B60EA">
        <w:rPr>
          <w:rFonts w:ascii="Times New Roman" w:hAnsi="Times New Roman"/>
          <w:bCs/>
          <w:sz w:val="16"/>
        </w:rPr>
        <w:t>, at least in my</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 xml:space="preserve">experience, </w:t>
      </w:r>
      <w:r w:rsidRPr="001B60EA">
        <w:rPr>
          <w:rFonts w:ascii="Times New Roman" w:hAnsi="Times New Roman"/>
          <w:bCs/>
          <w:u w:val="single"/>
        </w:rPr>
        <w:t>unprecedented</w:t>
      </w:r>
      <w:r w:rsidRPr="001B60EA">
        <w:rPr>
          <w:rFonts w:ascii="Times New Roman" w:hAnsi="Times New Roman"/>
          <w:bCs/>
          <w:sz w:val="16"/>
        </w:rPr>
        <w:t>.</w:t>
      </w:r>
      <w:r w:rsidRPr="001B60EA">
        <w:rPr>
          <w:rFonts w:ascii="Times New Roman" w:hAnsi="Times New Roman"/>
          <w:bCs/>
          <w:sz w:val="12"/>
        </w:rPr>
        <w:t>¶</w:t>
      </w:r>
      <w:r w:rsidRPr="001B60EA">
        <w:rPr>
          <w:rFonts w:ascii="Times New Roman" w:hAnsi="Times New Roman"/>
          <w:bCs/>
          <w:sz w:val="16"/>
          <w:u w:val="single"/>
        </w:rPr>
        <w:t xml:space="preserve"> </w:t>
      </w:r>
    </w:p>
    <w:p w14:paraId="00FA65D6" w14:textId="77777777" w:rsidR="001B60EA" w:rsidRPr="001B60EA" w:rsidRDefault="001B60EA" w:rsidP="001B60EA">
      <w:pPr>
        <w:rPr>
          <w:rFonts w:ascii="Times New Roman" w:hAnsi="Times New Roman"/>
          <w:b/>
          <w:bCs/>
          <w:u w:val="single"/>
        </w:rPr>
      </w:pPr>
    </w:p>
    <w:p w14:paraId="2121856E" w14:textId="77777777" w:rsidR="001B60EA" w:rsidRPr="001B60EA" w:rsidRDefault="001B60EA" w:rsidP="001B60EA">
      <w:pPr>
        <w:rPr>
          <w:rFonts w:ascii="Times New Roman" w:hAnsi="Times New Roman"/>
          <w:b/>
          <w:bCs/>
        </w:rPr>
      </w:pPr>
      <w:r w:rsidRPr="001B60EA">
        <w:rPr>
          <w:rFonts w:ascii="Times New Roman" w:hAnsi="Times New Roman"/>
          <w:b/>
          <w:bCs/>
        </w:rPr>
        <w:t>Widespread opposition to eminent domain</w:t>
      </w:r>
    </w:p>
    <w:p w14:paraId="1E0899C4" w14:textId="77777777" w:rsidR="001B60EA" w:rsidRPr="001B60EA" w:rsidRDefault="001B60EA" w:rsidP="001B60EA">
      <w:pPr>
        <w:rPr>
          <w:rFonts w:ascii="Times New Roman" w:hAnsi="Times New Roman"/>
          <w:bCs/>
        </w:rPr>
      </w:pPr>
      <w:r w:rsidRPr="001B60EA">
        <w:rPr>
          <w:rFonts w:ascii="Times New Roman" w:hAnsi="Times New Roman"/>
          <w:b/>
          <w:bCs/>
        </w:rPr>
        <w:t>Scribner 9</w:t>
      </w:r>
      <w:r w:rsidRPr="001B60EA">
        <w:rPr>
          <w:rFonts w:ascii="Times New Roman" w:hAnsi="Times New Roman"/>
          <w:bCs/>
        </w:rPr>
        <w:t xml:space="preserve"> (Marc, “Fighting Eminent Domain Abuse” Competitive Enterprise Institute, October 13 2009, http://www.openmarket.org/2009/10/13/fighting-eminent-domain-abuse/)//MR</w:t>
      </w:r>
    </w:p>
    <w:p w14:paraId="4AFFBA26" w14:textId="77777777" w:rsidR="001B60EA" w:rsidRPr="001B60EA" w:rsidRDefault="001B60EA" w:rsidP="001B60EA">
      <w:pPr>
        <w:rPr>
          <w:rFonts w:ascii="Times New Roman" w:hAnsi="Times New Roman"/>
          <w:bCs/>
        </w:rPr>
      </w:pPr>
    </w:p>
    <w:p w14:paraId="4F952001" w14:textId="77777777" w:rsidR="001B60EA" w:rsidRPr="001B60EA" w:rsidRDefault="001B60EA" w:rsidP="001B60EA">
      <w:pPr>
        <w:rPr>
          <w:rFonts w:ascii="Times New Roman" w:hAnsi="Times New Roman"/>
          <w:bCs/>
          <w:sz w:val="16"/>
        </w:rPr>
      </w:pPr>
      <w:r w:rsidRPr="001B60EA">
        <w:rPr>
          <w:rFonts w:ascii="Times New Roman" w:hAnsi="Times New Roman"/>
          <w:bCs/>
          <w:sz w:val="16"/>
        </w:rPr>
        <w:t xml:space="preserve">Popular outrage over eminent domain abuse may have waned a bit since the Supreme Court’s poorly-reasoned </w:t>
      </w:r>
      <w:proofErr w:type="spellStart"/>
      <w:r w:rsidRPr="001B60EA">
        <w:rPr>
          <w:rFonts w:ascii="Times New Roman" w:hAnsi="Times New Roman"/>
          <w:bCs/>
          <w:sz w:val="16"/>
        </w:rPr>
        <w:t>Kelo</w:t>
      </w:r>
      <w:proofErr w:type="spellEnd"/>
      <w:r w:rsidRPr="001B60EA">
        <w:rPr>
          <w:rFonts w:ascii="Times New Roman" w:hAnsi="Times New Roman"/>
          <w:bCs/>
          <w:sz w:val="16"/>
        </w:rPr>
        <w:t xml:space="preserve"> ruling in 2005, but </w:t>
      </w:r>
      <w:r w:rsidRPr="001B60EA">
        <w:rPr>
          <w:rFonts w:ascii="Times New Roman" w:hAnsi="Times New Roman"/>
          <w:bCs/>
          <w:u w:val="single"/>
        </w:rPr>
        <w:t>economic development takings remain incredibly unpopular throughout the country. Public opinion polls indicate that more than 80 percent of Americans oppose eminent domain for economic development</w:t>
      </w:r>
      <w:r w:rsidRPr="001B60EA">
        <w:rPr>
          <w:rFonts w:ascii="Times New Roman" w:hAnsi="Times New Roman"/>
          <w:bCs/>
          <w:sz w:val="16"/>
        </w:rPr>
        <w:t>, which is surprising when one considers the relative inaction on the part of state legislatures to meaningfully protect their citizens’ property rights.</w:t>
      </w:r>
    </w:p>
    <w:p w14:paraId="26F9A094" w14:textId="77777777" w:rsidR="001B60EA" w:rsidRPr="001B60EA" w:rsidRDefault="001B60EA" w:rsidP="001B60EA">
      <w:pPr>
        <w:rPr>
          <w:rFonts w:ascii="Times New Roman" w:hAnsi="Times New Roman"/>
          <w:bCs/>
          <w:u w:val="single"/>
        </w:rPr>
      </w:pPr>
    </w:p>
    <w:p w14:paraId="51921BEA" w14:textId="77777777" w:rsidR="001B60EA" w:rsidRPr="001B60EA" w:rsidRDefault="001B60EA" w:rsidP="001B60EA">
      <w:pPr>
        <w:rPr>
          <w:rFonts w:ascii="Times New Roman" w:hAnsi="Times New Roman"/>
          <w:b/>
          <w:bCs/>
        </w:rPr>
      </w:pPr>
      <w:r w:rsidRPr="001B60EA">
        <w:rPr>
          <w:rFonts w:ascii="Times New Roman" w:hAnsi="Times New Roman"/>
          <w:b/>
          <w:bCs/>
        </w:rPr>
        <w:t xml:space="preserve">Multiple polls prove—eminent domain is a political lightning rod </w:t>
      </w:r>
    </w:p>
    <w:p w14:paraId="6D45CB27" w14:textId="77777777" w:rsidR="001B60EA" w:rsidRPr="001B60EA" w:rsidRDefault="001B60EA" w:rsidP="001B60EA">
      <w:pPr>
        <w:rPr>
          <w:rFonts w:ascii="Times New Roman" w:hAnsi="Times New Roman"/>
          <w:bCs/>
        </w:rPr>
      </w:pPr>
      <w:r w:rsidRPr="001B60EA">
        <w:rPr>
          <w:rFonts w:ascii="Times New Roman" w:hAnsi="Times New Roman"/>
          <w:b/>
          <w:bCs/>
        </w:rPr>
        <w:t>Castle Coalition 9</w:t>
      </w:r>
      <w:r w:rsidRPr="001B60EA">
        <w:rPr>
          <w:rFonts w:ascii="Times New Roman" w:hAnsi="Times New Roman"/>
          <w:bCs/>
        </w:rPr>
        <w:t xml:space="preserve"> (“The Polls Are In” The Castle Coalition, 2009 (last date mentioned), http://castlecoalition.org/index.php?option=com_content&amp;task=view&amp;id=43)//MR</w:t>
      </w:r>
    </w:p>
    <w:p w14:paraId="298F8DA2" w14:textId="77777777" w:rsidR="001B60EA" w:rsidRPr="001B60EA" w:rsidRDefault="001B60EA" w:rsidP="001B60EA">
      <w:pPr>
        <w:rPr>
          <w:rFonts w:ascii="Times New Roman" w:hAnsi="Times New Roman"/>
          <w:bCs/>
          <w:u w:val="single"/>
        </w:rPr>
      </w:pPr>
    </w:p>
    <w:p w14:paraId="03393A13" w14:textId="77777777" w:rsidR="001B60EA" w:rsidRPr="001B60EA" w:rsidRDefault="001B60EA" w:rsidP="001B60EA">
      <w:pPr>
        <w:rPr>
          <w:rFonts w:ascii="Times New Roman" w:hAnsi="Times New Roman"/>
          <w:bCs/>
          <w:sz w:val="16"/>
        </w:rPr>
      </w:pPr>
      <w:r w:rsidRPr="001B60EA">
        <w:rPr>
          <w:rFonts w:ascii="Times New Roman" w:hAnsi="Times New Roman"/>
          <w:bCs/>
          <w:u w:val="single"/>
        </w:rPr>
        <w:t>Ask</w:t>
      </w:r>
      <w:r w:rsidRPr="001B60EA">
        <w:rPr>
          <w:rFonts w:ascii="Times New Roman" w:hAnsi="Times New Roman"/>
          <w:bCs/>
          <w:sz w:val="16"/>
        </w:rPr>
        <w:t xml:space="preserve"> pretty much </w:t>
      </w:r>
      <w:r w:rsidRPr="001B60EA">
        <w:rPr>
          <w:rFonts w:ascii="Times New Roman" w:hAnsi="Times New Roman"/>
          <w:bCs/>
          <w:u w:val="single"/>
        </w:rPr>
        <w:t>anyone</w:t>
      </w:r>
      <w:r w:rsidRPr="001B60EA">
        <w:rPr>
          <w:rFonts w:ascii="Times New Roman" w:hAnsi="Times New Roman"/>
          <w:bCs/>
          <w:sz w:val="16"/>
        </w:rPr>
        <w:t xml:space="preserve"> else, though, </w:t>
      </w:r>
      <w:r w:rsidRPr="001B60EA">
        <w:rPr>
          <w:rFonts w:ascii="Times New Roman" w:hAnsi="Times New Roman"/>
          <w:bCs/>
          <w:u w:val="single"/>
        </w:rPr>
        <w:t>and there’s clear consensus. Americans across the nation</w:t>
      </w:r>
      <w:r w:rsidRPr="001B60EA">
        <w:rPr>
          <w:rFonts w:ascii="Times New Roman" w:hAnsi="Times New Roman"/>
          <w:bCs/>
          <w:sz w:val="16"/>
        </w:rPr>
        <w:t xml:space="preserve"> from all walks of life-regardless of their religious or ethnic background, political affiliation or geographic location-</w:t>
      </w:r>
      <w:r w:rsidRPr="001B60EA">
        <w:rPr>
          <w:rFonts w:ascii="Times New Roman" w:hAnsi="Times New Roman"/>
          <w:bCs/>
          <w:u w:val="single"/>
        </w:rPr>
        <w:t>say the use of eminent domain for private gain is wrong. There is</w:t>
      </w:r>
      <w:r w:rsidRPr="001B60EA">
        <w:rPr>
          <w:rFonts w:ascii="Times New Roman" w:hAnsi="Times New Roman"/>
          <w:bCs/>
          <w:sz w:val="16"/>
        </w:rPr>
        <w:t xml:space="preserve"> near </w:t>
      </w:r>
      <w:r w:rsidRPr="001B60EA">
        <w:rPr>
          <w:rFonts w:ascii="Times New Roman" w:hAnsi="Times New Roman"/>
          <w:bCs/>
          <w:u w:val="single"/>
        </w:rPr>
        <w:t>universal agreement that</w:t>
      </w:r>
      <w:r w:rsidRPr="001B60EA">
        <w:rPr>
          <w:rFonts w:ascii="Times New Roman" w:hAnsi="Times New Roman"/>
          <w:bCs/>
          <w:sz w:val="16"/>
        </w:rPr>
        <w:t xml:space="preserve"> taking </w:t>
      </w:r>
      <w:r w:rsidRPr="001B60EA">
        <w:rPr>
          <w:rFonts w:ascii="Times New Roman" w:hAnsi="Times New Roman"/>
          <w:bCs/>
          <w:u w:val="single"/>
        </w:rPr>
        <w:t>private property should not be taken</w:t>
      </w:r>
      <w:r w:rsidRPr="001B60EA">
        <w:rPr>
          <w:rFonts w:ascii="Times New Roman" w:hAnsi="Times New Roman"/>
          <w:bCs/>
          <w:sz w:val="16"/>
        </w:rPr>
        <w:t xml:space="preserve"> just so someone else can make more money-regardless.</w:t>
      </w:r>
      <w:r w:rsidRPr="001B60EA">
        <w:rPr>
          <w:rFonts w:ascii="Times New Roman" w:hAnsi="Times New Roman"/>
          <w:bCs/>
          <w:sz w:val="12"/>
        </w:rPr>
        <w:t>¶</w:t>
      </w:r>
      <w:r w:rsidRPr="001B60EA">
        <w:rPr>
          <w:rFonts w:ascii="Times New Roman" w:hAnsi="Times New Roman"/>
          <w:bCs/>
          <w:sz w:val="16"/>
          <w:u w:val="single"/>
        </w:rPr>
        <w:t xml:space="preserve"> </w:t>
      </w:r>
      <w:proofErr w:type="gramStart"/>
      <w:r w:rsidRPr="001B60EA">
        <w:rPr>
          <w:rFonts w:ascii="Times New Roman" w:hAnsi="Times New Roman"/>
          <w:bCs/>
          <w:sz w:val="16"/>
        </w:rPr>
        <w:t>The</w:t>
      </w:r>
      <w:proofErr w:type="gramEnd"/>
      <w:r w:rsidRPr="001B60EA">
        <w:rPr>
          <w:rFonts w:ascii="Times New Roman" w:hAnsi="Times New Roman"/>
          <w:bCs/>
          <w:sz w:val="16"/>
        </w:rPr>
        <w:t xml:space="preserve"> following polls all reflect this sentiment. </w:t>
      </w:r>
      <w:r w:rsidRPr="001B60EA">
        <w:rPr>
          <w:rFonts w:ascii="Times New Roman" w:hAnsi="Times New Roman"/>
          <w:bCs/>
          <w:u w:val="single"/>
        </w:rPr>
        <w:t xml:space="preserve">Since the </w:t>
      </w:r>
      <w:proofErr w:type="spellStart"/>
      <w:r w:rsidRPr="001B60EA">
        <w:rPr>
          <w:rFonts w:ascii="Times New Roman" w:hAnsi="Times New Roman"/>
          <w:bCs/>
          <w:u w:val="single"/>
        </w:rPr>
        <w:t>Kelo</w:t>
      </w:r>
      <w:proofErr w:type="spellEnd"/>
      <w:r w:rsidRPr="001B60EA">
        <w:rPr>
          <w:rFonts w:ascii="Times New Roman" w:hAnsi="Times New Roman"/>
          <w:bCs/>
          <w:u w:val="single"/>
        </w:rPr>
        <w:t xml:space="preserve"> v. City of New London decision, polls all across the country have reflected the fact that Americans find the landmark-and now infamous-Supreme Court decision </w:t>
      </w:r>
      <w:r w:rsidRPr="001B60EA">
        <w:rPr>
          <w:rFonts w:ascii="Times New Roman" w:hAnsi="Times New Roman"/>
          <w:bCs/>
          <w:sz w:val="16"/>
        </w:rPr>
        <w:t xml:space="preserve">just plain </w:t>
      </w:r>
      <w:r w:rsidRPr="001B60EA">
        <w:rPr>
          <w:rFonts w:ascii="Times New Roman" w:hAnsi="Times New Roman"/>
          <w:bCs/>
          <w:u w:val="single"/>
        </w:rPr>
        <w:t>wrong</w:t>
      </w:r>
      <w:r w:rsidRPr="001B60EA">
        <w:rPr>
          <w:rFonts w:ascii="Times New Roman" w:hAnsi="Times New Roman"/>
          <w:bCs/>
          <w:sz w:val="16"/>
        </w:rPr>
        <w:t>:</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Constitutional Attitudes Survey</w:t>
      </w:r>
      <w:r w:rsidRPr="001B60EA">
        <w:rPr>
          <w:rFonts w:ascii="Times New Roman" w:hAnsi="Times New Roman"/>
          <w:bCs/>
          <w:sz w:val="12"/>
        </w:rPr>
        <w:t>¶</w:t>
      </w:r>
      <w:r w:rsidRPr="001B60EA">
        <w:rPr>
          <w:rFonts w:ascii="Times New Roman" w:hAnsi="Times New Roman"/>
          <w:bCs/>
          <w:sz w:val="12"/>
          <w:u w:val="single"/>
        </w:rPr>
        <w:t xml:space="preserve"> </w:t>
      </w:r>
      <w:r w:rsidRPr="001B60EA">
        <w:rPr>
          <w:rFonts w:ascii="Times New Roman" w:hAnsi="Times New Roman"/>
          <w:bCs/>
          <w:sz w:val="16"/>
        </w:rPr>
        <w:t>In 2009, Knowledge Networks conducted a survey on behalf of Harvard University and Columbia University to assess people's attitudes on constitutional issues.</w:t>
      </w:r>
      <w:r w:rsidRPr="001B60EA">
        <w:rPr>
          <w:rFonts w:ascii="Times New Roman" w:hAnsi="Times New Roman"/>
          <w:bCs/>
          <w:sz w:val="16"/>
          <w:u w:val="single"/>
        </w:rPr>
        <w:t xml:space="preserve"> </w:t>
      </w:r>
      <w:r w:rsidRPr="001B60EA">
        <w:rPr>
          <w:rFonts w:ascii="Times New Roman" w:hAnsi="Times New Roman"/>
          <w:bCs/>
          <w:sz w:val="16"/>
        </w:rPr>
        <w:t>Question 215 in the survey asked: “Governments sometimes use the power of eminent domain to acquire a person’s property at a fair market price for other uses.</w:t>
      </w:r>
      <w:r w:rsidRPr="001B60EA">
        <w:rPr>
          <w:rFonts w:ascii="Times New Roman" w:hAnsi="Times New Roman"/>
          <w:bCs/>
          <w:sz w:val="16"/>
          <w:u w:val="single"/>
        </w:rPr>
        <w:t xml:space="preserve"> </w:t>
      </w:r>
      <w:r w:rsidRPr="001B60EA">
        <w:rPr>
          <w:rFonts w:ascii="Times New Roman" w:hAnsi="Times New Roman"/>
          <w:bCs/>
          <w:sz w:val="16"/>
        </w:rPr>
        <w:t>Recently, a local government transferred someone’s property to private developers whose commercial projects could benefit the local economy.</w:t>
      </w:r>
      <w:r w:rsidRPr="001B60EA">
        <w:rPr>
          <w:rFonts w:ascii="Times New Roman" w:hAnsi="Times New Roman"/>
          <w:bCs/>
          <w:sz w:val="16"/>
          <w:u w:val="single"/>
        </w:rPr>
        <w:t xml:space="preserve"> </w:t>
      </w:r>
      <w:r w:rsidRPr="001B60EA">
        <w:rPr>
          <w:rFonts w:ascii="Times New Roman" w:hAnsi="Times New Roman"/>
          <w:bCs/>
          <w:sz w:val="16"/>
        </w:rPr>
        <w:t>Do you think the local government should be able to use eminent domain for this purpose or not?”</w:t>
      </w:r>
      <w:r w:rsidRPr="001B60EA">
        <w:rPr>
          <w:rFonts w:ascii="Times New Roman" w:hAnsi="Times New Roman"/>
          <w:bCs/>
          <w:sz w:val="16"/>
          <w:u w:val="single"/>
        </w:rPr>
        <w:t xml:space="preserve"> </w:t>
      </w:r>
      <w:r w:rsidRPr="001B60EA">
        <w:rPr>
          <w:rFonts w:ascii="Times New Roman" w:hAnsi="Times New Roman"/>
          <w:bCs/>
          <w:sz w:val="16"/>
        </w:rPr>
        <w:t xml:space="preserve">An overwhelming </w:t>
      </w:r>
      <w:r w:rsidRPr="001B60EA">
        <w:rPr>
          <w:rFonts w:ascii="Times New Roman" w:hAnsi="Times New Roman"/>
          <w:bCs/>
          <w:u w:val="single"/>
        </w:rPr>
        <w:t>83.5% of respondents said "no," the government should not be allowed to use eminent domain for economic development.</w:t>
      </w:r>
      <w:r w:rsidRPr="001B60EA">
        <w:rPr>
          <w:rFonts w:ascii="Times New Roman" w:hAnsi="Times New Roman"/>
          <w:bCs/>
          <w:sz w:val="12"/>
        </w:rPr>
        <w:t>¶</w:t>
      </w:r>
      <w:r w:rsidRPr="001B60EA">
        <w:rPr>
          <w:rFonts w:ascii="Times New Roman" w:hAnsi="Times New Roman"/>
          <w:bCs/>
          <w:sz w:val="12"/>
          <w:u w:val="single"/>
        </w:rPr>
        <w:t xml:space="preserve"> </w:t>
      </w:r>
      <w:r w:rsidRPr="001B60EA">
        <w:rPr>
          <w:rFonts w:ascii="Times New Roman" w:hAnsi="Times New Roman"/>
          <w:bCs/>
          <w:sz w:val="16"/>
        </w:rPr>
        <w:t>Results</w:t>
      </w:r>
      <w:r w:rsidRPr="001B60EA">
        <w:rPr>
          <w:rFonts w:ascii="Times New Roman" w:hAnsi="Times New Roman"/>
          <w:bCs/>
          <w:sz w:val="16"/>
          <w:u w:val="single"/>
        </w:rPr>
        <w:t xml:space="preserve"> </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New Jersey Association of Realtors Smart Growth Survey</w:t>
      </w:r>
      <w:r w:rsidRPr="001B60EA">
        <w:rPr>
          <w:rFonts w:ascii="Times New Roman" w:hAnsi="Times New Roman"/>
          <w:bCs/>
          <w:sz w:val="12"/>
        </w:rPr>
        <w:t>¶</w:t>
      </w:r>
      <w:r w:rsidRPr="001B60EA">
        <w:rPr>
          <w:rFonts w:ascii="Times New Roman" w:hAnsi="Times New Roman"/>
          <w:bCs/>
          <w:sz w:val="12"/>
          <w:u w:val="single"/>
        </w:rPr>
        <w:t xml:space="preserve"> </w:t>
      </w:r>
      <w:r w:rsidRPr="001B60EA">
        <w:rPr>
          <w:rFonts w:ascii="Times New Roman" w:hAnsi="Times New Roman"/>
          <w:bCs/>
          <w:sz w:val="16"/>
        </w:rPr>
        <w:t xml:space="preserve">In December </w:t>
      </w:r>
      <w:proofErr w:type="gramStart"/>
      <w:r w:rsidRPr="001B60EA">
        <w:rPr>
          <w:rFonts w:ascii="Times New Roman" w:hAnsi="Times New Roman"/>
          <w:bCs/>
          <w:sz w:val="16"/>
        </w:rPr>
        <w:t>2008,</w:t>
      </w:r>
      <w:proofErr w:type="gramEnd"/>
      <w:r w:rsidRPr="001B60EA">
        <w:rPr>
          <w:rFonts w:ascii="Times New Roman" w:hAnsi="Times New Roman"/>
          <w:bCs/>
          <w:sz w:val="16"/>
        </w:rPr>
        <w:t xml:space="preserve"> the New Jersey Association of Realtors conducted a telephone survey of 814 registered voters in the state, questioning them about various political issues. The voters surveyed were asked one of two questions about whether they favored or opposed the use of eminent domain to force homeowners to sell their homes to the government to build businesses for economic development. One of the questions mentioned compensation for "fair market value" while the other did not.</w:t>
      </w:r>
      <w:r w:rsidRPr="001B60EA">
        <w:rPr>
          <w:rFonts w:ascii="Times New Roman" w:hAnsi="Times New Roman"/>
          <w:bCs/>
          <w:sz w:val="16"/>
          <w:u w:val="single"/>
        </w:rPr>
        <w:t xml:space="preserve"> </w:t>
      </w:r>
      <w:r w:rsidRPr="001B60EA">
        <w:rPr>
          <w:rFonts w:ascii="Times New Roman" w:hAnsi="Times New Roman"/>
          <w:bCs/>
          <w:sz w:val="16"/>
        </w:rPr>
        <w:t xml:space="preserve">Nearly </w:t>
      </w:r>
      <w:r w:rsidRPr="001B60EA">
        <w:rPr>
          <w:rFonts w:ascii="Times New Roman" w:hAnsi="Times New Roman"/>
          <w:bCs/>
          <w:u w:val="single"/>
        </w:rPr>
        <w:t>83% of respondents opposed the use of eminent domain for economic development and</w:t>
      </w:r>
      <w:r w:rsidRPr="001B60EA">
        <w:rPr>
          <w:rFonts w:ascii="Times New Roman" w:hAnsi="Times New Roman"/>
          <w:bCs/>
          <w:sz w:val="16"/>
        </w:rPr>
        <w:t xml:space="preserve"> nearly </w:t>
      </w:r>
      <w:r w:rsidRPr="001B60EA">
        <w:rPr>
          <w:rFonts w:ascii="Times New Roman" w:hAnsi="Times New Roman"/>
          <w:bCs/>
          <w:u w:val="single"/>
        </w:rPr>
        <w:t>77% opposed eminent domain for economic development even with the inclusion of "fair market value" compensation</w:t>
      </w:r>
      <w:r w:rsidRPr="001B60EA">
        <w:rPr>
          <w:rFonts w:ascii="Times New Roman" w:hAnsi="Times New Roman"/>
          <w:bCs/>
          <w:sz w:val="16"/>
        </w:rPr>
        <w:t xml:space="preserve"> in the question. </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 xml:space="preserve">Results </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u w:val="single"/>
        </w:rPr>
        <w:t>Associated Press-National Constitution Center Poll</w:t>
      </w:r>
      <w:r w:rsidRPr="001B60EA">
        <w:rPr>
          <w:rFonts w:ascii="Times New Roman" w:hAnsi="Times New Roman"/>
          <w:bCs/>
          <w:sz w:val="12"/>
        </w:rPr>
        <w:t>¶</w:t>
      </w:r>
      <w:r w:rsidRPr="001B60EA">
        <w:rPr>
          <w:rFonts w:ascii="Times New Roman" w:hAnsi="Times New Roman"/>
          <w:bCs/>
          <w:sz w:val="12"/>
          <w:u w:val="single"/>
        </w:rPr>
        <w:t xml:space="preserve"> </w:t>
      </w:r>
      <w:r w:rsidRPr="001B60EA">
        <w:rPr>
          <w:rFonts w:ascii="Times New Roman" w:hAnsi="Times New Roman"/>
          <w:bCs/>
          <w:sz w:val="16"/>
        </w:rPr>
        <w:t xml:space="preserve">In an August 2008 poll with questions about various constitutional issues, </w:t>
      </w:r>
      <w:r w:rsidRPr="001B60EA">
        <w:rPr>
          <w:rFonts w:ascii="Times New Roman" w:hAnsi="Times New Roman"/>
          <w:bCs/>
          <w:u w:val="single"/>
        </w:rPr>
        <w:t xml:space="preserve">87% of respondents said government shouldn't have the power of eminent domain for redevelopment and 60% said they were opposed to the use of eminent domain </w:t>
      </w:r>
      <w:r w:rsidRPr="001B60EA">
        <w:rPr>
          <w:rFonts w:ascii="Times New Roman" w:hAnsi="Times New Roman"/>
          <w:bCs/>
          <w:sz w:val="16"/>
        </w:rPr>
        <w:t xml:space="preserve">for redevelopment </w:t>
      </w:r>
      <w:r w:rsidRPr="001B60EA">
        <w:rPr>
          <w:rFonts w:ascii="Times New Roman" w:hAnsi="Times New Roman"/>
          <w:bCs/>
          <w:u w:val="single"/>
        </w:rPr>
        <w:t>even with fair market price</w:t>
      </w:r>
      <w:r w:rsidRPr="001B60EA">
        <w:rPr>
          <w:rFonts w:ascii="Times New Roman" w:hAnsi="Times New Roman"/>
          <w:bCs/>
          <w:sz w:val="16"/>
        </w:rPr>
        <w:t xml:space="preserve"> for the property seized.</w:t>
      </w:r>
      <w:r w:rsidRPr="001B60EA">
        <w:rPr>
          <w:rFonts w:ascii="Times New Roman" w:hAnsi="Times New Roman"/>
          <w:bCs/>
          <w:sz w:val="16"/>
          <w:u w:val="single"/>
        </w:rPr>
        <w:t xml:space="preserve"> </w:t>
      </w:r>
      <w:r w:rsidRPr="001B60EA">
        <w:rPr>
          <w:rFonts w:ascii="Times New Roman" w:hAnsi="Times New Roman"/>
          <w:bCs/>
          <w:u w:val="single"/>
        </w:rPr>
        <w:t>75%</w:t>
      </w:r>
      <w:r w:rsidRPr="001B60EA">
        <w:rPr>
          <w:rFonts w:ascii="Times New Roman" w:hAnsi="Times New Roman"/>
          <w:bCs/>
          <w:sz w:val="16"/>
        </w:rPr>
        <w:t xml:space="preserve"> of those surveyed </w:t>
      </w:r>
      <w:r w:rsidRPr="001B60EA">
        <w:rPr>
          <w:rFonts w:ascii="Times New Roman" w:hAnsi="Times New Roman"/>
          <w:bCs/>
          <w:u w:val="single"/>
        </w:rPr>
        <w:t>opposed government taking private property and handing it over to a developer</w:t>
      </w:r>
      <w:r w:rsidRPr="001B60EA">
        <w:rPr>
          <w:rFonts w:ascii="Times New Roman" w:hAnsi="Times New Roman"/>
          <w:bCs/>
          <w:sz w:val="16"/>
        </w:rPr>
        <w:t>, and 88% of respondents said property rights are just as important as freedom of speech and religion.</w:t>
      </w:r>
      <w:r w:rsidRPr="001B60EA">
        <w:rPr>
          <w:rFonts w:ascii="Times New Roman" w:hAnsi="Times New Roman"/>
          <w:bCs/>
          <w:sz w:val="12"/>
        </w:rPr>
        <w:t>¶</w:t>
      </w:r>
      <w:r w:rsidRPr="001B60EA">
        <w:rPr>
          <w:rFonts w:ascii="Times New Roman" w:hAnsi="Times New Roman"/>
          <w:bCs/>
          <w:sz w:val="16"/>
          <w:u w:val="single"/>
        </w:rPr>
        <w:t xml:space="preserve"> </w:t>
      </w:r>
      <w:r w:rsidRPr="001B60EA">
        <w:rPr>
          <w:rFonts w:ascii="Times New Roman" w:hAnsi="Times New Roman"/>
          <w:bCs/>
          <w:sz w:val="16"/>
        </w:rPr>
        <w:t xml:space="preserve">Results </w:t>
      </w:r>
    </w:p>
    <w:p w14:paraId="4575A38C" w14:textId="77777777" w:rsidR="001B60EA" w:rsidRPr="001B60EA" w:rsidRDefault="001B60EA" w:rsidP="001B60EA">
      <w:pPr>
        <w:rPr>
          <w:rFonts w:ascii="Times New Roman" w:hAnsi="Times New Roman"/>
          <w:bCs/>
          <w:u w:val="single"/>
        </w:rPr>
      </w:pPr>
    </w:p>
    <w:p w14:paraId="4D1017FD" w14:textId="77777777" w:rsidR="00AB78D3" w:rsidRDefault="00AB78D3" w:rsidP="00DA45C3">
      <w:pPr>
        <w:pStyle w:val="Heading1"/>
        <w:rPr>
          <w:rFonts w:eastAsia="MS Gothic"/>
        </w:rPr>
      </w:pPr>
    </w:p>
    <w:p w14:paraId="7D75257D" w14:textId="77777777" w:rsidR="001D1A0D" w:rsidRDefault="001D1A0D" w:rsidP="001D1A0D">
      <w:pPr>
        <w:pStyle w:val="Heading1"/>
        <w:rPr>
          <w:rFonts w:eastAsia="MS Gothic"/>
        </w:rPr>
      </w:pPr>
      <w:r>
        <w:rPr>
          <w:rFonts w:eastAsia="MS Gothic"/>
        </w:rPr>
        <w:t xml:space="preserve">AT Private CP </w:t>
      </w:r>
    </w:p>
    <w:p w14:paraId="122C31C9" w14:textId="77777777" w:rsidR="001D1A0D" w:rsidRPr="00DC5349" w:rsidRDefault="001D1A0D" w:rsidP="001D1A0D">
      <w:pPr>
        <w:pStyle w:val="Heading1"/>
        <w:rPr>
          <w:rFonts w:eastAsia="MS Gothic"/>
        </w:rPr>
      </w:pPr>
      <w:r>
        <w:rPr>
          <w:rFonts w:eastAsia="MS Gothic"/>
        </w:rPr>
        <w:t>-federal liability</w:t>
      </w:r>
    </w:p>
    <w:p w14:paraId="447EABC9" w14:textId="77777777" w:rsidR="001D1A0D" w:rsidRPr="001D1A0D" w:rsidRDefault="001D1A0D" w:rsidP="001D1A0D">
      <w:pPr>
        <w:rPr>
          <w:b/>
        </w:rPr>
      </w:pPr>
      <w:r w:rsidRPr="001D1A0D">
        <w:rPr>
          <w:b/>
        </w:rPr>
        <w:t>Federal ownership limits private liability</w:t>
      </w:r>
    </w:p>
    <w:p w14:paraId="4A910799" w14:textId="77777777" w:rsidR="001D1A0D" w:rsidRPr="001D1A0D" w:rsidRDefault="001D1A0D" w:rsidP="001D1A0D">
      <w:pPr>
        <w:rPr>
          <w:rFonts w:eastAsia="Cambria"/>
          <w:b/>
        </w:rPr>
      </w:pPr>
      <w:r w:rsidRPr="001D1A0D">
        <w:rPr>
          <w:rFonts w:eastAsia="Cambria"/>
          <w:b/>
        </w:rPr>
        <w:t>EPA 10</w:t>
      </w:r>
    </w:p>
    <w:p w14:paraId="38DD60A8"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“Report of the Interagency Task Force on Carbon Capture and Storage,” http://www.epa.gov/climatechange/downloads/CCS-Task-Force-Report-2010.pdf</w:t>
      </w:r>
    </w:p>
    <w:p w14:paraId="1FD1F256"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The legal analysis could be different under existing environmental statutes. To the extent that the government owns land on which sequestration occurs, this arguably could give rise to governmental liability by operation of law. Similarly, </w:t>
      </w:r>
      <w:r w:rsidRPr="00DC5349">
        <w:rPr>
          <w:rFonts w:ascii="Times New Roman" w:eastAsia="Times New Roman" w:hAnsi="Times New Roman"/>
          <w:szCs w:val="24"/>
          <w:u w:val="single"/>
        </w:rPr>
        <w:t xml:space="preserve">governmental ownership of </w:t>
      </w:r>
      <w:proofErr w:type="gramStart"/>
      <w:r w:rsidRPr="00DC5349">
        <w:rPr>
          <w:rFonts w:ascii="Times New Roman" w:eastAsia="Times New Roman" w:hAnsi="Times New Roman"/>
          <w:szCs w:val="24"/>
          <w:u w:val="single"/>
        </w:rPr>
        <w:t>CO2</w:t>
      </w:r>
      <w:r w:rsidRPr="00DC5349">
        <w:rPr>
          <w:rFonts w:ascii="Times New Roman" w:eastAsia="Times New Roman" w:hAnsi="Times New Roman"/>
          <w:sz w:val="16"/>
          <w:szCs w:val="24"/>
        </w:rPr>
        <w:t xml:space="preserve"> ;</w:t>
      </w:r>
      <w:proofErr w:type="gramEnd"/>
      <w:r w:rsidRPr="00DC5349">
        <w:rPr>
          <w:rFonts w:ascii="Times New Roman" w:eastAsia="Times New Roman" w:hAnsi="Times New Roman"/>
          <w:sz w:val="16"/>
          <w:szCs w:val="24"/>
        </w:rPr>
        <w:t xml:space="preserve"> ownership of </w:t>
      </w:r>
      <w:r w:rsidRPr="00DC5349">
        <w:rPr>
          <w:rFonts w:ascii="Times New Roman" w:eastAsia="Times New Roman" w:hAnsi="Times New Roman"/>
          <w:szCs w:val="24"/>
          <w:u w:val="single"/>
        </w:rPr>
        <w:t>pipelines</w:t>
      </w:r>
      <w:r w:rsidRPr="00DC5349">
        <w:rPr>
          <w:rFonts w:ascii="Times New Roman" w:eastAsia="Times New Roman" w:hAnsi="Times New Roman"/>
          <w:sz w:val="16"/>
          <w:szCs w:val="24"/>
        </w:rPr>
        <w:t xml:space="preserve"> or other equipment; and even governmental oversight, financing, and encouragement of CCS activities </w:t>
      </w:r>
      <w:r w:rsidRPr="00DC5349">
        <w:rPr>
          <w:rFonts w:ascii="Times New Roman" w:eastAsia="Times New Roman" w:hAnsi="Times New Roman"/>
          <w:szCs w:val="24"/>
          <w:u w:val="single"/>
        </w:rPr>
        <w:t>could</w:t>
      </w:r>
      <w:r w:rsidRPr="00DC5349">
        <w:rPr>
          <w:rFonts w:ascii="Times New Roman" w:eastAsia="Times New Roman" w:hAnsi="Times New Roman"/>
          <w:sz w:val="16"/>
          <w:szCs w:val="24"/>
        </w:rPr>
        <w:t xml:space="preserve"> be claimed to </w:t>
      </w:r>
      <w:r w:rsidRPr="00DC5349">
        <w:rPr>
          <w:rFonts w:ascii="Times New Roman" w:eastAsia="Times New Roman" w:hAnsi="Times New Roman"/>
          <w:szCs w:val="24"/>
          <w:u w:val="single"/>
        </w:rPr>
        <w:t>give rise to</w:t>
      </w:r>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governmental liability</w:t>
      </w:r>
      <w:r w:rsidRPr="00DC5349">
        <w:rPr>
          <w:rFonts w:ascii="Times New Roman" w:eastAsia="Times New Roman" w:hAnsi="Times New Roman"/>
          <w:sz w:val="16"/>
          <w:szCs w:val="24"/>
        </w:rPr>
        <w:t xml:space="preserve">. (The government might contest the claim depending on the particular facts at issue.) There is no discretionary function or government contractor defense available under these statutes, and government contractors that are involved in geologic sequestration operations in any of a range of ways would not necessarily be immune from such liability. Advantages: </w:t>
      </w:r>
      <w:r w:rsidRPr="00DC5349">
        <w:rPr>
          <w:rFonts w:ascii="Times New Roman" w:eastAsia="Times New Roman" w:hAnsi="Times New Roman"/>
          <w:szCs w:val="24"/>
          <w:u w:val="single"/>
        </w:rPr>
        <w:t>Structuring a program so that the government is directly liable for CCS activities, and no private party has remaining liability, could reduce the complexity of assigning long-term liability</w:t>
      </w:r>
      <w:r w:rsidRPr="00DC5349">
        <w:rPr>
          <w:rFonts w:ascii="Times New Roman" w:eastAsia="Times New Roman" w:hAnsi="Times New Roman"/>
          <w:sz w:val="16"/>
          <w:szCs w:val="24"/>
        </w:rPr>
        <w:t>.</w:t>
      </w:r>
    </w:p>
    <w:p w14:paraId="544A96E5" w14:textId="77777777" w:rsidR="001D1A0D" w:rsidRDefault="001D1A0D" w:rsidP="001D1A0D">
      <w:pPr>
        <w:rPr>
          <w:b/>
        </w:rPr>
      </w:pPr>
    </w:p>
    <w:p w14:paraId="4C8BBE3C" w14:textId="77777777" w:rsidR="001D1A0D" w:rsidRPr="001D1A0D" w:rsidRDefault="001D1A0D" w:rsidP="001D1A0D">
      <w:pPr>
        <w:rPr>
          <w:b/>
        </w:rPr>
      </w:pPr>
      <w:r w:rsidRPr="001D1A0D">
        <w:rPr>
          <w:b/>
        </w:rPr>
        <w:t>Private liability limits investment</w:t>
      </w:r>
    </w:p>
    <w:p w14:paraId="280DE4FB" w14:textId="77777777" w:rsidR="001D1A0D" w:rsidRPr="001D1A0D" w:rsidRDefault="001D1A0D" w:rsidP="001D1A0D">
      <w:pPr>
        <w:rPr>
          <w:rFonts w:eastAsia="Cambria"/>
          <w:b/>
        </w:rPr>
      </w:pPr>
      <w:r w:rsidRPr="001D1A0D">
        <w:rPr>
          <w:rFonts w:eastAsia="Cambria"/>
          <w:b/>
        </w:rPr>
        <w:t>EPA 10</w:t>
      </w:r>
    </w:p>
    <w:p w14:paraId="38163B37"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“Report of the Interagency Task Force on Carbon Capture and Storage,” http://www.epa.gov/climatechange/downloads/CCS-Task-Force-Report-2010.pdf</w:t>
      </w:r>
    </w:p>
    <w:p w14:paraId="47EA7224"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As discussed in Section IV.C, </w:t>
      </w:r>
      <w:r w:rsidRPr="00DC5349">
        <w:rPr>
          <w:rFonts w:ascii="Times New Roman" w:eastAsia="Times New Roman" w:hAnsi="Times New Roman"/>
          <w:szCs w:val="24"/>
          <w:u w:val="single"/>
        </w:rPr>
        <w:t>many stakeholders have identified</w:t>
      </w:r>
      <w:r w:rsidRPr="00DC5349">
        <w:rPr>
          <w:rFonts w:ascii="Times New Roman" w:eastAsia="Times New Roman" w:hAnsi="Times New Roman"/>
          <w:sz w:val="16"/>
          <w:szCs w:val="24"/>
        </w:rPr>
        <w:t xml:space="preserve"> long-term </w:t>
      </w:r>
      <w:r w:rsidRPr="00DC5349">
        <w:rPr>
          <w:rFonts w:ascii="Times New Roman" w:eastAsia="Times New Roman" w:hAnsi="Times New Roman"/>
          <w:szCs w:val="24"/>
          <w:u w:val="single"/>
        </w:rPr>
        <w:t xml:space="preserve">liabilities associated with CO2 sequestration as a </w:t>
      </w:r>
      <w:r w:rsidRPr="00DC5349">
        <w:rPr>
          <w:rFonts w:ascii="Times New Roman" w:eastAsia="Times New Roman" w:hAnsi="Times New Roman"/>
          <w:sz w:val="16"/>
          <w:szCs w:val="24"/>
        </w:rPr>
        <w:t>potential</w:t>
      </w:r>
      <w:r w:rsidRPr="00DC5349">
        <w:rPr>
          <w:rFonts w:ascii="Times New Roman" w:eastAsia="Times New Roman" w:hAnsi="Times New Roman"/>
          <w:szCs w:val="24"/>
          <w:u w:val="single"/>
        </w:rPr>
        <w:t xml:space="preserve"> barrier to CCS deployment.</w:t>
      </w:r>
      <w:r w:rsidRPr="00DC5349">
        <w:rPr>
          <w:rFonts w:ascii="Times New Roman" w:eastAsia="Times New Roman" w:hAnsi="Times New Roman"/>
          <w:sz w:val="16"/>
          <w:szCs w:val="24"/>
        </w:rPr>
        <w:t xml:space="preserve"> These </w:t>
      </w:r>
      <w:r w:rsidRPr="00DC5349">
        <w:rPr>
          <w:rFonts w:ascii="Times New Roman" w:eastAsia="Times New Roman" w:hAnsi="Times New Roman"/>
          <w:szCs w:val="24"/>
          <w:u w:val="single"/>
        </w:rPr>
        <w:t>potential long-term liabilities could be addressed using</w:t>
      </w:r>
      <w:r w:rsidRPr="00DC5349">
        <w:rPr>
          <w:rFonts w:ascii="Times New Roman" w:eastAsia="Times New Roman" w:hAnsi="Times New Roman"/>
          <w:sz w:val="16"/>
          <w:szCs w:val="24"/>
        </w:rPr>
        <w:t xml:space="preserve"> seven different general approaches: (1) reliance on existing legal and regulatory framework; (2) substantive or procedural limitations on claims; (3) Federal legislation facilitating private insurance coverage; (4) establishment of a liability fund; (5) </w:t>
      </w:r>
      <w:r w:rsidRPr="00DC5349">
        <w:rPr>
          <w:rFonts w:ascii="Times New Roman" w:eastAsia="Times New Roman" w:hAnsi="Times New Roman"/>
          <w:b/>
          <w:iCs/>
          <w:sz w:val="24"/>
          <w:szCs w:val="24"/>
          <w:u w:val="single"/>
          <w:bdr w:val="single" w:sz="18" w:space="0" w:color="auto"/>
        </w:rPr>
        <w:t>government ownership</w:t>
      </w:r>
      <w:r w:rsidRPr="00DC5349">
        <w:rPr>
          <w:rFonts w:ascii="Times New Roman" w:eastAsia="Times New Roman" w:hAnsi="Times New Roman"/>
          <w:sz w:val="16"/>
          <w:szCs w:val="24"/>
        </w:rPr>
        <w:t xml:space="preserve"> or direct government liability; (6) governmental indemnification: and (7) transfer of long-term risk to the Federal government after site closure. These approaches, discussed in more detail below, are not mutually exclusive and can be combined in various hybrid formats.</w:t>
      </w:r>
    </w:p>
    <w:p w14:paraId="08299BA9" w14:textId="77777777" w:rsidR="001D1A0D" w:rsidRDefault="001D1A0D" w:rsidP="001D1A0D">
      <w:pPr>
        <w:rPr>
          <w:b/>
        </w:rPr>
      </w:pPr>
    </w:p>
    <w:p w14:paraId="3F4547EF" w14:textId="77777777" w:rsidR="001D1A0D" w:rsidRPr="001D1A0D" w:rsidRDefault="001D1A0D" w:rsidP="001D1A0D">
      <w:pPr>
        <w:rPr>
          <w:b/>
        </w:rPr>
      </w:pPr>
      <w:r w:rsidRPr="001D1A0D">
        <w:rPr>
          <w:b/>
        </w:rPr>
        <w:t>Plan solves tort liability – key to private investment in CCS</w:t>
      </w:r>
    </w:p>
    <w:p w14:paraId="5FE575BD" w14:textId="77777777" w:rsidR="001D1A0D" w:rsidRPr="00DC5349" w:rsidRDefault="001D1A0D" w:rsidP="001D1A0D">
      <w:pPr>
        <w:rPr>
          <w:rFonts w:eastAsia="Cambria"/>
          <w:sz w:val="16"/>
        </w:rPr>
      </w:pPr>
      <w:r w:rsidRPr="001D1A0D">
        <w:rPr>
          <w:rFonts w:eastAsia="Cambria"/>
          <w:b/>
        </w:rPr>
        <w:t>Horne 10</w:t>
      </w:r>
      <w:r w:rsidRPr="00DC5349">
        <w:rPr>
          <w:rFonts w:eastAsia="Cambria"/>
          <w:sz w:val="16"/>
        </w:rPr>
        <w:t xml:space="preserve"> – JD @ U of Utah</w:t>
      </w:r>
    </w:p>
    <w:p w14:paraId="00E2AC4E"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 xml:space="preserve">Jennifer, “Getting from Here to There: Devising an Optimal Regulatory Model for CO&lt;2&gt; Transport in a New Carbon Capture and Sequestration Industry,” 30 J. Land Resources &amp; </w:t>
      </w:r>
      <w:proofErr w:type="spellStart"/>
      <w:r w:rsidRPr="00DC5349">
        <w:rPr>
          <w:rFonts w:ascii="Times New Roman" w:eastAsia="Cambria" w:hAnsi="Times New Roman"/>
          <w:sz w:val="16"/>
        </w:rPr>
        <w:t>Envtl</w:t>
      </w:r>
      <w:proofErr w:type="spellEnd"/>
      <w:r w:rsidRPr="00DC5349">
        <w:rPr>
          <w:rFonts w:ascii="Times New Roman" w:eastAsia="Cambria" w:hAnsi="Times New Roman"/>
          <w:sz w:val="16"/>
        </w:rPr>
        <w:t>. L. 357, Lexis</w:t>
      </w:r>
    </w:p>
    <w:p w14:paraId="12F8DB3E"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Regulation is a better way to deal with the issue - specifically </w:t>
      </w:r>
      <w:r w:rsidRPr="00DC5349">
        <w:rPr>
          <w:rFonts w:ascii="Times New Roman" w:eastAsia="Times New Roman" w:hAnsi="Times New Roman"/>
          <w:szCs w:val="24"/>
          <w:u w:val="single"/>
        </w:rPr>
        <w:t>preemptive regulation</w:t>
      </w:r>
      <w:r w:rsidRPr="00DC5349">
        <w:rPr>
          <w:rFonts w:ascii="Times New Roman" w:eastAsia="Times New Roman" w:hAnsi="Times New Roman"/>
          <w:sz w:val="16"/>
          <w:szCs w:val="24"/>
        </w:rPr>
        <w:t xml:space="preserve"> that </w:t>
      </w:r>
      <w:r w:rsidRPr="00DC5349">
        <w:rPr>
          <w:rFonts w:ascii="Times New Roman" w:eastAsia="Times New Roman" w:hAnsi="Times New Roman"/>
          <w:szCs w:val="24"/>
          <w:u w:val="single"/>
        </w:rPr>
        <w:t>removes the risk of "climate change liability</w:t>
      </w:r>
      <w:r w:rsidRPr="00DC5349">
        <w:rPr>
          <w:rFonts w:ascii="Times New Roman" w:eastAsia="Times New Roman" w:hAnsi="Times New Roman"/>
          <w:sz w:val="16"/>
          <w:szCs w:val="24"/>
        </w:rPr>
        <w:t xml:space="preserve">" for entities engaged in climate change mitigation activities. </w:t>
      </w:r>
      <w:r w:rsidRPr="00DC5349">
        <w:rPr>
          <w:rFonts w:ascii="Times New Roman" w:eastAsia="Times New Roman" w:hAnsi="Times New Roman"/>
          <w:szCs w:val="24"/>
          <w:u w:val="single"/>
        </w:rPr>
        <w:t>CCS is an expensive endeavor, untested at the commercial scale</w:t>
      </w:r>
      <w:r w:rsidRPr="00DC5349">
        <w:rPr>
          <w:rFonts w:ascii="Times New Roman" w:eastAsia="Times New Roman" w:hAnsi="Times New Roman"/>
          <w:sz w:val="16"/>
          <w:szCs w:val="24"/>
        </w:rPr>
        <w:t xml:space="preserve">. 91 </w:t>
      </w:r>
      <w:r w:rsidRPr="00DC5349">
        <w:rPr>
          <w:rFonts w:ascii="Times New Roman" w:eastAsia="Times New Roman" w:hAnsi="Times New Roman"/>
          <w:szCs w:val="24"/>
          <w:u w:val="single"/>
        </w:rPr>
        <w:t xml:space="preserve">The limits of tort liability at each phase are unknown. This is a significant concern for private entities, and could </w:t>
      </w:r>
      <w:r w:rsidRPr="00DC5349">
        <w:rPr>
          <w:rFonts w:ascii="Times New Roman" w:eastAsia="Times New Roman" w:hAnsi="Times New Roman"/>
          <w:b/>
          <w:iCs/>
          <w:sz w:val="24"/>
          <w:szCs w:val="24"/>
          <w:u w:val="single"/>
          <w:bdr w:val="single" w:sz="18" w:space="0" w:color="auto"/>
        </w:rPr>
        <w:t>deter them</w:t>
      </w:r>
      <w:r w:rsidRPr="00DC5349">
        <w:rPr>
          <w:rFonts w:ascii="Times New Roman" w:eastAsia="Times New Roman" w:hAnsi="Times New Roman"/>
          <w:szCs w:val="24"/>
          <w:u w:val="single"/>
        </w:rPr>
        <w:t xml:space="preserve"> from investing in CCS altogether</w:t>
      </w:r>
      <w:r w:rsidRPr="00DC5349">
        <w:rPr>
          <w:rFonts w:ascii="Times New Roman" w:eastAsia="Times New Roman" w:hAnsi="Times New Roman"/>
          <w:sz w:val="16"/>
          <w:szCs w:val="24"/>
        </w:rPr>
        <w:t xml:space="preserve">. 92 </w:t>
      </w:r>
      <w:r w:rsidRPr="00DC5349">
        <w:rPr>
          <w:rFonts w:ascii="Times New Roman" w:eastAsia="Times New Roman" w:hAnsi="Times New Roman"/>
          <w:szCs w:val="24"/>
          <w:u w:val="single"/>
        </w:rPr>
        <w:t>A</w:t>
      </w:r>
      <w:r w:rsidRPr="00DC5349">
        <w:rPr>
          <w:rFonts w:ascii="Times New Roman" w:eastAsia="Times New Roman" w:hAnsi="Times New Roman"/>
          <w:sz w:val="16"/>
          <w:szCs w:val="24"/>
        </w:rPr>
        <w:t xml:space="preserve"> comprehensive </w:t>
      </w:r>
      <w:r w:rsidRPr="00DC5349">
        <w:rPr>
          <w:rFonts w:ascii="Times New Roman" w:eastAsia="Times New Roman" w:hAnsi="Times New Roman"/>
          <w:szCs w:val="24"/>
          <w:u w:val="single"/>
        </w:rPr>
        <w:t>regulatory regime for transport should address that problem, and should do so consistently</w:t>
      </w:r>
      <w:r w:rsidRPr="00DC5349">
        <w:rPr>
          <w:rFonts w:ascii="Times New Roman" w:eastAsia="Times New Roman" w:hAnsi="Times New Roman"/>
          <w:sz w:val="16"/>
          <w:szCs w:val="24"/>
        </w:rPr>
        <w:t xml:space="preserve"> across the entire CCS spectrum. At a minimum, regulation should provide substantial penalties and other disincentives for CO&lt;2&gt; leakage during transport, and provide clear rules about who is liable for damages resulting from such leakage, including potential liability for contribution to global warming.</w:t>
      </w:r>
    </w:p>
    <w:p w14:paraId="6FFFA81F" w14:textId="77777777" w:rsidR="001D1A0D" w:rsidRPr="001D1A0D" w:rsidRDefault="001D1A0D" w:rsidP="001D1A0D">
      <w:pPr>
        <w:pStyle w:val="Heading1"/>
        <w:rPr>
          <w:rFonts w:eastAsia="MS Gothic"/>
        </w:rPr>
      </w:pPr>
      <w:r>
        <w:rPr>
          <w:rFonts w:eastAsia="MS Gothic"/>
        </w:rPr>
        <w:t>-</w:t>
      </w:r>
      <w:proofErr w:type="spellStart"/>
      <w:r>
        <w:rPr>
          <w:rFonts w:eastAsia="MS Gothic"/>
        </w:rPr>
        <w:t>gov</w:t>
      </w:r>
      <w:proofErr w:type="spellEnd"/>
      <w:r>
        <w:rPr>
          <w:rFonts w:eastAsia="MS Gothic"/>
        </w:rPr>
        <w:t xml:space="preserve"> first key</w:t>
      </w:r>
    </w:p>
    <w:p w14:paraId="3DE1A75C" w14:textId="77777777" w:rsidR="001D1A0D" w:rsidRPr="001D1A0D" w:rsidRDefault="001D1A0D" w:rsidP="001D1A0D">
      <w:pPr>
        <w:rPr>
          <w:b/>
        </w:rPr>
      </w:pPr>
      <w:r w:rsidRPr="001D1A0D">
        <w:rPr>
          <w:b/>
        </w:rPr>
        <w:t>The government must facilitate transportation – private industry is skeptical without large-scale demonstrations of success</w:t>
      </w:r>
    </w:p>
    <w:p w14:paraId="14DE3A7C" w14:textId="77777777" w:rsidR="001D1A0D" w:rsidRPr="00DC5349" w:rsidRDefault="001D1A0D" w:rsidP="001D1A0D">
      <w:pPr>
        <w:rPr>
          <w:rFonts w:eastAsia="Cambria"/>
          <w:sz w:val="16"/>
        </w:rPr>
      </w:pPr>
      <w:r w:rsidRPr="001D1A0D">
        <w:rPr>
          <w:rFonts w:eastAsia="Cambria"/>
          <w:b/>
        </w:rPr>
        <w:t>Forbes et al 8</w:t>
      </w:r>
      <w:r w:rsidRPr="00DC5349">
        <w:rPr>
          <w:rFonts w:eastAsia="Cambria"/>
          <w:sz w:val="16"/>
        </w:rPr>
        <w:t xml:space="preserve"> - senior associate at the World Resources Institute, former member of the National Energy Technology Laboratory</w:t>
      </w:r>
    </w:p>
    <w:p w14:paraId="2C765428"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Sarah, CCS Guidelines: Guidelines for Carbon Dioxide Capture, Transport, and Storage, World Resources Institute, http://pdf.wri.org/ccs_guidelines.pdf</w:t>
      </w:r>
    </w:p>
    <w:p w14:paraId="52874358"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In technology development there is a period referred to as the “valley of death,” where a technology has been proven in the laboratory and on a small scale, but has yet to become commercially viable. </w:t>
      </w:r>
      <w:r w:rsidRPr="00DC5349">
        <w:rPr>
          <w:rFonts w:ascii="Times New Roman" w:eastAsia="Times New Roman" w:hAnsi="Times New Roman"/>
          <w:szCs w:val="24"/>
          <w:u w:val="single"/>
        </w:rPr>
        <w:t>CCS technology has progressed quickly from being a concept to a key part in proposed climate change mitigation plans. This progression is partly the result of early successes in pilot capture demonstrations</w:t>
      </w:r>
      <w:r w:rsidRPr="00DC5349">
        <w:rPr>
          <w:rFonts w:ascii="Times New Roman" w:eastAsia="Times New Roman" w:hAnsi="Times New Roman"/>
          <w:sz w:val="16"/>
          <w:szCs w:val="24"/>
        </w:rPr>
        <w:t xml:space="preserve"> and field validation tests, where small volumes of CO2 have been injected for research purposes. It is also due in large part to the experience that has been gained injecting CO2 for enhanced oil recovery over the past three and a half decades. </w:t>
      </w:r>
      <w:r w:rsidRPr="00DC5349">
        <w:rPr>
          <w:rFonts w:ascii="Times New Roman" w:eastAsia="Times New Roman" w:hAnsi="Times New Roman"/>
          <w:szCs w:val="24"/>
          <w:u w:val="single"/>
        </w:rPr>
        <w:t>There are skeptics who believe that CCS remains infeasible</w:t>
      </w:r>
      <w:r w:rsidRPr="00DC5349">
        <w:rPr>
          <w:rFonts w:ascii="Times New Roman" w:eastAsia="Times New Roman" w:hAnsi="Times New Roman"/>
          <w:sz w:val="16"/>
          <w:szCs w:val="24"/>
        </w:rPr>
        <w:t xml:space="preserve">, with continued interest driven by the lack of any other viable solution that would allow the continued use of coal. </w:t>
      </w:r>
      <w:r w:rsidRPr="00DC5349">
        <w:rPr>
          <w:rFonts w:ascii="Times New Roman" w:eastAsia="Times New Roman" w:hAnsi="Times New Roman"/>
          <w:szCs w:val="24"/>
          <w:u w:val="single"/>
        </w:rPr>
        <w:t>To achieve the potential benefits of CCS</w:t>
      </w:r>
      <w:r w:rsidRPr="00DC5349">
        <w:rPr>
          <w:rFonts w:ascii="Times New Roman" w:eastAsia="Times New Roman" w:hAnsi="Times New Roman"/>
          <w:sz w:val="16"/>
          <w:szCs w:val="24"/>
        </w:rPr>
        <w:t xml:space="preserve"> and prove that safe and permanent storage can be realized, </w:t>
      </w:r>
      <w:r w:rsidRPr="00DC5349">
        <w:rPr>
          <w:rFonts w:ascii="Times New Roman" w:eastAsia="Times New Roman" w:hAnsi="Times New Roman"/>
          <w:szCs w:val="24"/>
          <w:u w:val="single"/>
        </w:rPr>
        <w:t>it is important to continue large-scale demonstration and deployment of this technology</w:t>
      </w:r>
      <w:r w:rsidRPr="00DC5349">
        <w:rPr>
          <w:rFonts w:ascii="Times New Roman" w:eastAsia="Times New Roman" w:hAnsi="Times New Roman"/>
          <w:sz w:val="16"/>
          <w:szCs w:val="24"/>
        </w:rPr>
        <w:t>.</w:t>
      </w:r>
    </w:p>
    <w:p w14:paraId="2A2F6561" w14:textId="77777777" w:rsidR="001D1A0D" w:rsidRDefault="001D1A0D" w:rsidP="001D1A0D">
      <w:pPr>
        <w:rPr>
          <w:b/>
        </w:rPr>
      </w:pPr>
    </w:p>
    <w:p w14:paraId="77510EFB" w14:textId="77777777" w:rsidR="001D1A0D" w:rsidRPr="001D1A0D" w:rsidRDefault="001D1A0D" w:rsidP="001D1A0D">
      <w:pPr>
        <w:rPr>
          <w:b/>
        </w:rPr>
      </w:pPr>
      <w:r w:rsidRPr="001D1A0D">
        <w:rPr>
          <w:b/>
        </w:rPr>
        <w:t>Private sector won’t invest absent a demonstration of feasibility</w:t>
      </w:r>
    </w:p>
    <w:p w14:paraId="7BB89DBA" w14:textId="77777777" w:rsidR="001D1A0D" w:rsidRPr="001D1A0D" w:rsidRDefault="001D1A0D" w:rsidP="001D1A0D">
      <w:pPr>
        <w:rPr>
          <w:rFonts w:eastAsia="Cambria"/>
          <w:b/>
        </w:rPr>
      </w:pPr>
      <w:r w:rsidRPr="001D1A0D">
        <w:rPr>
          <w:rFonts w:eastAsia="Cambria"/>
          <w:b/>
        </w:rPr>
        <w:t>EPA 10</w:t>
      </w:r>
    </w:p>
    <w:p w14:paraId="7487F429"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“Report of the Interagency Task Force on Carbon Capture and Storage,” http://www.epa.gov/climatechange/downloads/CCS-Task-Force-Report-2010.pdf</w:t>
      </w:r>
    </w:p>
    <w:p w14:paraId="1EAEB205" w14:textId="77777777" w:rsidR="001D1A0D"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Large-scale demonstrations of CO2 capture technologies are very important for encouraging the successful commercial deployment of CCS</w:t>
      </w:r>
      <w:r w:rsidRPr="00DC5349">
        <w:rPr>
          <w:rFonts w:ascii="Times New Roman" w:eastAsia="Times New Roman" w:hAnsi="Times New Roman"/>
          <w:sz w:val="16"/>
          <w:szCs w:val="24"/>
        </w:rPr>
        <w:t xml:space="preserve"> (</w:t>
      </w:r>
      <w:proofErr w:type="spellStart"/>
      <w:r w:rsidRPr="00DC5349">
        <w:rPr>
          <w:rFonts w:ascii="Times New Roman" w:eastAsia="Times New Roman" w:hAnsi="Times New Roman"/>
          <w:sz w:val="16"/>
          <w:szCs w:val="24"/>
        </w:rPr>
        <w:t>Kuuskraa</w:t>
      </w:r>
      <w:proofErr w:type="spellEnd"/>
      <w:r w:rsidRPr="00DC5349">
        <w:rPr>
          <w:rFonts w:ascii="Times New Roman" w:eastAsia="Times New Roman" w:hAnsi="Times New Roman"/>
          <w:sz w:val="16"/>
          <w:szCs w:val="24"/>
        </w:rPr>
        <w:t xml:space="preserve">, 2007; MIT, 2007; National Research Council, 2007; GAO, 2008). </w:t>
      </w:r>
      <w:r w:rsidRPr="00DC5349">
        <w:rPr>
          <w:rFonts w:ascii="Times New Roman" w:eastAsia="Times New Roman" w:hAnsi="Times New Roman"/>
          <w:szCs w:val="24"/>
          <w:u w:val="single"/>
        </w:rPr>
        <w:t>While industrial CO2 separation processes have been commercially available for some time, they have not been deployed at the scale required for large power plant applications. The CO2 capture capacities for current industrial processes are typically an order of magnitude smaller than the capacity required for a typical power plant.</w:t>
      </w:r>
      <w:r w:rsidRPr="00DC5349">
        <w:rPr>
          <w:rFonts w:ascii="Times New Roman" w:eastAsia="Times New Roman" w:hAnsi="Times New Roman"/>
          <w:sz w:val="16"/>
          <w:szCs w:val="24"/>
        </w:rPr>
        <w:t xml:space="preserve"> A concern regarding CO2 capture technologies is whether they will safely and reliably work when applied to coal-based power generation. Based on previous experience of CO2 capture technologies in industrial applications, it would appear that these systems should be effective at larger scale in power generation applications. However, </w:t>
      </w:r>
      <w:r w:rsidRPr="00DC5349">
        <w:rPr>
          <w:rFonts w:ascii="Times New Roman" w:eastAsia="Times New Roman" w:hAnsi="Times New Roman"/>
          <w:szCs w:val="24"/>
          <w:u w:val="single"/>
        </w:rPr>
        <w:t xml:space="preserve">until these systems are constructed and successfully demonstrated at full scale, uncertainty over the technology’s performance and cost yield a </w:t>
      </w:r>
      <w:r w:rsidRPr="00DC5349">
        <w:rPr>
          <w:rFonts w:ascii="Times New Roman" w:eastAsia="Times New Roman" w:hAnsi="Times New Roman"/>
          <w:b/>
          <w:iCs/>
          <w:sz w:val="24"/>
          <w:szCs w:val="24"/>
          <w:u w:val="single"/>
          <w:bdr w:val="single" w:sz="18" w:space="0" w:color="auto"/>
        </w:rPr>
        <w:t>substantial risk premium</w:t>
      </w:r>
      <w:r w:rsidRPr="00DC5349">
        <w:rPr>
          <w:rFonts w:ascii="Times New Roman" w:eastAsia="Times New Roman" w:hAnsi="Times New Roman"/>
          <w:szCs w:val="24"/>
          <w:u w:val="single"/>
        </w:rPr>
        <w:t xml:space="preserve"> for early projects</w:t>
      </w:r>
      <w:r w:rsidRPr="00DC5349">
        <w:rPr>
          <w:rFonts w:ascii="Times New Roman" w:eastAsia="Times New Roman" w:hAnsi="Times New Roman"/>
          <w:sz w:val="16"/>
          <w:szCs w:val="24"/>
        </w:rPr>
        <w:t>.</w:t>
      </w:r>
    </w:p>
    <w:p w14:paraId="2EF03DAA" w14:textId="77777777" w:rsidR="001D1A0D" w:rsidRPr="00DC5349" w:rsidRDefault="001D1A0D" w:rsidP="001D1A0D">
      <w:pPr>
        <w:ind w:left="288" w:right="288"/>
        <w:rPr>
          <w:rFonts w:ascii="Times New Roman" w:eastAsia="Times New Roman" w:hAnsi="Times New Roman"/>
          <w:sz w:val="16"/>
          <w:szCs w:val="24"/>
        </w:rPr>
      </w:pPr>
    </w:p>
    <w:p w14:paraId="517A600C" w14:textId="77777777" w:rsidR="001D1A0D" w:rsidRPr="001D1A0D" w:rsidRDefault="001D1A0D" w:rsidP="001D1A0D">
      <w:pPr>
        <w:pStyle w:val="Heading1"/>
        <w:rPr>
          <w:rFonts w:eastAsia="MS Gothic"/>
        </w:rPr>
      </w:pPr>
      <w:r>
        <w:rPr>
          <w:rFonts w:eastAsia="MS Gothic"/>
        </w:rPr>
        <w:t xml:space="preserve">-monopoly da </w:t>
      </w:r>
    </w:p>
    <w:p w14:paraId="5EC39C87" w14:textId="77777777" w:rsidR="001D1A0D" w:rsidRPr="001D1A0D" w:rsidRDefault="001D1A0D" w:rsidP="001D1A0D">
      <w:pPr>
        <w:rPr>
          <w:b/>
        </w:rPr>
      </w:pPr>
      <w:r w:rsidRPr="001D1A0D">
        <w:rPr>
          <w:b/>
        </w:rPr>
        <w:t>Privatization leads to a monopoly – takes out solvency</w:t>
      </w:r>
    </w:p>
    <w:p w14:paraId="1158BDAA" w14:textId="77777777" w:rsidR="001D1A0D" w:rsidRPr="00DC5349" w:rsidRDefault="001D1A0D" w:rsidP="001D1A0D">
      <w:pPr>
        <w:rPr>
          <w:rFonts w:eastAsia="Cambria"/>
          <w:sz w:val="16"/>
        </w:rPr>
      </w:pPr>
      <w:proofErr w:type="spellStart"/>
      <w:r w:rsidRPr="001D1A0D">
        <w:rPr>
          <w:rFonts w:eastAsia="Cambria"/>
          <w:b/>
        </w:rPr>
        <w:t>Monast</w:t>
      </w:r>
      <w:proofErr w:type="spellEnd"/>
      <w:r w:rsidRPr="001D1A0D">
        <w:rPr>
          <w:rFonts w:eastAsia="Cambria"/>
          <w:b/>
        </w:rPr>
        <w:t xml:space="preserve"> 8</w:t>
      </w:r>
      <w:r w:rsidRPr="00DC5349">
        <w:rPr>
          <w:rFonts w:eastAsia="Cambria"/>
          <w:sz w:val="16"/>
        </w:rPr>
        <w:t xml:space="preserve"> - *PhD, Director of the Climate and Energy Program at Duke University’s Nicholas Institute for Environmental Policy Solutions</w:t>
      </w:r>
    </w:p>
    <w:p w14:paraId="1470D556"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Jonas, “From Carbon Capture to Storage: Designing an Effective Regulatory Structure for CO2 Pipelines,” http://www.nicholas.duke.edu/ccpp/ccpp_pdfs/co2_pipeline.pdf</w:t>
      </w:r>
    </w:p>
    <w:p w14:paraId="47B50F05"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Some form of </w:t>
      </w:r>
      <w:r w:rsidRPr="00DC5349">
        <w:rPr>
          <w:rFonts w:ascii="Times New Roman" w:eastAsia="Times New Roman" w:hAnsi="Times New Roman"/>
          <w:szCs w:val="24"/>
          <w:u w:val="single"/>
        </w:rPr>
        <w:t>rate regulation</w:t>
      </w:r>
      <w:r w:rsidRPr="00DC5349">
        <w:rPr>
          <w:rFonts w:ascii="Times New Roman" w:eastAsia="Times New Roman" w:hAnsi="Times New Roman"/>
          <w:sz w:val="16"/>
          <w:szCs w:val="24"/>
        </w:rPr>
        <w:t xml:space="preserve"> for C02 transport </w:t>
      </w:r>
      <w:r w:rsidRPr="00DC5349">
        <w:rPr>
          <w:rFonts w:ascii="Times New Roman" w:eastAsia="Times New Roman" w:hAnsi="Times New Roman"/>
          <w:szCs w:val="24"/>
          <w:u w:val="single"/>
        </w:rPr>
        <w:t>will</w:t>
      </w:r>
      <w:r w:rsidRPr="00DC5349">
        <w:rPr>
          <w:rFonts w:ascii="Times New Roman" w:eastAsia="Times New Roman" w:hAnsi="Times New Roman"/>
          <w:sz w:val="16"/>
          <w:szCs w:val="24"/>
        </w:rPr>
        <w:t xml:space="preserve"> likely </w:t>
      </w:r>
      <w:r w:rsidRPr="00DC5349">
        <w:rPr>
          <w:rFonts w:ascii="Times New Roman" w:eastAsia="Times New Roman" w:hAnsi="Times New Roman"/>
          <w:szCs w:val="24"/>
          <w:u w:val="single"/>
        </w:rPr>
        <w:t>be necessary</w:t>
      </w:r>
      <w:r w:rsidRPr="00DC5349">
        <w:rPr>
          <w:rFonts w:ascii="Times New Roman" w:eastAsia="Times New Roman" w:hAnsi="Times New Roman"/>
          <w:sz w:val="16"/>
          <w:szCs w:val="24"/>
        </w:rPr>
        <w:t xml:space="preserve">. As with any capital-intensive project, </w:t>
      </w:r>
      <w:r w:rsidRPr="00DC5349">
        <w:rPr>
          <w:rFonts w:ascii="Times New Roman" w:eastAsia="Times New Roman" w:hAnsi="Times New Roman"/>
          <w:szCs w:val="24"/>
          <w:u w:val="single"/>
        </w:rPr>
        <w:t>there will be high barriers to entry into the C02 transport market. Because of these high costs, there will likely be monopoly power associated with pipeline ownership, creating the possibility of rate manipulation and overcharging users</w:t>
      </w:r>
      <w:r w:rsidRPr="00DC5349">
        <w:rPr>
          <w:rFonts w:ascii="Times New Roman" w:eastAsia="Times New Roman" w:hAnsi="Times New Roman"/>
          <w:sz w:val="16"/>
          <w:szCs w:val="24"/>
        </w:rPr>
        <w:t xml:space="preserve">. Rather than rely on an ad hoc state-by-state system to deter these issues, </w:t>
      </w:r>
      <w:r w:rsidRPr="00DC5349">
        <w:rPr>
          <w:rFonts w:ascii="Times New Roman" w:eastAsia="Times New Roman" w:hAnsi="Times New Roman"/>
          <w:szCs w:val="24"/>
          <w:u w:val="single"/>
        </w:rPr>
        <w:t>a federally-regulated rate structure may be desirable, similar to that used for</w:t>
      </w:r>
      <w:r w:rsidRPr="00DC5349">
        <w:rPr>
          <w:rFonts w:ascii="Times New Roman" w:eastAsia="Times New Roman" w:hAnsi="Times New Roman"/>
          <w:sz w:val="16"/>
          <w:szCs w:val="24"/>
        </w:rPr>
        <w:t xml:space="preserve"> interstate electricity transmission lines or </w:t>
      </w:r>
      <w:r w:rsidRPr="00DC5349">
        <w:rPr>
          <w:rFonts w:ascii="Times New Roman" w:eastAsia="Times New Roman" w:hAnsi="Times New Roman"/>
          <w:szCs w:val="24"/>
          <w:u w:val="single"/>
        </w:rPr>
        <w:t>natural gas pipelines</w:t>
      </w:r>
      <w:r w:rsidRPr="00DC5349">
        <w:rPr>
          <w:rFonts w:ascii="Times New Roman" w:eastAsia="Times New Roman" w:hAnsi="Times New Roman"/>
          <w:sz w:val="16"/>
          <w:szCs w:val="24"/>
        </w:rPr>
        <w:t>.</w:t>
      </w:r>
    </w:p>
    <w:p w14:paraId="080E174D" w14:textId="77777777" w:rsidR="001D1A0D" w:rsidRPr="00DC5349" w:rsidRDefault="001D1A0D" w:rsidP="001D1A0D">
      <w:pPr>
        <w:rPr>
          <w:rFonts w:ascii="Times New Roman" w:eastAsia="Cambria" w:hAnsi="Times New Roman"/>
          <w:sz w:val="16"/>
        </w:rPr>
      </w:pPr>
    </w:p>
    <w:p w14:paraId="1FA08857" w14:textId="77777777" w:rsidR="001D1A0D" w:rsidRPr="00DC5349" w:rsidRDefault="001D1A0D" w:rsidP="001D1A0D">
      <w:pPr>
        <w:rPr>
          <w:rFonts w:ascii="Times New Roman" w:eastAsia="Cambria" w:hAnsi="Times New Roman"/>
          <w:sz w:val="16"/>
        </w:rPr>
      </w:pPr>
    </w:p>
    <w:p w14:paraId="6C9B4140" w14:textId="77777777" w:rsidR="00EB3669" w:rsidRDefault="00EB3669" w:rsidP="00EB3669">
      <w:pPr>
        <w:pStyle w:val="Heading1"/>
        <w:rPr>
          <w:rFonts w:eastAsia="MS Gothic"/>
        </w:rPr>
      </w:pPr>
    </w:p>
    <w:p w14:paraId="1B2337AD" w14:textId="77777777" w:rsidR="001D1A0D" w:rsidRDefault="00EB3669" w:rsidP="00EB3669">
      <w:pPr>
        <w:pStyle w:val="Heading1"/>
        <w:rPr>
          <w:rFonts w:eastAsia="MS Gothic"/>
        </w:rPr>
      </w:pPr>
      <w:r>
        <w:rPr>
          <w:rFonts w:eastAsia="MS Gothic"/>
        </w:rPr>
        <w:t>AT States CP</w:t>
      </w:r>
    </w:p>
    <w:p w14:paraId="311BB267" w14:textId="77777777" w:rsidR="00AB44B6" w:rsidRPr="00DC5349" w:rsidRDefault="00EB3669" w:rsidP="00EB3669">
      <w:pPr>
        <w:pStyle w:val="Heading1"/>
        <w:rPr>
          <w:rFonts w:eastAsia="MS Gothic"/>
        </w:rPr>
      </w:pPr>
      <w:r>
        <w:rPr>
          <w:rFonts w:eastAsia="MS Gothic"/>
        </w:rPr>
        <w:t>-coordination key</w:t>
      </w:r>
    </w:p>
    <w:p w14:paraId="0E97E8FF" w14:textId="77777777" w:rsidR="00AB44B6" w:rsidRPr="00EB3669" w:rsidRDefault="00AB44B6" w:rsidP="00EB3669">
      <w:pPr>
        <w:rPr>
          <w:b/>
        </w:rPr>
      </w:pPr>
      <w:r w:rsidRPr="00EB3669">
        <w:rPr>
          <w:b/>
        </w:rPr>
        <w:t>Piecemeal production fails – must be centralized</w:t>
      </w:r>
    </w:p>
    <w:p w14:paraId="74D22E5D" w14:textId="77777777" w:rsidR="00AB44B6" w:rsidRPr="00DC5349" w:rsidRDefault="00AB44B6" w:rsidP="00EB3669">
      <w:pPr>
        <w:rPr>
          <w:rFonts w:eastAsia="Cambria"/>
          <w:sz w:val="16"/>
        </w:rPr>
      </w:pPr>
      <w:proofErr w:type="spellStart"/>
      <w:r w:rsidRPr="00EB3669">
        <w:rPr>
          <w:rFonts w:eastAsia="Cambria"/>
          <w:b/>
        </w:rPr>
        <w:t>Parfomak</w:t>
      </w:r>
      <w:proofErr w:type="spellEnd"/>
      <w:r w:rsidRPr="00EB3669">
        <w:rPr>
          <w:rFonts w:eastAsia="Cambria"/>
          <w:b/>
        </w:rPr>
        <w:t xml:space="preserve"> and </w:t>
      </w:r>
      <w:proofErr w:type="spellStart"/>
      <w:r w:rsidRPr="00EB3669">
        <w:rPr>
          <w:rFonts w:eastAsia="Cambria"/>
          <w:b/>
        </w:rPr>
        <w:t>Folger</w:t>
      </w:r>
      <w:proofErr w:type="spellEnd"/>
      <w:r w:rsidRPr="00EB3669">
        <w:rPr>
          <w:rFonts w:eastAsia="Cambria"/>
          <w:b/>
        </w:rPr>
        <w:t xml:space="preserve"> 7</w:t>
      </w:r>
      <w:r w:rsidRPr="00DC5349">
        <w:rPr>
          <w:rFonts w:eastAsia="Cambria"/>
          <w:sz w:val="16"/>
        </w:rPr>
        <w:t xml:space="preserve"> - *Specialist in Energy and Infrastructure Resources, Science, and Industry Division, **Specialist in Energy Policy Resources, Science, and Industry Division</w:t>
      </w:r>
    </w:p>
    <w:p w14:paraId="3E499AAC" w14:textId="77777777" w:rsidR="00AB44B6" w:rsidRPr="00DC5349" w:rsidRDefault="00AB44B6" w:rsidP="00AB44B6">
      <w:pPr>
        <w:rPr>
          <w:rFonts w:ascii="Times New Roman" w:eastAsia="Cambria" w:hAnsi="Times New Roman"/>
          <w:sz w:val="16"/>
        </w:rPr>
      </w:pPr>
      <w:r w:rsidRPr="00DC5349">
        <w:rPr>
          <w:rFonts w:ascii="Times New Roman" w:eastAsia="Cambria" w:hAnsi="Times New Roman"/>
          <w:sz w:val="16"/>
        </w:rPr>
        <w:t>Paul and Peter, CRS Report for Congress, “Carbon Dioxide (CO2) Pipelines for Carbon Sequestration: Emerging Policy Issues,” Scholar</w:t>
      </w:r>
    </w:p>
    <w:p w14:paraId="28BFA01D" w14:textId="77777777" w:rsidR="00AB44B6" w:rsidRDefault="00AB44B6" w:rsidP="00AB44B6">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Cost Implications for Network Development. </w:t>
      </w:r>
      <w:r w:rsidRPr="00DC5349">
        <w:rPr>
          <w:rFonts w:ascii="Times New Roman" w:eastAsia="Times New Roman" w:hAnsi="Times New Roman"/>
          <w:szCs w:val="24"/>
          <w:u w:val="single"/>
        </w:rPr>
        <w:t>In light of</w:t>
      </w:r>
      <w:r w:rsidRPr="00DC5349">
        <w:rPr>
          <w:rFonts w:ascii="Times New Roman" w:eastAsia="Times New Roman" w:hAnsi="Times New Roman"/>
          <w:sz w:val="16"/>
          <w:szCs w:val="24"/>
        </w:rPr>
        <w:t xml:space="preserve"> the overall costs associated with CO2 pipelines, including the </w:t>
      </w:r>
      <w:r w:rsidRPr="00DC5349">
        <w:rPr>
          <w:rFonts w:ascii="Times New Roman" w:eastAsia="Times New Roman" w:hAnsi="Times New Roman"/>
          <w:szCs w:val="24"/>
          <w:u w:val="single"/>
        </w:rPr>
        <w:t>uncertainty</w:t>
      </w:r>
      <w:r w:rsidRPr="00DC5349">
        <w:rPr>
          <w:rFonts w:ascii="Times New Roman" w:eastAsia="Times New Roman" w:hAnsi="Times New Roman"/>
          <w:sz w:val="16"/>
          <w:szCs w:val="24"/>
        </w:rPr>
        <w:t xml:space="preserve"> about future materials costs and cost recovery, </w:t>
      </w:r>
      <w:r w:rsidRPr="00DC5349">
        <w:rPr>
          <w:rFonts w:ascii="Times New Roman" w:eastAsia="Times New Roman" w:hAnsi="Times New Roman"/>
          <w:szCs w:val="24"/>
          <w:u w:val="single"/>
        </w:rPr>
        <w:t>some analysts anticipate</w:t>
      </w:r>
      <w:r w:rsidRPr="00DC5349">
        <w:rPr>
          <w:rFonts w:ascii="Times New Roman" w:eastAsia="Times New Roman" w:hAnsi="Times New Roman"/>
          <w:sz w:val="16"/>
          <w:szCs w:val="24"/>
        </w:rPr>
        <w:t xml:space="preserve"> that a CO2 network for CCS will begin with </w:t>
      </w:r>
      <w:r w:rsidRPr="00DC5349">
        <w:rPr>
          <w:rFonts w:ascii="Times New Roman" w:eastAsia="Times New Roman" w:hAnsi="Times New Roman"/>
          <w:szCs w:val="24"/>
          <w:u w:val="single"/>
        </w:rPr>
        <w:t>shorter pipelines from</w:t>
      </w:r>
      <w:r w:rsidRPr="00DC5349">
        <w:rPr>
          <w:rFonts w:ascii="Times New Roman" w:eastAsia="Times New Roman" w:hAnsi="Times New Roman"/>
          <w:sz w:val="16"/>
          <w:szCs w:val="24"/>
        </w:rPr>
        <w:t xml:space="preserve"> CO2 sources located close to sequestration sites. Larger CO2 trunk lines are expected to emerge to capture substantial scale economies in long-distance pipeline transportation. According to the 2007 MIT report, “it is anticipated that the first CCS projects will involve plants that are very close to a sequestration site or an existing CO2 pipeline. As the number of projects grow, </w:t>
      </w:r>
      <w:r w:rsidRPr="00DC5349">
        <w:rPr>
          <w:rFonts w:ascii="Times New Roman" w:eastAsia="Times New Roman" w:hAnsi="Times New Roman"/>
          <w:szCs w:val="24"/>
          <w:u w:val="single"/>
        </w:rPr>
        <w:t>regional pipeline networks will likely evolve</w:t>
      </w:r>
      <w:r w:rsidRPr="00DC5349">
        <w:rPr>
          <w:rFonts w:ascii="Times New Roman" w:eastAsia="Times New Roman" w:hAnsi="Times New Roman"/>
          <w:sz w:val="16"/>
          <w:szCs w:val="24"/>
        </w:rPr>
        <w:t xml:space="preserve">.”48 It is debatable, however, whether piecemeal growth of a CO2 pipeline network in this way, presumably by individual facility operators seeking to minimize their own costs, would ultimately yield an economically efficient and publically acceptable CO2 pipeline network for CCS. </w:t>
      </w:r>
      <w:r w:rsidRPr="00DC5349">
        <w:rPr>
          <w:rFonts w:ascii="Times New Roman" w:eastAsia="Times New Roman" w:hAnsi="Times New Roman"/>
          <w:szCs w:val="24"/>
          <w:u w:val="single"/>
        </w:rPr>
        <w:t>Weaknesses and failures in the</w:t>
      </w:r>
      <w:r w:rsidRPr="00DC5349">
        <w:rPr>
          <w:rFonts w:ascii="Times New Roman" w:eastAsia="Times New Roman" w:hAnsi="Times New Roman"/>
          <w:sz w:val="16"/>
          <w:szCs w:val="24"/>
        </w:rPr>
        <w:t xml:space="preserve"> North American </w:t>
      </w:r>
      <w:r w:rsidRPr="00DC5349">
        <w:rPr>
          <w:rFonts w:ascii="Times New Roman" w:eastAsia="Times New Roman" w:hAnsi="Times New Roman"/>
          <w:szCs w:val="24"/>
          <w:u w:val="single"/>
        </w:rPr>
        <w:t xml:space="preserve">electric power transmission grid, which was developed in this manner, may be one example of how </w:t>
      </w:r>
      <w:proofErr w:type="gramStart"/>
      <w:r w:rsidRPr="00DC5349">
        <w:rPr>
          <w:rFonts w:ascii="Times New Roman" w:eastAsia="Times New Roman" w:hAnsi="Times New Roman"/>
          <w:szCs w:val="24"/>
          <w:u w:val="single"/>
        </w:rPr>
        <w:t>piecemeal,</w:t>
      </w:r>
      <w:proofErr w:type="gramEnd"/>
      <w:r w:rsidRPr="00DC5349">
        <w:rPr>
          <w:rFonts w:ascii="Times New Roman" w:eastAsia="Times New Roman" w:hAnsi="Times New Roman"/>
          <w:szCs w:val="24"/>
          <w:u w:val="single"/>
        </w:rPr>
        <w:t xml:space="preserve"> </w:t>
      </w:r>
      <w:r w:rsidRPr="00DC5349">
        <w:rPr>
          <w:rFonts w:ascii="Times New Roman" w:eastAsia="Times New Roman" w:hAnsi="Times New Roman"/>
          <w:b/>
          <w:iCs/>
          <w:sz w:val="24"/>
          <w:szCs w:val="24"/>
          <w:u w:val="single"/>
          <w:bdr w:val="single" w:sz="18" w:space="0" w:color="auto"/>
        </w:rPr>
        <w:t>uncoordinated</w:t>
      </w:r>
      <w:r w:rsidRPr="00DC5349">
        <w:rPr>
          <w:rFonts w:ascii="Times New Roman" w:eastAsia="Times New Roman" w:hAnsi="Times New Roman"/>
          <w:szCs w:val="24"/>
          <w:u w:val="single"/>
        </w:rPr>
        <w:t xml:space="preserve"> network development may </w:t>
      </w:r>
      <w:r w:rsidRPr="00DC5349">
        <w:rPr>
          <w:rFonts w:ascii="Times New Roman" w:eastAsia="Times New Roman" w:hAnsi="Times New Roman"/>
          <w:b/>
          <w:iCs/>
          <w:sz w:val="24"/>
          <w:szCs w:val="24"/>
          <w:u w:val="single"/>
          <w:bdr w:val="single" w:sz="18" w:space="0" w:color="auto"/>
        </w:rPr>
        <w:t>fail to satisfy</w:t>
      </w:r>
      <w:r w:rsidRPr="00DC5349">
        <w:rPr>
          <w:rFonts w:ascii="Times New Roman" w:eastAsia="Times New Roman" w:hAnsi="Times New Roman"/>
          <w:szCs w:val="24"/>
          <w:u w:val="single"/>
        </w:rPr>
        <w:t xml:space="preserve"> key economic and operating objectives</w:t>
      </w:r>
      <w:r w:rsidRPr="00DC5349">
        <w:rPr>
          <w:rFonts w:ascii="Times New Roman" w:eastAsia="Times New Roman" w:hAnsi="Times New Roman"/>
          <w:sz w:val="16"/>
          <w:szCs w:val="24"/>
        </w:rPr>
        <w:t>.</w:t>
      </w:r>
    </w:p>
    <w:p w14:paraId="5A6E3407" w14:textId="77777777" w:rsidR="00EB3669" w:rsidRPr="00DC5349" w:rsidRDefault="00EB3669" w:rsidP="00AB44B6">
      <w:pPr>
        <w:ind w:left="288" w:right="288"/>
        <w:rPr>
          <w:rFonts w:ascii="Times New Roman" w:eastAsia="Times New Roman" w:hAnsi="Times New Roman"/>
          <w:sz w:val="16"/>
          <w:szCs w:val="24"/>
        </w:rPr>
      </w:pPr>
    </w:p>
    <w:p w14:paraId="50CED2EC" w14:textId="77777777" w:rsidR="00AB44B6" w:rsidRPr="00DC5349" w:rsidRDefault="00EB3669" w:rsidP="00EB3669">
      <w:pPr>
        <w:pStyle w:val="Heading1"/>
        <w:rPr>
          <w:rFonts w:eastAsia="MS Gothic"/>
        </w:rPr>
      </w:pPr>
      <w:r>
        <w:rPr>
          <w:rFonts w:eastAsia="MS Gothic"/>
        </w:rPr>
        <w:t>-federal lands</w:t>
      </w:r>
    </w:p>
    <w:p w14:paraId="297E9488" w14:textId="77777777" w:rsidR="00AB44B6" w:rsidRPr="00EB3669" w:rsidRDefault="00AB44B6" w:rsidP="00EB3669">
      <w:pPr>
        <w:rPr>
          <w:b/>
        </w:rPr>
      </w:pPr>
      <w:r w:rsidRPr="00EB3669">
        <w:rPr>
          <w:b/>
        </w:rPr>
        <w:t>Use of federal lands necessitates federal investment</w:t>
      </w:r>
    </w:p>
    <w:p w14:paraId="7814F55A" w14:textId="77777777" w:rsidR="00AB44B6" w:rsidRPr="00DC5349" w:rsidRDefault="00AB44B6" w:rsidP="00EB3669">
      <w:pPr>
        <w:rPr>
          <w:rFonts w:eastAsia="Cambria"/>
          <w:sz w:val="16"/>
        </w:rPr>
      </w:pPr>
      <w:r w:rsidRPr="00EB3669">
        <w:rPr>
          <w:rFonts w:eastAsia="Cambria"/>
          <w:b/>
        </w:rPr>
        <w:t>Stephenson 8</w:t>
      </w:r>
      <w:r w:rsidRPr="00DC5349">
        <w:rPr>
          <w:rFonts w:eastAsia="Cambria"/>
          <w:sz w:val="16"/>
        </w:rPr>
        <w:t xml:space="preserve"> - Director, Natural Resources and Environment  @ GAO</w:t>
      </w:r>
    </w:p>
    <w:p w14:paraId="571576A1" w14:textId="77777777" w:rsidR="00AB44B6" w:rsidRPr="00DC5349" w:rsidRDefault="00AB44B6" w:rsidP="00AB44B6">
      <w:pPr>
        <w:rPr>
          <w:rFonts w:ascii="Times New Roman" w:eastAsia="Cambria" w:hAnsi="Times New Roman"/>
          <w:sz w:val="16"/>
        </w:rPr>
      </w:pPr>
      <w:r w:rsidRPr="00DC5349">
        <w:rPr>
          <w:rFonts w:ascii="Times New Roman" w:eastAsia="Cambria" w:hAnsi="Times New Roman"/>
          <w:sz w:val="16"/>
        </w:rPr>
        <w:t>“Federal Actions Will Greatly Affect the Viability of Carbon Capture and Storage As a Key Mitigation Option,” GAO, http://www.gao.gov/new.items/d081080.pdf</w:t>
      </w:r>
    </w:p>
    <w:p w14:paraId="6D74DEEB" w14:textId="77777777" w:rsidR="00AB44B6" w:rsidRPr="00DC5349" w:rsidRDefault="00AB44B6" w:rsidP="00AB44B6">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In addition to the technical and legal issues affecting CCS’s prospects, key studies, federal advisory committees, and the stakeholders we interviewed also identified an array of other issues that would need to be resolved if the technology is to be deployed within a time frame scientists believe is needed to address climate change. Moreover, whereas many of the technical and regulatory issues discussed earlier fall within the domain of two agencies (DOE and EPA), these other issues cross the jurisdictions of the Departments of the Interior and Transportation, the Federal Energy Regulatory Commission, and other agencies in a manner that would require collaboration between agencies and, in many cases, coordination with state governments and other entities. Under a national CCS program, </w:t>
      </w:r>
      <w:r w:rsidRPr="00DC5349">
        <w:rPr>
          <w:rFonts w:ascii="Times New Roman" w:eastAsia="Times New Roman" w:hAnsi="Times New Roman"/>
          <w:szCs w:val="24"/>
          <w:u w:val="single"/>
        </w:rPr>
        <w:t>CO2</w:t>
      </w:r>
      <w:r w:rsidRPr="00DC5349">
        <w:rPr>
          <w:rFonts w:ascii="Times New Roman" w:eastAsia="Times New Roman" w:hAnsi="Times New Roman"/>
          <w:sz w:val="16"/>
          <w:szCs w:val="24"/>
        </w:rPr>
        <w:t xml:space="preserve"> could be</w:t>
      </w:r>
      <w:r w:rsidRPr="00DC5349">
        <w:rPr>
          <w:rFonts w:ascii="Times New Roman" w:eastAsia="Times New Roman" w:hAnsi="Times New Roman"/>
          <w:szCs w:val="24"/>
          <w:u w:val="single"/>
        </w:rPr>
        <w:t xml:space="preserve"> sequestered on</w:t>
      </w:r>
      <w:r w:rsidRPr="00DC5349">
        <w:rPr>
          <w:rFonts w:ascii="Times New Roman" w:eastAsia="Times New Roman" w:hAnsi="Times New Roman"/>
          <w:sz w:val="16"/>
          <w:szCs w:val="24"/>
        </w:rPr>
        <w:t xml:space="preserve"> both </w:t>
      </w:r>
      <w:r w:rsidRPr="00DC5349">
        <w:rPr>
          <w:rFonts w:ascii="Times New Roman" w:eastAsia="Times New Roman" w:hAnsi="Times New Roman"/>
          <w:szCs w:val="24"/>
          <w:u w:val="single"/>
        </w:rPr>
        <w:t>federal</w:t>
      </w:r>
      <w:r w:rsidRPr="00DC5349">
        <w:rPr>
          <w:rFonts w:ascii="Times New Roman" w:eastAsia="Times New Roman" w:hAnsi="Times New Roman"/>
          <w:sz w:val="16"/>
          <w:szCs w:val="24"/>
        </w:rPr>
        <w:t xml:space="preserve"> and nonfederal </w:t>
      </w:r>
      <w:r w:rsidRPr="00DC5349">
        <w:rPr>
          <w:rFonts w:ascii="Times New Roman" w:eastAsia="Times New Roman" w:hAnsi="Times New Roman"/>
          <w:szCs w:val="24"/>
          <w:u w:val="single"/>
        </w:rPr>
        <w:t>lands</w:t>
      </w:r>
      <w:r w:rsidRPr="00DC5349">
        <w:rPr>
          <w:rFonts w:ascii="Times New Roman" w:eastAsia="Times New Roman" w:hAnsi="Times New Roman"/>
          <w:sz w:val="16"/>
          <w:szCs w:val="24"/>
        </w:rPr>
        <w:t xml:space="preserve"> and </w:t>
      </w:r>
      <w:r w:rsidRPr="00DC5349">
        <w:rPr>
          <w:rFonts w:ascii="Times New Roman" w:eastAsia="Times New Roman" w:hAnsi="Times New Roman"/>
          <w:szCs w:val="24"/>
          <w:u w:val="single"/>
        </w:rPr>
        <w:t>would raise complex property rights issues</w:t>
      </w:r>
      <w:r w:rsidRPr="00DC5349">
        <w:rPr>
          <w:rFonts w:ascii="Times New Roman" w:eastAsia="Times New Roman" w:hAnsi="Times New Roman"/>
          <w:sz w:val="16"/>
          <w:szCs w:val="24"/>
        </w:rPr>
        <w:t xml:space="preserve"> needing resolution in both instances. </w:t>
      </w:r>
      <w:r w:rsidRPr="00DC5349">
        <w:rPr>
          <w:rFonts w:ascii="Times New Roman" w:eastAsia="Times New Roman" w:hAnsi="Times New Roman"/>
          <w:szCs w:val="24"/>
          <w:u w:val="single"/>
        </w:rPr>
        <w:t>In the case of federal lands, BLM, which manages the federal government’s</w:t>
      </w:r>
      <w:r w:rsidRPr="00DC5349">
        <w:rPr>
          <w:rFonts w:ascii="Times New Roman" w:eastAsia="Times New Roman" w:hAnsi="Times New Roman"/>
          <w:sz w:val="16"/>
          <w:szCs w:val="24"/>
        </w:rPr>
        <w:t xml:space="preserve"> mineral </w:t>
      </w:r>
      <w:r w:rsidRPr="00DC5349">
        <w:rPr>
          <w:rFonts w:ascii="Times New Roman" w:eastAsia="Times New Roman" w:hAnsi="Times New Roman"/>
          <w:szCs w:val="24"/>
          <w:u w:val="single"/>
        </w:rPr>
        <w:t xml:space="preserve">resources, is </w:t>
      </w:r>
      <w:r w:rsidRPr="00DC5349">
        <w:rPr>
          <w:rFonts w:ascii="Times New Roman" w:eastAsia="Times New Roman" w:hAnsi="Times New Roman"/>
          <w:b/>
          <w:iCs/>
          <w:sz w:val="24"/>
          <w:szCs w:val="24"/>
          <w:u w:val="single"/>
          <w:bdr w:val="single" w:sz="18" w:space="0" w:color="auto"/>
        </w:rPr>
        <w:t>required</w:t>
      </w:r>
      <w:r w:rsidRPr="00DC5349">
        <w:rPr>
          <w:rFonts w:ascii="Times New Roman" w:eastAsia="Times New Roman" w:hAnsi="Times New Roman"/>
          <w:szCs w:val="24"/>
          <w:u w:val="single"/>
        </w:rPr>
        <w:t xml:space="preserve"> by the Energy Independence and Security Act</w:t>
      </w:r>
      <w:r w:rsidRPr="00DC5349">
        <w:rPr>
          <w:rFonts w:ascii="Times New Roman" w:eastAsia="Times New Roman" w:hAnsi="Times New Roman"/>
          <w:sz w:val="16"/>
          <w:szCs w:val="24"/>
        </w:rPr>
        <w:t xml:space="preserve"> of 2007 45 to report by December 2008 on a framework </w:t>
      </w:r>
      <w:r w:rsidRPr="00DC5349">
        <w:rPr>
          <w:rFonts w:ascii="Times New Roman" w:eastAsia="Times New Roman" w:hAnsi="Times New Roman"/>
          <w:szCs w:val="24"/>
          <w:u w:val="single"/>
        </w:rPr>
        <w:t>to manage</w:t>
      </w:r>
      <w:r w:rsidRPr="00DC5349">
        <w:rPr>
          <w:rFonts w:ascii="Times New Roman" w:eastAsia="Times New Roman" w:hAnsi="Times New Roman"/>
          <w:sz w:val="16"/>
          <w:szCs w:val="24"/>
        </w:rPr>
        <w:t xml:space="preserve"> geological </w:t>
      </w:r>
      <w:r w:rsidRPr="00DC5349">
        <w:rPr>
          <w:rFonts w:ascii="Times New Roman" w:eastAsia="Times New Roman" w:hAnsi="Times New Roman"/>
          <w:szCs w:val="24"/>
          <w:u w:val="single"/>
        </w:rPr>
        <w:t>carbon sequestration activities</w:t>
      </w:r>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on public lands</w:t>
      </w:r>
      <w:r w:rsidRPr="00DC5349">
        <w:rPr>
          <w:rFonts w:ascii="Times New Roman" w:eastAsia="Times New Roman" w:hAnsi="Times New Roman"/>
          <w:sz w:val="16"/>
          <w:szCs w:val="24"/>
        </w:rPr>
        <w:t xml:space="preserve">. According to BLM officials, the report will include a discussion of the unresolved property ownership and liability issues related to long-term CO2 storage. They note that the report will also discuss the statutory authority BLM currently has and what it lacks, such as the authority to establish a funding mechanism for monitoring and mitigation efforts associated with sequestration sites. They cautioned, however, that the report will not recommend solutions to current uncertainties and explained that since injected CO2 can move onto adjacent private or state lands, resolving them will require collaboration with private landowners and state agencies. Nationwide CO2 sequestration would also pose major challenges on nonfederal lands. EPA notes that states with primacy for the UIC program have typically addressed such challenges when they have arisen under that program. The agency acknowledged the additional complications that would arise as stored CO2 crossed state boundaries, but noted that such cross-jurisdictional issues typically occur under the UIC program and that states have worked together to address them. Nonetheless, the significantly larger scale of a future CCS program could magnify the problems posed by these jurisdictional issues. EPA officials noted that they are hoping that the proposed rule’s comment process will surface ideas to address these problems. However, EPA officials also note that the agency lacks authority to issue regulations resolving these issues. Furthermore, while EPA’s proposed rule reaffirms liability related to underground sources of drinking water, ambiguity remains regarding who—the injector or the property owner— is ultimately responsible for unanticipated releases of the injected CO2 that have other effects. As discussed earlier, the released CO2 could interfere with the adjacent mineral owners’ abilities to extract those resources, and the injection well’s operator could be held liable for nuisance, trespass, or another tort. </w:t>
      </w:r>
      <w:r w:rsidRPr="00DC5349">
        <w:rPr>
          <w:rFonts w:ascii="Times New Roman" w:eastAsia="Times New Roman" w:hAnsi="Times New Roman"/>
          <w:szCs w:val="24"/>
          <w:u w:val="single"/>
        </w:rPr>
        <w:t>Pipelines are the preferred method of transporting</w:t>
      </w:r>
      <w:r w:rsidRPr="00DC5349">
        <w:rPr>
          <w:rFonts w:ascii="Times New Roman" w:eastAsia="Times New Roman" w:hAnsi="Times New Roman"/>
          <w:sz w:val="16"/>
          <w:szCs w:val="24"/>
        </w:rPr>
        <w:t xml:space="preserve"> large amounts of </w:t>
      </w:r>
      <w:proofErr w:type="gramStart"/>
      <w:r w:rsidRPr="00DC5349">
        <w:rPr>
          <w:rFonts w:ascii="Times New Roman" w:eastAsia="Times New Roman" w:hAnsi="Times New Roman"/>
          <w:szCs w:val="24"/>
          <w:u w:val="single"/>
        </w:rPr>
        <w:t>CO2</w:t>
      </w:r>
      <w:r w:rsidRPr="00DC5349">
        <w:rPr>
          <w:rFonts w:ascii="Times New Roman" w:eastAsia="Times New Roman" w:hAnsi="Times New Roman"/>
          <w:sz w:val="16"/>
          <w:szCs w:val="24"/>
        </w:rPr>
        <w:t xml:space="preserve"> .</w:t>
      </w:r>
      <w:proofErr w:type="gramEnd"/>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The Department of Transportation’s Pipeline and Hazardous Materials Safety Administration</w:t>
      </w:r>
      <w:r w:rsidRPr="00DC5349">
        <w:rPr>
          <w:rFonts w:ascii="Times New Roman" w:eastAsia="Times New Roman" w:hAnsi="Times New Roman"/>
          <w:sz w:val="16"/>
          <w:szCs w:val="24"/>
        </w:rPr>
        <w:t xml:space="preserve"> (PHMSA) </w:t>
      </w:r>
      <w:r w:rsidRPr="00DC5349">
        <w:rPr>
          <w:rFonts w:ascii="Times New Roman" w:eastAsia="Times New Roman" w:hAnsi="Times New Roman"/>
          <w:szCs w:val="24"/>
          <w:u w:val="single"/>
        </w:rPr>
        <w:t>administers safety regulations for CO2</w:t>
      </w:r>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pipelines that affect interstate commerce and certifies states that have adopted regulations compatible with the minimum federal safety standards to regulate</w:t>
      </w:r>
      <w:r w:rsidRPr="00DC5349">
        <w:rPr>
          <w:rFonts w:ascii="Times New Roman" w:eastAsia="Times New Roman" w:hAnsi="Times New Roman"/>
          <w:sz w:val="16"/>
          <w:szCs w:val="24"/>
        </w:rPr>
        <w:t xml:space="preserve"> their </w:t>
      </w:r>
      <w:r w:rsidRPr="00DC5349">
        <w:rPr>
          <w:rFonts w:ascii="Times New Roman" w:eastAsia="Times New Roman" w:hAnsi="Times New Roman"/>
          <w:szCs w:val="24"/>
          <w:u w:val="single"/>
        </w:rPr>
        <w:t>intrastate pipelines</w:t>
      </w:r>
      <w:r w:rsidRPr="00DC5349">
        <w:rPr>
          <w:rFonts w:ascii="Times New Roman" w:eastAsia="Times New Roman" w:hAnsi="Times New Roman"/>
          <w:sz w:val="16"/>
          <w:szCs w:val="24"/>
        </w:rPr>
        <w:t xml:space="preserve">. No federal agency has claimed jurisdiction over siting, rates, or terms of service for interstate CO2 pipelines. 46 However, early assessments indicate that </w:t>
      </w:r>
      <w:r w:rsidRPr="00DC5349">
        <w:rPr>
          <w:rFonts w:ascii="Times New Roman" w:eastAsia="Times New Roman" w:hAnsi="Times New Roman"/>
          <w:szCs w:val="24"/>
          <w:u w:val="single"/>
        </w:rPr>
        <w:t xml:space="preserve">a nationwide CCS program could require a network of interstate CO2 pipelines that would raise </w:t>
      </w:r>
      <w:r w:rsidRPr="00DC5349">
        <w:rPr>
          <w:rFonts w:ascii="Times New Roman" w:eastAsia="Times New Roman" w:hAnsi="Times New Roman"/>
          <w:b/>
          <w:iCs/>
          <w:sz w:val="24"/>
          <w:szCs w:val="24"/>
          <w:u w:val="single"/>
          <w:bdr w:val="single" w:sz="18" w:space="0" w:color="auto"/>
        </w:rPr>
        <w:t>cross-jurisdictional issues</w:t>
      </w:r>
      <w:r w:rsidRPr="00DC5349">
        <w:rPr>
          <w:rFonts w:ascii="Times New Roman" w:eastAsia="Times New Roman" w:hAnsi="Times New Roman"/>
          <w:szCs w:val="24"/>
          <w:u w:val="single"/>
        </w:rPr>
        <w:t xml:space="preserve"> and involve multiple regulatory authorities</w:t>
      </w:r>
      <w:r w:rsidRPr="00DC5349">
        <w:rPr>
          <w:rFonts w:ascii="Times New Roman" w:eastAsia="Times New Roman" w:hAnsi="Times New Roman"/>
          <w:sz w:val="16"/>
          <w:szCs w:val="24"/>
        </w:rPr>
        <w:t>—all in the unprecedented context of a nationwide program to transport massive volumes of CO2</w:t>
      </w:r>
    </w:p>
    <w:p w14:paraId="3798D4CF" w14:textId="77777777" w:rsidR="00AB44B6" w:rsidRPr="00DC5349" w:rsidRDefault="00EB3669" w:rsidP="00EB3669">
      <w:pPr>
        <w:pStyle w:val="Heading1"/>
        <w:rPr>
          <w:rFonts w:eastAsia="MS Gothic"/>
        </w:rPr>
      </w:pPr>
      <w:r>
        <w:rPr>
          <w:rFonts w:eastAsia="MS Gothic"/>
        </w:rPr>
        <w:t>-pre-emption solves over-regulation</w:t>
      </w:r>
    </w:p>
    <w:p w14:paraId="7D28D15A" w14:textId="77777777" w:rsidR="00EB3669" w:rsidRDefault="00EB3669" w:rsidP="00EB3669">
      <w:pPr>
        <w:rPr>
          <w:b/>
        </w:rPr>
      </w:pPr>
    </w:p>
    <w:p w14:paraId="21F466D4" w14:textId="77777777" w:rsidR="00AB44B6" w:rsidRPr="00EB3669" w:rsidRDefault="00AB44B6" w:rsidP="00EB3669">
      <w:pPr>
        <w:rPr>
          <w:b/>
        </w:rPr>
      </w:pPr>
      <w:r w:rsidRPr="00EB3669">
        <w:rPr>
          <w:b/>
        </w:rPr>
        <w:t>Federal investment is key – otherwise states will over-regulate</w:t>
      </w:r>
    </w:p>
    <w:p w14:paraId="381993AE" w14:textId="77777777" w:rsidR="00AB44B6" w:rsidRPr="00DC5349" w:rsidRDefault="00AB44B6" w:rsidP="00EB3669">
      <w:pPr>
        <w:rPr>
          <w:rFonts w:eastAsia="Cambria"/>
          <w:sz w:val="16"/>
        </w:rPr>
      </w:pPr>
      <w:proofErr w:type="spellStart"/>
      <w:r w:rsidRPr="00EB3669">
        <w:rPr>
          <w:rFonts w:eastAsia="Cambria"/>
          <w:b/>
        </w:rPr>
        <w:t>Klass</w:t>
      </w:r>
      <w:proofErr w:type="spellEnd"/>
      <w:r w:rsidRPr="00EB3669">
        <w:rPr>
          <w:rFonts w:eastAsia="Cambria"/>
          <w:b/>
        </w:rPr>
        <w:t xml:space="preserve"> and Wilson 8</w:t>
      </w:r>
      <w:r w:rsidRPr="00DC5349">
        <w:rPr>
          <w:rFonts w:eastAsia="Cambria"/>
          <w:sz w:val="16"/>
        </w:rPr>
        <w:t xml:space="preserve"> - *Professor of Law @ Minnesota, **Professor of Public Policy @ Minnesota</w:t>
      </w:r>
    </w:p>
    <w:p w14:paraId="48434AAF" w14:textId="77777777" w:rsidR="00AB44B6" w:rsidRPr="00DC5349" w:rsidRDefault="00AB44B6" w:rsidP="00AB44B6">
      <w:pPr>
        <w:rPr>
          <w:rFonts w:ascii="Times New Roman" w:eastAsia="Cambria" w:hAnsi="Times New Roman"/>
          <w:sz w:val="16"/>
        </w:rPr>
      </w:pPr>
      <w:r w:rsidRPr="00DC5349">
        <w:rPr>
          <w:rFonts w:ascii="Times New Roman" w:eastAsia="Cambria" w:hAnsi="Times New Roman"/>
          <w:sz w:val="16"/>
        </w:rPr>
        <w:t>Alexandra and Elizabeth, “CLIMATE CHANGE AND CARBON SEQUESTRATION: ASSESSING A LIABILITY REGIME FOR LONG-TERM STORAGE OF CARBON DIOXIDE,” http://www.law.emory.edu/fileadmin/journals/elj/58/58.1/Klass_Wilson.pdf</w:t>
      </w:r>
    </w:p>
    <w:p w14:paraId="5894F88F" w14:textId="77777777" w:rsidR="00AB44B6" w:rsidRPr="00DC5349" w:rsidRDefault="00AB44B6" w:rsidP="00AB44B6">
      <w:pPr>
        <w:ind w:left="288" w:right="288"/>
        <w:rPr>
          <w:rFonts w:ascii="Times New Roman" w:eastAsia="Times New Roman" w:hAnsi="Times New Roman"/>
          <w:b/>
          <w:iCs/>
          <w:sz w:val="24"/>
          <w:szCs w:val="24"/>
          <w:u w:val="single"/>
          <w:bdr w:val="single" w:sz="18" w:space="0" w:color="auto"/>
        </w:rPr>
      </w:pPr>
      <w:r w:rsidRPr="00DC5349">
        <w:rPr>
          <w:rFonts w:ascii="Times New Roman" w:eastAsia="Times New Roman" w:hAnsi="Times New Roman"/>
          <w:szCs w:val="24"/>
          <w:u w:val="single"/>
        </w:rPr>
        <w:t>Existing federal</w:t>
      </w:r>
      <w:r w:rsidRPr="00DC5349">
        <w:rPr>
          <w:rFonts w:ascii="Times New Roman" w:eastAsia="Times New Roman" w:hAnsi="Times New Roman"/>
          <w:sz w:val="16"/>
          <w:szCs w:val="24"/>
        </w:rPr>
        <w:t xml:space="preserve"> environmental </w:t>
      </w:r>
      <w:r w:rsidRPr="00DC5349">
        <w:rPr>
          <w:rFonts w:ascii="Times New Roman" w:eastAsia="Times New Roman" w:hAnsi="Times New Roman"/>
          <w:szCs w:val="24"/>
          <w:u w:val="single"/>
        </w:rPr>
        <w:t>statutes</w:t>
      </w:r>
      <w:r w:rsidRPr="00DC5349">
        <w:rPr>
          <w:rFonts w:ascii="Times New Roman" w:eastAsia="Times New Roman" w:hAnsi="Times New Roman"/>
          <w:sz w:val="16"/>
          <w:szCs w:val="24"/>
        </w:rPr>
        <w:t xml:space="preserve"> that govern air, water, and hazardous waste </w:t>
      </w:r>
      <w:r w:rsidRPr="00DC5349">
        <w:rPr>
          <w:rFonts w:ascii="Times New Roman" w:eastAsia="Times New Roman" w:hAnsi="Times New Roman"/>
          <w:szCs w:val="24"/>
          <w:u w:val="single"/>
        </w:rPr>
        <w:t>can act as examples of the federal government setting a floor for environmental standards and allowing states to innovate</w:t>
      </w:r>
      <w:r w:rsidRPr="00DC5349">
        <w:rPr>
          <w:rFonts w:ascii="Times New Roman" w:eastAsia="Times New Roman" w:hAnsi="Times New Roman"/>
          <w:sz w:val="16"/>
          <w:szCs w:val="24"/>
        </w:rPr>
        <w:t xml:space="preserve"> using their regulatory authority and common law. 217 </w:t>
      </w:r>
      <w:r w:rsidRPr="00DC5349">
        <w:rPr>
          <w:rFonts w:ascii="Times New Roman" w:eastAsia="Times New Roman" w:hAnsi="Times New Roman"/>
          <w:szCs w:val="24"/>
          <w:u w:val="single"/>
        </w:rPr>
        <w:t>Legislators could use these statutes for guidance in enacting CCS legislation</w:t>
      </w:r>
      <w:r w:rsidRPr="00DC5349">
        <w:rPr>
          <w:rFonts w:ascii="Times New Roman" w:eastAsia="Times New Roman" w:hAnsi="Times New Roman"/>
          <w:sz w:val="16"/>
          <w:szCs w:val="24"/>
        </w:rPr>
        <w:t xml:space="preserve">. On the other hand, </w:t>
      </w:r>
      <w:r w:rsidRPr="00DC5349">
        <w:rPr>
          <w:rFonts w:ascii="Times New Roman" w:eastAsia="Times New Roman" w:hAnsi="Times New Roman"/>
          <w:szCs w:val="24"/>
          <w:u w:val="single"/>
        </w:rPr>
        <w:t xml:space="preserve">when a commercial project is </w:t>
      </w:r>
      <w:r w:rsidRPr="00DC5349">
        <w:rPr>
          <w:rFonts w:ascii="Times New Roman" w:eastAsia="Times New Roman" w:hAnsi="Times New Roman"/>
          <w:b/>
          <w:iCs/>
          <w:sz w:val="24"/>
          <w:szCs w:val="24"/>
          <w:u w:val="single"/>
          <w:bdr w:val="single" w:sz="18" w:space="0" w:color="auto"/>
        </w:rPr>
        <w:t>not accompanied</w:t>
      </w:r>
      <w:r w:rsidRPr="00DC5349">
        <w:rPr>
          <w:rFonts w:ascii="Times New Roman" w:eastAsia="Times New Roman" w:hAnsi="Times New Roman"/>
          <w:szCs w:val="24"/>
          <w:u w:val="single"/>
        </w:rPr>
        <w:t xml:space="preserve"> by </w:t>
      </w:r>
      <w:r w:rsidRPr="00DC5349">
        <w:rPr>
          <w:rFonts w:ascii="Times New Roman" w:eastAsia="Times New Roman" w:hAnsi="Times New Roman"/>
          <w:b/>
          <w:iCs/>
          <w:sz w:val="24"/>
          <w:szCs w:val="24"/>
          <w:u w:val="single"/>
          <w:bdr w:val="single" w:sz="18" w:space="0" w:color="auto"/>
        </w:rPr>
        <w:t>federal</w:t>
      </w:r>
      <w:r w:rsidRPr="00DC5349">
        <w:rPr>
          <w:rFonts w:ascii="Times New Roman" w:eastAsia="Times New Roman" w:hAnsi="Times New Roman"/>
          <w:szCs w:val="24"/>
          <w:u w:val="single"/>
        </w:rPr>
        <w:t xml:space="preserve"> </w:t>
      </w:r>
      <w:r w:rsidRPr="00DC5349">
        <w:rPr>
          <w:rFonts w:ascii="Times New Roman" w:eastAsia="Times New Roman" w:hAnsi="Times New Roman"/>
          <w:sz w:val="16"/>
          <w:szCs w:val="24"/>
        </w:rPr>
        <w:t>research</w:t>
      </w:r>
      <w:r w:rsidRPr="00DC5349">
        <w:rPr>
          <w:rFonts w:ascii="Times New Roman" w:eastAsia="Times New Roman" w:hAnsi="Times New Roman"/>
          <w:szCs w:val="24"/>
          <w:u w:val="single"/>
        </w:rPr>
        <w:t xml:space="preserve"> dollars, the siting difficulties that plague much infrastructure development, characterized by “not in my backyard” attitudes, could emerge for CCS as well</w:t>
      </w:r>
      <w:r w:rsidRPr="00DC5349">
        <w:rPr>
          <w:rFonts w:ascii="Times New Roman" w:eastAsia="Times New Roman" w:hAnsi="Times New Roman"/>
          <w:sz w:val="16"/>
          <w:szCs w:val="24"/>
        </w:rPr>
        <w:t xml:space="preserve">. 218 If states choose to use high liability barriers to keep CCS projects out of their territories, </w:t>
      </w:r>
      <w:r w:rsidRPr="00DC5349">
        <w:rPr>
          <w:rFonts w:ascii="Times New Roman" w:eastAsia="Times New Roman" w:hAnsi="Times New Roman"/>
          <w:szCs w:val="24"/>
          <w:u w:val="single"/>
        </w:rPr>
        <w:t>eventual CCS project siting</w:t>
      </w:r>
      <w:r w:rsidRPr="00DC5349">
        <w:rPr>
          <w:rFonts w:ascii="Times New Roman" w:eastAsia="Times New Roman" w:hAnsi="Times New Roman"/>
          <w:sz w:val="16"/>
          <w:szCs w:val="24"/>
        </w:rPr>
        <w:t>—</w:t>
      </w:r>
      <w:r w:rsidRPr="00DC5349">
        <w:rPr>
          <w:rFonts w:ascii="Times New Roman" w:eastAsia="Times New Roman" w:hAnsi="Times New Roman"/>
          <w:szCs w:val="24"/>
          <w:u w:val="single"/>
        </w:rPr>
        <w:t>and</w:t>
      </w:r>
      <w:r w:rsidRPr="00DC5349">
        <w:rPr>
          <w:rFonts w:ascii="Times New Roman" w:eastAsia="Times New Roman" w:hAnsi="Times New Roman"/>
          <w:sz w:val="16"/>
          <w:szCs w:val="24"/>
        </w:rPr>
        <w:t xml:space="preserve"> potential benefits of </w:t>
      </w:r>
      <w:r w:rsidRPr="00DC5349">
        <w:rPr>
          <w:rFonts w:ascii="Times New Roman" w:eastAsia="Times New Roman" w:hAnsi="Times New Roman"/>
          <w:szCs w:val="24"/>
          <w:u w:val="single"/>
        </w:rPr>
        <w:t>greenhouse gas reduction</w:t>
      </w:r>
      <w:r w:rsidRPr="00DC5349">
        <w:rPr>
          <w:rFonts w:ascii="Times New Roman" w:eastAsia="Times New Roman" w:hAnsi="Times New Roman"/>
          <w:sz w:val="16"/>
          <w:szCs w:val="24"/>
        </w:rPr>
        <w:t>—</w:t>
      </w:r>
      <w:r w:rsidRPr="00DC5349">
        <w:rPr>
          <w:rFonts w:ascii="Times New Roman" w:eastAsia="Times New Roman" w:hAnsi="Times New Roman"/>
          <w:szCs w:val="24"/>
          <w:u w:val="single"/>
        </w:rPr>
        <w:t xml:space="preserve">could become </w:t>
      </w:r>
      <w:r w:rsidRPr="00DC5349">
        <w:rPr>
          <w:rFonts w:ascii="Times New Roman" w:eastAsia="Times New Roman" w:hAnsi="Times New Roman"/>
          <w:b/>
          <w:iCs/>
          <w:sz w:val="24"/>
          <w:szCs w:val="24"/>
          <w:u w:val="single"/>
          <w:bdr w:val="single" w:sz="18" w:space="0" w:color="auto"/>
        </w:rPr>
        <w:t>impossible</w:t>
      </w:r>
    </w:p>
    <w:p w14:paraId="66106FBF" w14:textId="77777777" w:rsidR="00AB44B6" w:rsidRDefault="00AB44B6" w:rsidP="00EB3669"/>
    <w:p w14:paraId="1F9BDE83" w14:textId="77777777" w:rsidR="00444196" w:rsidRDefault="00444196" w:rsidP="00444196">
      <w:pPr>
        <w:pStyle w:val="Heading1"/>
        <w:rPr>
          <w:rFonts w:eastAsia="MS Gothic"/>
        </w:rPr>
      </w:pPr>
    </w:p>
    <w:p w14:paraId="39B3FF30" w14:textId="77777777" w:rsidR="00444196" w:rsidRPr="00444196" w:rsidRDefault="00444196" w:rsidP="00444196">
      <w:pPr>
        <w:pStyle w:val="Heading1"/>
        <w:rPr>
          <w:rFonts w:eastAsia="MS Gothic"/>
        </w:rPr>
      </w:pPr>
      <w:r>
        <w:rPr>
          <w:rFonts w:eastAsia="MS Gothic"/>
        </w:rPr>
        <w:t>AT</w:t>
      </w:r>
      <w:r w:rsidRPr="00444196">
        <w:rPr>
          <w:rFonts w:eastAsia="MS Gothic"/>
        </w:rPr>
        <w:t xml:space="preserve"> NEPA CP</w:t>
      </w:r>
    </w:p>
    <w:p w14:paraId="4951A5BC" w14:textId="77777777" w:rsidR="00444196" w:rsidRPr="00444196" w:rsidRDefault="00444196" w:rsidP="00444196">
      <w:pPr>
        <w:rPr>
          <w:b/>
        </w:rPr>
      </w:pPr>
      <w:r w:rsidRPr="00444196">
        <w:rPr>
          <w:b/>
        </w:rPr>
        <w:t>Environmental impact statement is already being prepared</w:t>
      </w:r>
    </w:p>
    <w:p w14:paraId="5C4FFA35" w14:textId="77777777" w:rsidR="00444196" w:rsidRPr="00444196" w:rsidRDefault="00444196" w:rsidP="00444196">
      <w:pPr>
        <w:rPr>
          <w:rFonts w:eastAsia="Cambria"/>
          <w:b/>
        </w:rPr>
      </w:pPr>
      <w:r w:rsidRPr="00444196">
        <w:rPr>
          <w:rFonts w:eastAsia="Cambria"/>
          <w:b/>
        </w:rPr>
        <w:t>EPA 10</w:t>
      </w:r>
    </w:p>
    <w:p w14:paraId="033EA617" w14:textId="77777777" w:rsidR="00444196" w:rsidRPr="00444196" w:rsidRDefault="00444196" w:rsidP="00444196">
      <w:pPr>
        <w:rPr>
          <w:rFonts w:ascii="Times New Roman" w:eastAsia="Cambria" w:hAnsi="Times New Roman"/>
          <w:sz w:val="16"/>
        </w:rPr>
      </w:pPr>
      <w:r w:rsidRPr="00444196">
        <w:rPr>
          <w:rFonts w:ascii="Times New Roman" w:eastAsia="Cambria" w:hAnsi="Times New Roman"/>
          <w:sz w:val="16"/>
        </w:rPr>
        <w:t>“Report of the Interagency Task Force on Carbon Capture and Storage,” http://www.epa.gov/climatechange/downloads/CCS-Task-Force-Report-2010.pdf</w:t>
      </w:r>
    </w:p>
    <w:p w14:paraId="157663E0" w14:textId="77777777" w:rsidR="00444196" w:rsidRPr="00444196" w:rsidRDefault="00444196" w:rsidP="00444196">
      <w:pPr>
        <w:ind w:left="288" w:right="288"/>
        <w:rPr>
          <w:rFonts w:ascii="Times New Roman" w:eastAsia="Times New Roman" w:hAnsi="Times New Roman"/>
          <w:sz w:val="16"/>
          <w:szCs w:val="24"/>
        </w:rPr>
      </w:pPr>
      <w:r w:rsidRPr="00444196">
        <w:rPr>
          <w:rFonts w:ascii="Times New Roman" w:eastAsia="Times New Roman" w:hAnsi="Times New Roman"/>
          <w:sz w:val="16"/>
          <w:szCs w:val="24"/>
        </w:rPr>
        <w:t xml:space="preserve">Energy Corridors/Federal Lands: </w:t>
      </w:r>
      <w:r w:rsidRPr="00444196">
        <w:rPr>
          <w:rFonts w:ascii="Times New Roman" w:eastAsia="Times New Roman" w:hAnsi="Times New Roman"/>
          <w:szCs w:val="24"/>
          <w:u w:val="single"/>
        </w:rPr>
        <w:t>In an effort to expedite</w:t>
      </w:r>
      <w:r w:rsidRPr="00444196">
        <w:rPr>
          <w:rFonts w:ascii="Times New Roman" w:eastAsia="Times New Roman" w:hAnsi="Times New Roman"/>
          <w:sz w:val="16"/>
          <w:szCs w:val="24"/>
        </w:rPr>
        <w:t xml:space="preserve"> the </w:t>
      </w:r>
      <w:r w:rsidRPr="00444196">
        <w:rPr>
          <w:rFonts w:ascii="Times New Roman" w:eastAsia="Times New Roman" w:hAnsi="Times New Roman"/>
          <w:szCs w:val="24"/>
          <w:u w:val="single"/>
        </w:rPr>
        <w:t>permitting of energy infrastructure</w:t>
      </w:r>
      <w:r w:rsidRPr="00444196">
        <w:rPr>
          <w:rFonts w:ascii="Times New Roman" w:eastAsia="Times New Roman" w:hAnsi="Times New Roman"/>
          <w:sz w:val="16"/>
          <w:szCs w:val="24"/>
        </w:rPr>
        <w:t xml:space="preserve"> crossing Federal land, section 368(a) of the Energy Policy Act of 2005 (</w:t>
      </w:r>
      <w:proofErr w:type="spellStart"/>
      <w:r w:rsidRPr="00444196">
        <w:rPr>
          <w:rFonts w:ascii="Times New Roman" w:eastAsia="Times New Roman" w:hAnsi="Times New Roman"/>
          <w:szCs w:val="24"/>
          <w:u w:val="single"/>
        </w:rPr>
        <w:t>EPAct</w:t>
      </w:r>
      <w:proofErr w:type="spellEnd"/>
      <w:r w:rsidRPr="00444196">
        <w:rPr>
          <w:rFonts w:ascii="Times New Roman" w:eastAsia="Times New Roman" w:hAnsi="Times New Roman"/>
          <w:szCs w:val="24"/>
          <w:u w:val="single"/>
        </w:rPr>
        <w:t>) requires agencies to designate energy corridors across Federal lands</w:t>
      </w:r>
      <w:r w:rsidRPr="00444196">
        <w:rPr>
          <w:rFonts w:ascii="Times New Roman" w:eastAsia="Times New Roman" w:hAnsi="Times New Roman"/>
          <w:sz w:val="16"/>
          <w:szCs w:val="24"/>
        </w:rPr>
        <w:t xml:space="preserve"> in eleven Western States for “oil, gas, and hydrogen pipelines and electricity transmission and distribution facilities.” </w:t>
      </w:r>
      <w:r w:rsidRPr="00444196">
        <w:rPr>
          <w:rFonts w:ascii="Times New Roman" w:eastAsia="Times New Roman" w:hAnsi="Times New Roman"/>
          <w:szCs w:val="24"/>
          <w:u w:val="single"/>
        </w:rPr>
        <w:t xml:space="preserve">In November 2008, a final programmatic environmental impact statement </w:t>
      </w:r>
      <w:r w:rsidRPr="00444196">
        <w:rPr>
          <w:rFonts w:ascii="Times New Roman" w:eastAsia="Times New Roman" w:hAnsi="Times New Roman"/>
          <w:b/>
          <w:iCs/>
          <w:sz w:val="24"/>
          <w:szCs w:val="24"/>
          <w:u w:val="single"/>
          <w:bdr w:val="single" w:sz="18" w:space="0" w:color="auto"/>
        </w:rPr>
        <w:t xml:space="preserve">was issued </w:t>
      </w:r>
      <w:r w:rsidRPr="00444196">
        <w:rPr>
          <w:rFonts w:ascii="Times New Roman" w:eastAsia="Times New Roman" w:hAnsi="Times New Roman"/>
          <w:szCs w:val="24"/>
          <w:u w:val="single"/>
        </w:rPr>
        <w:t>that evaluates issues associated with the designation of energy corridors on Federal lands</w:t>
      </w:r>
      <w:r w:rsidRPr="00444196">
        <w:rPr>
          <w:rFonts w:ascii="Times New Roman" w:eastAsia="Times New Roman" w:hAnsi="Times New Roman"/>
          <w:sz w:val="16"/>
          <w:szCs w:val="24"/>
        </w:rPr>
        <w:t xml:space="preserve"> in eleven Western States. </w:t>
      </w:r>
      <w:r w:rsidRPr="00444196">
        <w:rPr>
          <w:rFonts w:ascii="Times New Roman" w:eastAsia="Times New Roman" w:hAnsi="Times New Roman"/>
          <w:szCs w:val="24"/>
          <w:u w:val="single"/>
        </w:rPr>
        <w:t>Energy corridors</w:t>
      </w:r>
      <w:r w:rsidRPr="00444196">
        <w:rPr>
          <w:rFonts w:ascii="Times New Roman" w:eastAsia="Times New Roman" w:hAnsi="Times New Roman"/>
          <w:sz w:val="16"/>
          <w:szCs w:val="24"/>
        </w:rPr>
        <w:t xml:space="preserve"> on Federal lands </w:t>
      </w:r>
      <w:r w:rsidRPr="00444196">
        <w:rPr>
          <w:rFonts w:ascii="Times New Roman" w:eastAsia="Times New Roman" w:hAnsi="Times New Roman"/>
          <w:szCs w:val="24"/>
          <w:u w:val="single"/>
        </w:rPr>
        <w:t>provide pathways for future pipelines</w:t>
      </w:r>
      <w:r w:rsidRPr="00444196">
        <w:rPr>
          <w:rFonts w:ascii="Times New Roman" w:eastAsia="Times New Roman" w:hAnsi="Times New Roman"/>
          <w:sz w:val="16"/>
          <w:szCs w:val="24"/>
        </w:rPr>
        <w:t xml:space="preserve"> as well as long-distance electrical transmission lines that are expected to help relieve congestion, improve reliability, and enhance the national electric grid. Future use of the corridors should reduce the proliferation of ROWs across the landscape and minimize the environmental footprint from development. Section 368 </w:t>
      </w:r>
      <w:r w:rsidRPr="00444196">
        <w:rPr>
          <w:rFonts w:ascii="Times New Roman" w:eastAsia="Times New Roman" w:hAnsi="Times New Roman"/>
          <w:szCs w:val="24"/>
          <w:u w:val="single"/>
        </w:rPr>
        <w:t>corridors are sited to avoid</w:t>
      </w:r>
      <w:r w:rsidRPr="00444196">
        <w:rPr>
          <w:rFonts w:ascii="Times New Roman" w:eastAsia="Times New Roman" w:hAnsi="Times New Roman"/>
          <w:sz w:val="16"/>
          <w:szCs w:val="24"/>
        </w:rPr>
        <w:t xml:space="preserve">, to the maximum extent possible, significant known resource and </w:t>
      </w:r>
      <w:r w:rsidRPr="00444196">
        <w:rPr>
          <w:rFonts w:ascii="Times New Roman" w:eastAsia="Times New Roman" w:hAnsi="Times New Roman"/>
          <w:szCs w:val="24"/>
          <w:u w:val="single"/>
        </w:rPr>
        <w:t>environmental conflicts</w:t>
      </w:r>
      <w:r w:rsidRPr="00444196">
        <w:rPr>
          <w:rFonts w:ascii="Times New Roman" w:eastAsia="Times New Roman" w:hAnsi="Times New Roman"/>
          <w:sz w:val="16"/>
          <w:szCs w:val="24"/>
        </w:rPr>
        <w:t xml:space="preserve">. The Act does not specifically identify CO2 pipelines, but it also does not specifically exclude them. It seems that </w:t>
      </w:r>
      <w:r w:rsidRPr="00444196">
        <w:rPr>
          <w:rFonts w:ascii="Times New Roman" w:eastAsia="Times New Roman" w:hAnsi="Times New Roman"/>
          <w:szCs w:val="24"/>
          <w:u w:val="single"/>
        </w:rPr>
        <w:t xml:space="preserve">a CO2 pipeline could reasonably fit the definition of “gas pipelines” in </w:t>
      </w:r>
      <w:proofErr w:type="spellStart"/>
      <w:r w:rsidRPr="00444196">
        <w:rPr>
          <w:rFonts w:ascii="Times New Roman" w:eastAsia="Times New Roman" w:hAnsi="Times New Roman"/>
          <w:szCs w:val="24"/>
          <w:u w:val="single"/>
        </w:rPr>
        <w:t>EPAct</w:t>
      </w:r>
      <w:proofErr w:type="spellEnd"/>
      <w:r w:rsidRPr="00444196">
        <w:rPr>
          <w:rFonts w:ascii="Times New Roman" w:eastAsia="Times New Roman" w:hAnsi="Times New Roman"/>
          <w:sz w:val="16"/>
          <w:szCs w:val="24"/>
        </w:rPr>
        <w:t xml:space="preserve">. Section 368(b) requires agencies to designate energy corridors across Federal lands in the remaining 39 States; </w:t>
      </w:r>
      <w:r w:rsidRPr="00444196">
        <w:rPr>
          <w:rFonts w:ascii="Times New Roman" w:eastAsia="Times New Roman" w:hAnsi="Times New Roman"/>
          <w:szCs w:val="24"/>
          <w:u w:val="single"/>
        </w:rPr>
        <w:t xml:space="preserve">a programmatic environmental analysis is </w:t>
      </w:r>
      <w:r w:rsidRPr="00444196">
        <w:rPr>
          <w:rFonts w:ascii="Times New Roman" w:eastAsia="Times New Roman" w:hAnsi="Times New Roman"/>
          <w:b/>
          <w:iCs/>
          <w:sz w:val="24"/>
          <w:szCs w:val="24"/>
          <w:u w:val="single"/>
          <w:bdr w:val="single" w:sz="18" w:space="0" w:color="auto"/>
        </w:rPr>
        <w:t>currently</w:t>
      </w:r>
      <w:r w:rsidRPr="00444196">
        <w:rPr>
          <w:rFonts w:ascii="Times New Roman" w:eastAsia="Times New Roman" w:hAnsi="Times New Roman"/>
          <w:szCs w:val="24"/>
          <w:u w:val="single"/>
        </w:rPr>
        <w:t xml:space="preserve"> </w:t>
      </w:r>
      <w:r w:rsidRPr="00444196">
        <w:rPr>
          <w:rFonts w:ascii="Times New Roman" w:eastAsia="Times New Roman" w:hAnsi="Times New Roman"/>
          <w:b/>
          <w:iCs/>
          <w:sz w:val="24"/>
          <w:szCs w:val="24"/>
          <w:u w:val="single"/>
          <w:bdr w:val="single" w:sz="18" w:space="0" w:color="auto"/>
        </w:rPr>
        <w:t>being prepared</w:t>
      </w:r>
      <w:r w:rsidRPr="00444196">
        <w:rPr>
          <w:rFonts w:ascii="Times New Roman" w:eastAsia="Times New Roman" w:hAnsi="Times New Roman"/>
          <w:sz w:val="16"/>
          <w:szCs w:val="24"/>
        </w:rPr>
        <w:t>.</w:t>
      </w:r>
    </w:p>
    <w:p w14:paraId="79E23F99" w14:textId="77777777" w:rsidR="00444196" w:rsidRDefault="00444196" w:rsidP="00444196">
      <w:pPr>
        <w:rPr>
          <w:b/>
        </w:rPr>
      </w:pPr>
    </w:p>
    <w:p w14:paraId="77AEBC67" w14:textId="77777777" w:rsidR="00444196" w:rsidRPr="00444196" w:rsidRDefault="00444196" w:rsidP="00444196">
      <w:pPr>
        <w:rPr>
          <w:b/>
        </w:rPr>
      </w:pPr>
      <w:r w:rsidRPr="00444196">
        <w:rPr>
          <w:b/>
        </w:rPr>
        <w:t>NEPA would be used on sequestration</w:t>
      </w:r>
    </w:p>
    <w:p w14:paraId="057EA3F2" w14:textId="77777777" w:rsidR="00444196" w:rsidRPr="00444196" w:rsidRDefault="00444196" w:rsidP="00444196">
      <w:pPr>
        <w:rPr>
          <w:rFonts w:eastAsia="Cambria"/>
          <w:sz w:val="16"/>
        </w:rPr>
      </w:pPr>
      <w:r w:rsidRPr="00444196">
        <w:rPr>
          <w:rFonts w:eastAsia="Cambria"/>
          <w:b/>
        </w:rPr>
        <w:t>Grant 9</w:t>
      </w:r>
      <w:r w:rsidRPr="00444196">
        <w:rPr>
          <w:rFonts w:eastAsia="Cambria"/>
          <w:sz w:val="16"/>
        </w:rPr>
        <w:t xml:space="preserve"> - Physical Scientist Office of Systems, Analyses, and Planning @ DoE</w:t>
      </w:r>
    </w:p>
    <w:p w14:paraId="66643D60" w14:textId="77777777" w:rsidR="00444196" w:rsidRPr="00444196" w:rsidRDefault="00444196" w:rsidP="00444196">
      <w:pPr>
        <w:rPr>
          <w:rFonts w:ascii="Times New Roman" w:eastAsia="Cambria" w:hAnsi="Times New Roman"/>
          <w:sz w:val="16"/>
        </w:rPr>
      </w:pPr>
      <w:r w:rsidRPr="00444196">
        <w:rPr>
          <w:rFonts w:ascii="Times New Roman" w:eastAsia="Cambria" w:hAnsi="Times New Roman"/>
          <w:sz w:val="16"/>
        </w:rPr>
        <w:t xml:space="preserve">Tim, “Storage of Captured Carbon Dioxide Beneath Federal Lands,” </w:t>
      </w:r>
      <w:proofErr w:type="spellStart"/>
      <w:r w:rsidRPr="00444196">
        <w:rPr>
          <w:rFonts w:ascii="Times New Roman" w:eastAsia="Cambria" w:hAnsi="Times New Roman"/>
          <w:sz w:val="16"/>
        </w:rPr>
        <w:t>Dept</w:t>
      </w:r>
      <w:proofErr w:type="spellEnd"/>
      <w:r w:rsidRPr="00444196">
        <w:rPr>
          <w:rFonts w:ascii="Times New Roman" w:eastAsia="Cambria" w:hAnsi="Times New Roman"/>
          <w:sz w:val="16"/>
        </w:rPr>
        <w:t xml:space="preserve"> of Energy, http://www.netl.doe.gov/energy-analyses/pubs/Fed%20Land_403.01.02_050809.pdf</w:t>
      </w:r>
    </w:p>
    <w:p w14:paraId="2E936A23" w14:textId="77777777" w:rsidR="00444196" w:rsidRPr="00444196" w:rsidRDefault="00444196" w:rsidP="00444196">
      <w:pPr>
        <w:ind w:left="288" w:right="288"/>
        <w:rPr>
          <w:rFonts w:ascii="Times New Roman" w:eastAsia="Times New Roman" w:hAnsi="Times New Roman"/>
          <w:sz w:val="16"/>
          <w:szCs w:val="24"/>
        </w:rPr>
      </w:pPr>
      <w:r w:rsidRPr="00444196">
        <w:rPr>
          <w:rFonts w:ascii="Times New Roman" w:eastAsia="Times New Roman" w:hAnsi="Times New Roman"/>
          <w:sz w:val="16"/>
          <w:szCs w:val="24"/>
        </w:rPr>
        <w:t>Laws such as the National Environmental Policy Act (</w:t>
      </w:r>
      <w:r w:rsidRPr="00444196">
        <w:rPr>
          <w:rFonts w:ascii="Times New Roman" w:eastAsia="Times New Roman" w:hAnsi="Times New Roman"/>
          <w:szCs w:val="24"/>
          <w:u w:val="single"/>
        </w:rPr>
        <w:t>NEPA</w:t>
      </w:r>
      <w:r w:rsidRPr="00444196">
        <w:rPr>
          <w:rFonts w:ascii="Times New Roman" w:eastAsia="Times New Roman" w:hAnsi="Times New Roman"/>
          <w:sz w:val="16"/>
          <w:szCs w:val="24"/>
        </w:rPr>
        <w:t xml:space="preserve">), 30 the National Historic Preservation Act (NHPA), 31 and the Endangered Species Act (ESA) 32 </w:t>
      </w:r>
      <w:r w:rsidRPr="00444196">
        <w:rPr>
          <w:rFonts w:ascii="Times New Roman" w:eastAsia="Times New Roman" w:hAnsi="Times New Roman"/>
          <w:szCs w:val="24"/>
          <w:u w:val="single"/>
        </w:rPr>
        <w:t>apply to Federal actions that authorize private activities on public</w:t>
      </w:r>
      <w:r w:rsidRPr="00444196">
        <w:rPr>
          <w:rFonts w:ascii="Times New Roman" w:eastAsia="Times New Roman" w:hAnsi="Times New Roman"/>
          <w:sz w:val="16"/>
          <w:szCs w:val="24"/>
        </w:rPr>
        <w:t xml:space="preserve"> lands, such as the issuance of leases and pipeline ROWs. Some require reclamation. </w:t>
      </w:r>
      <w:r w:rsidRPr="00444196">
        <w:rPr>
          <w:rFonts w:ascii="Times New Roman" w:eastAsia="Times New Roman" w:hAnsi="Times New Roman"/>
          <w:b/>
          <w:iCs/>
          <w:sz w:val="24"/>
          <w:szCs w:val="24"/>
          <w:u w:val="single"/>
          <w:bdr w:val="single" w:sz="18" w:space="0" w:color="auto"/>
        </w:rPr>
        <w:t>Sequestration</w:t>
      </w:r>
      <w:r w:rsidRPr="00444196">
        <w:rPr>
          <w:rFonts w:ascii="Times New Roman" w:eastAsia="Times New Roman" w:hAnsi="Times New Roman"/>
          <w:szCs w:val="24"/>
          <w:u w:val="single"/>
        </w:rPr>
        <w:t xml:space="preserve"> projects</w:t>
      </w:r>
      <w:r w:rsidRPr="00444196">
        <w:rPr>
          <w:rFonts w:ascii="Times New Roman" w:eastAsia="Times New Roman" w:hAnsi="Times New Roman"/>
          <w:sz w:val="16"/>
          <w:szCs w:val="24"/>
        </w:rPr>
        <w:t xml:space="preserve"> on Federal lands </w:t>
      </w:r>
      <w:r w:rsidRPr="00444196">
        <w:rPr>
          <w:rFonts w:ascii="Times New Roman" w:eastAsia="Times New Roman" w:hAnsi="Times New Roman"/>
          <w:szCs w:val="24"/>
          <w:u w:val="single"/>
        </w:rPr>
        <w:t>will</w:t>
      </w:r>
      <w:r w:rsidRPr="00444196">
        <w:rPr>
          <w:rFonts w:ascii="Times New Roman" w:eastAsia="Times New Roman" w:hAnsi="Times New Roman"/>
          <w:sz w:val="16"/>
          <w:szCs w:val="24"/>
        </w:rPr>
        <w:t xml:space="preserve"> likely </w:t>
      </w:r>
      <w:r w:rsidRPr="00444196">
        <w:rPr>
          <w:rFonts w:ascii="Times New Roman" w:eastAsia="Times New Roman" w:hAnsi="Times New Roman"/>
          <w:szCs w:val="24"/>
          <w:u w:val="single"/>
        </w:rPr>
        <w:t>be subject to these types of stipulations</w:t>
      </w:r>
      <w:r w:rsidRPr="00444196">
        <w:rPr>
          <w:rFonts w:ascii="Times New Roman" w:eastAsia="Times New Roman" w:hAnsi="Times New Roman"/>
          <w:sz w:val="16"/>
          <w:szCs w:val="24"/>
        </w:rPr>
        <w:t>. They will also be subject to a yet-to-be-established application process and its associated impacts to project costs and schedule.</w:t>
      </w:r>
    </w:p>
    <w:p w14:paraId="685B8785" w14:textId="77777777" w:rsidR="00EB3669" w:rsidRDefault="00EB3669" w:rsidP="00DA45C3">
      <w:pPr>
        <w:pStyle w:val="Heading1"/>
        <w:rPr>
          <w:rFonts w:eastAsia="MS Gothic"/>
        </w:rPr>
      </w:pPr>
    </w:p>
    <w:p w14:paraId="1A6AEC1C" w14:textId="77777777" w:rsidR="00E8321F" w:rsidRDefault="00AB78D3" w:rsidP="00DA45C3">
      <w:pPr>
        <w:pStyle w:val="Heading1"/>
        <w:rPr>
          <w:rFonts w:eastAsia="MS Gothic"/>
        </w:rPr>
      </w:pPr>
      <w:r>
        <w:rPr>
          <w:rFonts w:eastAsia="MS Gothic"/>
        </w:rPr>
        <w:t>Natural Gas Advantage</w:t>
      </w:r>
    </w:p>
    <w:p w14:paraId="12F0AC24" w14:textId="77777777" w:rsidR="00AB78D3" w:rsidRDefault="00AB78D3" w:rsidP="00AB78D3"/>
    <w:p w14:paraId="36089CDF" w14:textId="77777777" w:rsidR="00AB78D3" w:rsidRPr="00AB78D3" w:rsidRDefault="00AB78D3" w:rsidP="00AB78D3">
      <w:pPr>
        <w:pStyle w:val="Heading1"/>
        <w:rPr>
          <w:rFonts w:eastAsia="MS Gothic"/>
        </w:rPr>
      </w:pPr>
      <w:r>
        <w:rPr>
          <w:rFonts w:eastAsia="MS Gothic"/>
        </w:rPr>
        <w:t>-</w:t>
      </w:r>
      <w:r w:rsidRPr="00AB78D3">
        <w:rPr>
          <w:rFonts w:eastAsia="MS Gothic"/>
        </w:rPr>
        <w:t xml:space="preserve">1ac </w:t>
      </w:r>
      <w:r>
        <w:rPr>
          <w:rFonts w:eastAsia="MS Gothic"/>
        </w:rPr>
        <w:t>switch link</w:t>
      </w:r>
    </w:p>
    <w:p w14:paraId="0376EEE8" w14:textId="77777777" w:rsidR="00AB78D3" w:rsidRPr="00AB78D3" w:rsidRDefault="00AB78D3" w:rsidP="00AB78D3">
      <w:pPr>
        <w:rPr>
          <w:b/>
        </w:rPr>
      </w:pPr>
      <w:r w:rsidRPr="00AB78D3">
        <w:rPr>
          <w:b/>
        </w:rPr>
        <w:t>US switch goes global</w:t>
      </w:r>
    </w:p>
    <w:p w14:paraId="04B7F03C" w14:textId="77777777" w:rsidR="00AB78D3" w:rsidRPr="00AB78D3" w:rsidRDefault="00AB78D3" w:rsidP="00AB78D3">
      <w:pPr>
        <w:rPr>
          <w:rFonts w:eastAsia="Cambria"/>
          <w:sz w:val="16"/>
        </w:rPr>
      </w:pPr>
      <w:r w:rsidRPr="00AB78D3">
        <w:rPr>
          <w:rFonts w:eastAsia="Cambria"/>
          <w:b/>
          <w:sz w:val="16"/>
        </w:rPr>
        <w:t>Kemp 12</w:t>
      </w:r>
      <w:r w:rsidRPr="00AB78D3">
        <w:rPr>
          <w:rFonts w:eastAsia="Cambria"/>
          <w:sz w:val="16"/>
        </w:rPr>
        <w:t xml:space="preserve"> (John, March 28, “COLUMN-EPA emission regulations shut door on coal: John Kemp”, http://www.reuters.com/article/2012/03/28/column-epa-coal-fired-power-idUSL6E8ES90R20120328)</w:t>
      </w:r>
    </w:p>
    <w:p w14:paraId="1F87D8E2" w14:textId="77777777" w:rsidR="00AB78D3" w:rsidRPr="00AB78D3" w:rsidRDefault="00AB78D3" w:rsidP="00AB78D3">
      <w:pPr>
        <w:rPr>
          <w:rFonts w:ascii="Times New Roman" w:eastAsia="Cambria" w:hAnsi="Times New Roman"/>
          <w:sz w:val="16"/>
        </w:rPr>
      </w:pPr>
      <w:r w:rsidRPr="00AB78D3">
        <w:rPr>
          <w:rFonts w:ascii="Times New Roman" w:eastAsia="Cambria" w:hAnsi="Times New Roman"/>
          <w:sz w:val="16"/>
        </w:rPr>
        <w:t xml:space="preserve">The main effect of the proposed rules is therefore to entrench the current financial advantage of natural gas. It confers a substantial benefit on gas producers and ensures the coal industry will remain shut out of the power generation system even if gas prices eventually rise. NOT QUITE ALL THE ABOVE President Barack Obama has been touting his administration's "all of the above" strategy of blending fossil fuels and clean technology to meet future energy needs in an affordable manner. But while </w:t>
      </w:r>
      <w:r w:rsidRPr="00AB78D3">
        <w:rPr>
          <w:rFonts w:ascii="Times New Roman" w:hAnsi="Times New Roman"/>
          <w:b/>
          <w:bCs/>
          <w:u w:val="single"/>
        </w:rPr>
        <w:t>the president</w:t>
      </w:r>
      <w:r w:rsidRPr="00AB78D3">
        <w:rPr>
          <w:rFonts w:ascii="Times New Roman" w:eastAsia="Cambria" w:hAnsi="Times New Roman"/>
          <w:sz w:val="16"/>
        </w:rPr>
        <w:t xml:space="preserve"> has sounded enthusiastic about clean tech, happy about gas and even cautiously supportive of oil, he </w:t>
      </w:r>
      <w:r w:rsidRPr="00AB78D3">
        <w:rPr>
          <w:rFonts w:ascii="Times New Roman" w:hAnsi="Times New Roman"/>
          <w:b/>
          <w:bCs/>
          <w:u w:val="single"/>
        </w:rPr>
        <w:t>has been silent about coal</w:t>
      </w:r>
      <w:r w:rsidRPr="00AB78D3">
        <w:rPr>
          <w:rFonts w:ascii="Times New Roman" w:eastAsia="Cambria" w:hAnsi="Times New Roman"/>
          <w:sz w:val="16"/>
        </w:rPr>
        <w:t xml:space="preserve">, which generates by far the highest carbon emissions. Now it is apparent why. </w:t>
      </w:r>
      <w:r w:rsidRPr="00AB78D3">
        <w:rPr>
          <w:rFonts w:ascii="Times New Roman" w:hAnsi="Times New Roman"/>
          <w:b/>
          <w:bCs/>
          <w:u w:val="single"/>
        </w:rPr>
        <w:t xml:space="preserve">The decision to tilt the market against coal is quite deliberate. </w:t>
      </w:r>
      <w:r w:rsidRPr="00AB78D3">
        <w:rPr>
          <w:rFonts w:ascii="Times New Roman" w:eastAsia="Cambria" w:hAnsi="Times New Roman"/>
          <w:sz w:val="16"/>
        </w:rPr>
        <w:t xml:space="preserve">As EPA chief Lisa Jackson hinted, </w:t>
      </w:r>
      <w:r w:rsidRPr="00AB78D3">
        <w:rPr>
          <w:rFonts w:ascii="Times New Roman" w:hAnsi="Times New Roman"/>
          <w:b/>
          <w:bCs/>
          <w:u w:val="single"/>
        </w:rPr>
        <w:t>it is part of a broader strategy to remake the energy industry by limiting the use of coal in the power stack and substituting cleaner burning gas or zero emission wind and solar.</w:t>
      </w:r>
      <w:r w:rsidRPr="00AB78D3">
        <w:rPr>
          <w:rFonts w:ascii="Times New Roman" w:eastAsia="Cambria" w:hAnsi="Times New Roman"/>
          <w:sz w:val="16"/>
        </w:rPr>
        <w:t xml:space="preserve"> Because gas prices are currently so low and no new coal-fired plants are expected to be built, </w:t>
      </w:r>
      <w:r w:rsidRPr="00AB78D3">
        <w:rPr>
          <w:rFonts w:ascii="Times New Roman" w:hAnsi="Times New Roman"/>
          <w:b/>
          <w:bCs/>
          <w:u w:val="single"/>
        </w:rPr>
        <w:t>EPA thinks the "proposed rule will not have direct impact on U.S. emissions</w:t>
      </w:r>
      <w:r w:rsidRPr="00AB78D3">
        <w:rPr>
          <w:rFonts w:ascii="Times New Roman" w:eastAsia="Cambria" w:hAnsi="Times New Roman"/>
          <w:sz w:val="16"/>
        </w:rPr>
        <w:t xml:space="preserve"> of greenhouse gases". </w:t>
      </w:r>
      <w:r w:rsidRPr="00AB78D3">
        <w:rPr>
          <w:rFonts w:ascii="Times New Roman" w:hAnsi="Times New Roman"/>
          <w:b/>
          <w:bCs/>
          <w:u w:val="single"/>
        </w:rPr>
        <w:t>But "it provides assurance that emission rates from new fossil fuel-fired generation will not exceed the level of the standard and will send a strong signal</w:t>
      </w:r>
      <w:r w:rsidRPr="00AB78D3">
        <w:rPr>
          <w:rFonts w:ascii="Times New Roman" w:eastAsia="Cambria" w:hAnsi="Times New Roman"/>
          <w:sz w:val="16"/>
        </w:rPr>
        <w:t xml:space="preserve"> both domestically and </w:t>
      </w:r>
      <w:r w:rsidRPr="00AB78D3">
        <w:rPr>
          <w:rFonts w:ascii="Times New Roman" w:hAnsi="Times New Roman"/>
          <w:b/>
          <w:bCs/>
          <w:u w:val="single"/>
        </w:rPr>
        <w:t>internationally</w:t>
      </w:r>
      <w:r w:rsidRPr="00AB78D3">
        <w:rPr>
          <w:rFonts w:ascii="Times New Roman" w:eastAsia="Cambria" w:hAnsi="Times New Roman"/>
          <w:sz w:val="16"/>
        </w:rPr>
        <w:t>. "</w:t>
      </w:r>
      <w:r w:rsidRPr="00AB78D3">
        <w:rPr>
          <w:rFonts w:ascii="Times New Roman" w:hAnsi="Times New Roman"/>
          <w:b/>
          <w:bCs/>
          <w:u w:val="single"/>
        </w:rPr>
        <w:t>Domestically, this</w:t>
      </w:r>
      <w:r w:rsidRPr="00AB78D3">
        <w:rPr>
          <w:rFonts w:ascii="Times New Roman" w:eastAsia="Cambria" w:hAnsi="Times New Roman"/>
          <w:sz w:val="16"/>
        </w:rPr>
        <w:t xml:space="preserve"> proposed </w:t>
      </w:r>
      <w:r w:rsidRPr="00AB78D3">
        <w:rPr>
          <w:rFonts w:ascii="Times New Roman" w:hAnsi="Times New Roman"/>
          <w:b/>
          <w:bCs/>
          <w:u w:val="single"/>
        </w:rPr>
        <w:t>rule can</w:t>
      </w:r>
      <w:r w:rsidRPr="00AB78D3">
        <w:rPr>
          <w:rFonts w:ascii="Times New Roman" w:eastAsia="Cambria" w:hAnsi="Times New Roman"/>
          <w:sz w:val="16"/>
        </w:rPr>
        <w:t xml:space="preserve"> further </w:t>
      </w:r>
      <w:r w:rsidRPr="00AB78D3">
        <w:rPr>
          <w:rFonts w:ascii="Times New Roman" w:hAnsi="Times New Roman"/>
          <w:b/>
          <w:bCs/>
          <w:u w:val="single"/>
        </w:rPr>
        <w:t>stimulate investment in CCS and other clean coal technologies</w:t>
      </w:r>
      <w:r w:rsidRPr="00AB78D3">
        <w:rPr>
          <w:rFonts w:ascii="Times New Roman" w:eastAsia="Cambria" w:hAnsi="Times New Roman"/>
          <w:sz w:val="16"/>
        </w:rPr>
        <w:t xml:space="preserve"> by making it clear that such technologies do provide a clear path forward for new coal-fired generating capacity. </w:t>
      </w:r>
      <w:r w:rsidRPr="00AB78D3">
        <w:rPr>
          <w:rFonts w:ascii="Times New Roman" w:hAnsi="Times New Roman"/>
          <w:b/>
          <w:bCs/>
          <w:u w:val="single"/>
        </w:rPr>
        <w:t>Internationally, this rule may encourage others to consider less GHG-intensive forms of power generation.</w:t>
      </w:r>
      <w:r w:rsidRPr="00AB78D3">
        <w:rPr>
          <w:rFonts w:ascii="Times New Roman" w:eastAsia="Cambria" w:hAnsi="Times New Roman"/>
          <w:sz w:val="16"/>
        </w:rPr>
        <w:t>"</w:t>
      </w:r>
    </w:p>
    <w:p w14:paraId="39981A96" w14:textId="77777777" w:rsidR="00AB78D3" w:rsidRPr="00AB78D3" w:rsidRDefault="00AB78D3" w:rsidP="00AB78D3">
      <w:pPr>
        <w:rPr>
          <w:rFonts w:ascii="Times New Roman" w:eastAsia="Cambria" w:hAnsi="Times New Roman"/>
          <w:sz w:val="16"/>
        </w:rPr>
      </w:pPr>
    </w:p>
    <w:p w14:paraId="1B40C715" w14:textId="77777777" w:rsidR="00AB78D3" w:rsidRPr="00AB78D3" w:rsidRDefault="00AB78D3" w:rsidP="00AB78D3">
      <w:pPr>
        <w:rPr>
          <w:b/>
        </w:rPr>
      </w:pPr>
      <w:r w:rsidRPr="00AB78D3">
        <w:rPr>
          <w:b/>
        </w:rPr>
        <w:t>Nat gas switch link</w:t>
      </w:r>
    </w:p>
    <w:p w14:paraId="1F223B43" w14:textId="77777777" w:rsidR="00AB78D3" w:rsidRPr="00AB78D3" w:rsidRDefault="00AB78D3" w:rsidP="00AB78D3">
      <w:pPr>
        <w:rPr>
          <w:rFonts w:eastAsia="Cambria"/>
          <w:sz w:val="16"/>
        </w:rPr>
      </w:pPr>
      <w:proofErr w:type="spellStart"/>
      <w:r w:rsidRPr="00AB78D3">
        <w:rPr>
          <w:rFonts w:eastAsia="Cambria"/>
          <w:b/>
        </w:rPr>
        <w:t>Folger</w:t>
      </w:r>
      <w:proofErr w:type="spellEnd"/>
      <w:r w:rsidRPr="00AB78D3">
        <w:rPr>
          <w:rFonts w:eastAsia="Cambria"/>
          <w:b/>
        </w:rPr>
        <w:t xml:space="preserve"> and </w:t>
      </w:r>
      <w:proofErr w:type="spellStart"/>
      <w:r w:rsidRPr="00AB78D3">
        <w:rPr>
          <w:rFonts w:eastAsia="Cambria"/>
          <w:b/>
        </w:rPr>
        <w:t>Parformak</w:t>
      </w:r>
      <w:proofErr w:type="spellEnd"/>
      <w:r w:rsidRPr="00AB78D3">
        <w:rPr>
          <w:rFonts w:eastAsia="Cambria"/>
          <w:b/>
        </w:rPr>
        <w:t xml:space="preserve"> 7</w:t>
      </w:r>
      <w:r w:rsidRPr="00AB78D3">
        <w:rPr>
          <w:rFonts w:eastAsia="Cambria"/>
          <w:sz w:val="16"/>
        </w:rPr>
        <w:t xml:space="preserve"> (Paul W. </w:t>
      </w:r>
      <w:proofErr w:type="spellStart"/>
      <w:r w:rsidRPr="00AB78D3">
        <w:rPr>
          <w:rFonts w:eastAsia="Cambria"/>
          <w:sz w:val="16"/>
        </w:rPr>
        <w:t>Parfomak</w:t>
      </w:r>
      <w:proofErr w:type="spellEnd"/>
      <w:r w:rsidRPr="00AB78D3">
        <w:rPr>
          <w:rFonts w:eastAsia="Cambria"/>
          <w:sz w:val="16"/>
        </w:rPr>
        <w:t xml:space="preserve">, Specialist in Energy and Infrastructure, Resources, Science, and Industry </w:t>
      </w:r>
      <w:proofErr w:type="spellStart"/>
      <w:r w:rsidRPr="00AB78D3">
        <w:rPr>
          <w:rFonts w:eastAsia="Cambria"/>
          <w:sz w:val="16"/>
        </w:rPr>
        <w:t>Divison</w:t>
      </w:r>
      <w:proofErr w:type="spellEnd"/>
      <w:r w:rsidRPr="00AB78D3">
        <w:rPr>
          <w:rFonts w:eastAsia="Cambria"/>
          <w:sz w:val="16"/>
        </w:rPr>
        <w:t xml:space="preserve">, Peter </w:t>
      </w:r>
      <w:proofErr w:type="spellStart"/>
      <w:r w:rsidRPr="00AB78D3">
        <w:rPr>
          <w:rFonts w:eastAsia="Cambria"/>
          <w:sz w:val="16"/>
        </w:rPr>
        <w:t>Folger</w:t>
      </w:r>
      <w:proofErr w:type="spellEnd"/>
      <w:r w:rsidRPr="00AB78D3">
        <w:rPr>
          <w:rFonts w:eastAsia="Cambria"/>
          <w:sz w:val="16"/>
        </w:rPr>
        <w:t xml:space="preserve">, Specialist in Energy Policy, Resources, Science, and Industry </w:t>
      </w:r>
      <w:proofErr w:type="spellStart"/>
      <w:r w:rsidRPr="00AB78D3">
        <w:rPr>
          <w:rFonts w:eastAsia="Cambria"/>
          <w:sz w:val="16"/>
        </w:rPr>
        <w:t>Divison</w:t>
      </w:r>
      <w:proofErr w:type="spellEnd"/>
      <w:r w:rsidRPr="00AB78D3">
        <w:rPr>
          <w:rFonts w:eastAsia="Cambria"/>
          <w:sz w:val="16"/>
        </w:rPr>
        <w:t xml:space="preserve">, CRS Report for Congress, "Carbon Dioxide (CO2) Pipelines for </w:t>
      </w:r>
      <w:proofErr w:type="spellStart"/>
      <w:r w:rsidRPr="00AB78D3">
        <w:rPr>
          <w:rFonts w:eastAsia="Cambria"/>
          <w:sz w:val="16"/>
        </w:rPr>
        <w:t>CarbonSequestration</w:t>
      </w:r>
      <w:proofErr w:type="spellEnd"/>
      <w:r w:rsidRPr="00AB78D3">
        <w:rPr>
          <w:rFonts w:eastAsia="Cambria"/>
          <w:sz w:val="16"/>
        </w:rPr>
        <w:t>: Emerging Policy Issues", April 19, 2007)</w:t>
      </w:r>
    </w:p>
    <w:p w14:paraId="7F482984" w14:textId="77777777" w:rsidR="00AB78D3" w:rsidRDefault="00AB78D3" w:rsidP="00AB78D3">
      <w:pPr>
        <w:ind w:left="288" w:right="288"/>
        <w:rPr>
          <w:rFonts w:ascii="Times New Roman" w:eastAsia="Times New Roman" w:hAnsi="Times New Roman"/>
          <w:sz w:val="16"/>
          <w:szCs w:val="24"/>
        </w:rPr>
      </w:pPr>
      <w:r w:rsidRPr="00AB78D3">
        <w:rPr>
          <w:rFonts w:ascii="Times New Roman" w:eastAsia="Times New Roman" w:hAnsi="Times New Roman"/>
          <w:sz w:val="16"/>
          <w:szCs w:val="24"/>
        </w:rPr>
        <w:t xml:space="preserve">Congress is examining potential approaches to reducing manmade contributions to global warming from U.S. sources. One approach is carbon capture and sequestration (CCS) — capturing CO2 at its source (e.g., a power plant) and storing it indefinitely (e.g., underground) to avoid its release to the atmosphere. </w:t>
      </w:r>
      <w:r w:rsidRPr="00AB78D3">
        <w:rPr>
          <w:rFonts w:ascii="Times New Roman" w:eastAsia="Times New Roman" w:hAnsi="Times New Roman"/>
          <w:szCs w:val="24"/>
          <w:u w:val="single"/>
        </w:rPr>
        <w:t>A common requirement among the</w:t>
      </w:r>
      <w:r w:rsidRPr="00AB78D3">
        <w:rPr>
          <w:rFonts w:ascii="Times New Roman" w:eastAsia="Times New Roman" w:hAnsi="Times New Roman"/>
          <w:sz w:val="16"/>
          <w:szCs w:val="24"/>
          <w:u w:val="single"/>
        </w:rPr>
        <w:t xml:space="preserve"> </w:t>
      </w:r>
      <w:r w:rsidRPr="00AB78D3">
        <w:rPr>
          <w:rFonts w:ascii="Times New Roman" w:eastAsia="Times New Roman" w:hAnsi="Times New Roman"/>
          <w:sz w:val="16"/>
          <w:szCs w:val="24"/>
        </w:rPr>
        <w:t xml:space="preserve">various </w:t>
      </w:r>
      <w:r w:rsidRPr="00AB78D3">
        <w:rPr>
          <w:rFonts w:ascii="Times New Roman" w:eastAsia="Times New Roman" w:hAnsi="Times New Roman"/>
          <w:szCs w:val="24"/>
          <w:u w:val="single"/>
        </w:rPr>
        <w:t>techniques for CCS is a dedicated pipeline network for transporting CO2 from capture sites to storage sites</w:t>
      </w:r>
      <w:r w:rsidRPr="00AB78D3">
        <w:rPr>
          <w:rFonts w:ascii="Times New Roman" w:eastAsia="Times New Roman" w:hAnsi="Times New Roman"/>
          <w:sz w:val="16"/>
          <w:szCs w:val="24"/>
        </w:rPr>
        <w:t xml:space="preserve">. In the 110 </w:t>
      </w:r>
      <w:proofErr w:type="spellStart"/>
      <w:proofErr w:type="gramStart"/>
      <w:r w:rsidRPr="00AB78D3">
        <w:rPr>
          <w:rFonts w:ascii="Times New Roman" w:eastAsia="Times New Roman" w:hAnsi="Times New Roman"/>
          <w:sz w:val="16"/>
          <w:szCs w:val="24"/>
        </w:rPr>
        <w:t>th</w:t>
      </w:r>
      <w:proofErr w:type="spellEnd"/>
      <w:proofErr w:type="gramEnd"/>
      <w:r w:rsidRPr="00AB78D3">
        <w:rPr>
          <w:rFonts w:ascii="Times New Roman" w:eastAsia="Times New Roman" w:hAnsi="Times New Roman"/>
          <w:sz w:val="16"/>
          <w:szCs w:val="24"/>
        </w:rPr>
        <w:t xml:space="preserve"> Congress, </w:t>
      </w:r>
      <w:r w:rsidRPr="00AB78D3">
        <w:rPr>
          <w:rFonts w:ascii="Times New Roman" w:eastAsia="Times New Roman" w:hAnsi="Times New Roman"/>
          <w:szCs w:val="24"/>
          <w:u w:val="single"/>
        </w:rPr>
        <w:t xml:space="preserve">a number of bills include aspects of CCS, but </w:t>
      </w:r>
      <w:r w:rsidRPr="00AB78D3">
        <w:rPr>
          <w:rFonts w:ascii="Times New Roman" w:eastAsia="Times New Roman" w:hAnsi="Times New Roman"/>
          <w:b/>
          <w:iCs/>
          <w:sz w:val="24"/>
          <w:szCs w:val="24"/>
          <w:u w:val="single"/>
          <w:bdr w:val="single" w:sz="18" w:space="0" w:color="auto"/>
        </w:rPr>
        <w:t>do not discuss</w:t>
      </w:r>
      <w:r w:rsidRPr="00AB78D3">
        <w:rPr>
          <w:rFonts w:ascii="Times New Roman" w:eastAsia="Times New Roman" w:hAnsi="Times New Roman"/>
          <w:szCs w:val="24"/>
          <w:u w:val="single"/>
        </w:rPr>
        <w:t xml:space="preserve"> in any detail proposals for pipeline infrastructure to transport captured CO2</w:t>
      </w:r>
      <w:r w:rsidRPr="00AB78D3">
        <w:rPr>
          <w:rFonts w:ascii="Times New Roman" w:eastAsia="Times New Roman" w:hAnsi="Times New Roman"/>
          <w:sz w:val="16"/>
          <w:szCs w:val="24"/>
        </w:rPr>
        <w:t xml:space="preserve"> from sources to storage sites. Many </w:t>
      </w:r>
      <w:r w:rsidRPr="00AB78D3">
        <w:rPr>
          <w:rFonts w:ascii="Times New Roman" w:eastAsia="Times New Roman" w:hAnsi="Times New Roman"/>
          <w:szCs w:val="24"/>
          <w:u w:val="single"/>
        </w:rPr>
        <w:t>bills that mention some form of CCS focus on incentives for enhancing CO2 capture and/or</w:t>
      </w:r>
      <w:r w:rsidRPr="00AB78D3">
        <w:rPr>
          <w:rFonts w:ascii="Times New Roman" w:eastAsia="Times New Roman" w:hAnsi="Times New Roman"/>
          <w:sz w:val="16"/>
          <w:szCs w:val="24"/>
        </w:rPr>
        <w:t xml:space="preserve"> on characterizing geologic </w:t>
      </w:r>
      <w:r w:rsidRPr="00AB78D3">
        <w:rPr>
          <w:rFonts w:ascii="Times New Roman" w:eastAsia="Times New Roman" w:hAnsi="Times New Roman"/>
          <w:szCs w:val="24"/>
          <w:u w:val="single"/>
        </w:rPr>
        <w:t>reservoirs</w:t>
      </w:r>
      <w:r w:rsidRPr="00AB78D3">
        <w:rPr>
          <w:rFonts w:ascii="Times New Roman" w:eastAsia="Times New Roman" w:hAnsi="Times New Roman"/>
          <w:sz w:val="16"/>
          <w:szCs w:val="24"/>
        </w:rPr>
        <w:t xml:space="preserve">. Some </w:t>
      </w:r>
      <w:r w:rsidRPr="00AB78D3">
        <w:rPr>
          <w:rFonts w:ascii="Times New Roman" w:eastAsia="Times New Roman" w:hAnsi="Times New Roman"/>
          <w:szCs w:val="24"/>
          <w:u w:val="single"/>
        </w:rPr>
        <w:t>bills</w:t>
      </w:r>
      <w:r w:rsidRPr="00AB78D3">
        <w:rPr>
          <w:rFonts w:ascii="Times New Roman" w:eastAsia="Times New Roman" w:hAnsi="Times New Roman"/>
          <w:sz w:val="16"/>
          <w:szCs w:val="24"/>
        </w:rPr>
        <w:t xml:space="preserve">, such as S. 962 and H.R. 931, </w:t>
      </w:r>
      <w:r w:rsidRPr="00AB78D3">
        <w:rPr>
          <w:rFonts w:ascii="Times New Roman" w:eastAsia="Times New Roman" w:hAnsi="Times New Roman"/>
          <w:szCs w:val="24"/>
          <w:u w:val="single"/>
        </w:rPr>
        <w:t>include sections on promoting the development of technologies needed to separate and capture CO2</w:t>
      </w:r>
      <w:r w:rsidRPr="00AB78D3">
        <w:rPr>
          <w:rFonts w:ascii="Times New Roman" w:eastAsia="Times New Roman" w:hAnsi="Times New Roman"/>
          <w:sz w:val="16"/>
          <w:szCs w:val="24"/>
        </w:rPr>
        <w:t xml:space="preserve"> at its source, often as part of research and development provisions. Other bills, such as H.R. 1267 and S. 731, call for enhancing or expanding the national capability to assess potential U.S. capacity for safe and long-term CO2 storage in geologic reservoirs.</w:t>
      </w:r>
      <w:r w:rsidRPr="00AB78D3">
        <w:rPr>
          <w:rFonts w:ascii="Times New Roman" w:eastAsia="Times New Roman" w:hAnsi="Times New Roman"/>
          <w:sz w:val="16"/>
          <w:szCs w:val="24"/>
          <w:u w:val="single"/>
        </w:rPr>
        <w:t xml:space="preserve"> </w:t>
      </w:r>
      <w:r w:rsidRPr="00AB78D3">
        <w:rPr>
          <w:rFonts w:ascii="Times New Roman" w:eastAsia="Times New Roman" w:hAnsi="Times New Roman"/>
          <w:szCs w:val="24"/>
          <w:u w:val="single"/>
        </w:rPr>
        <w:t xml:space="preserve">That CCS and related legislation generally focuses on the capture and storage of </w:t>
      </w:r>
      <w:proofErr w:type="gramStart"/>
      <w:r w:rsidRPr="00AB78D3">
        <w:rPr>
          <w:rFonts w:ascii="Times New Roman" w:eastAsia="Times New Roman" w:hAnsi="Times New Roman"/>
          <w:szCs w:val="24"/>
          <w:u w:val="single"/>
        </w:rPr>
        <w:t>CO2 ,</w:t>
      </w:r>
      <w:proofErr w:type="gramEnd"/>
      <w:r w:rsidRPr="00AB78D3">
        <w:rPr>
          <w:rFonts w:ascii="Times New Roman" w:eastAsia="Times New Roman" w:hAnsi="Times New Roman"/>
          <w:szCs w:val="24"/>
          <w:u w:val="single"/>
        </w:rPr>
        <w:t xml:space="preserve"> and not on its transportation, reflects the current perception that transporting CO2 via pipelines does not present a significant barrier to implementing large-scale CCS. Notwithstanding this perception</w:t>
      </w:r>
      <w:r w:rsidRPr="00AB78D3">
        <w:rPr>
          <w:rFonts w:ascii="Times New Roman" w:eastAsia="Times New Roman" w:hAnsi="Times New Roman"/>
          <w:sz w:val="16"/>
          <w:szCs w:val="24"/>
        </w:rPr>
        <w:t xml:space="preserve">, and even though regional CO2 pipeline networks already operate in the United States for enhanced oil recovery (EOR), </w:t>
      </w:r>
      <w:r w:rsidRPr="00AB78D3">
        <w:rPr>
          <w:rFonts w:ascii="Times New Roman" w:eastAsia="Times New Roman" w:hAnsi="Times New Roman"/>
          <w:szCs w:val="24"/>
          <w:u w:val="single"/>
        </w:rPr>
        <w:t>developing a more expansive national CO2 pipeline network</w:t>
      </w:r>
      <w:r w:rsidRPr="00AB78D3">
        <w:rPr>
          <w:rFonts w:ascii="Times New Roman" w:eastAsia="Times New Roman" w:hAnsi="Times New Roman"/>
          <w:sz w:val="16"/>
          <w:szCs w:val="24"/>
        </w:rPr>
        <w:t xml:space="preserve"> for CCS could pose numerous new regulatory and economic challenges. There are important unanswered questions about pipeline network requirements, economic regulation, utility cost recovery, regulatory classification of CO2 itself, and pipeline safety. Furthermore, because CO2 pipelines for EOR are already in use today, policy decisions affecting CO2 pipelines </w:t>
      </w:r>
      <w:r w:rsidRPr="00AB78D3">
        <w:rPr>
          <w:rFonts w:ascii="Times New Roman" w:eastAsia="Times New Roman" w:hAnsi="Times New Roman"/>
          <w:szCs w:val="24"/>
          <w:u w:val="single"/>
        </w:rPr>
        <w:t>take on</w:t>
      </w:r>
      <w:r w:rsidRPr="00AB78D3">
        <w:rPr>
          <w:rFonts w:ascii="Times New Roman" w:eastAsia="Times New Roman" w:hAnsi="Times New Roman"/>
          <w:sz w:val="16"/>
          <w:szCs w:val="24"/>
          <w:u w:val="single"/>
        </w:rPr>
        <w:t xml:space="preserve"> </w:t>
      </w:r>
      <w:r w:rsidRPr="00AB78D3">
        <w:rPr>
          <w:rFonts w:ascii="Times New Roman" w:eastAsia="Times New Roman" w:hAnsi="Times New Roman"/>
          <w:sz w:val="16"/>
          <w:szCs w:val="24"/>
        </w:rPr>
        <w:t xml:space="preserve">an </w:t>
      </w:r>
      <w:r w:rsidRPr="00AB78D3">
        <w:rPr>
          <w:rFonts w:ascii="Times New Roman" w:eastAsia="Times New Roman" w:hAnsi="Times New Roman"/>
          <w:b/>
          <w:iCs/>
          <w:sz w:val="24"/>
          <w:szCs w:val="24"/>
          <w:u w:val="single"/>
          <w:bdr w:val="single" w:sz="18" w:space="0" w:color="auto"/>
        </w:rPr>
        <w:t>urgency</w:t>
      </w:r>
      <w:r w:rsidRPr="00AB78D3">
        <w:rPr>
          <w:rFonts w:ascii="Times New Roman" w:eastAsia="Times New Roman" w:hAnsi="Times New Roman"/>
          <w:sz w:val="16"/>
          <w:szCs w:val="24"/>
          <w:u w:val="single"/>
        </w:rPr>
        <w:t xml:space="preserve"> </w:t>
      </w:r>
      <w:r w:rsidRPr="00AB78D3">
        <w:rPr>
          <w:rFonts w:ascii="Times New Roman" w:eastAsia="Times New Roman" w:hAnsi="Times New Roman"/>
          <w:sz w:val="16"/>
          <w:szCs w:val="24"/>
        </w:rPr>
        <w:t xml:space="preserve">that is, perhaps, </w:t>
      </w:r>
      <w:r w:rsidRPr="00AB78D3">
        <w:rPr>
          <w:rFonts w:ascii="Times New Roman" w:eastAsia="Times New Roman" w:hAnsi="Times New Roman"/>
          <w:b/>
          <w:iCs/>
          <w:sz w:val="24"/>
          <w:szCs w:val="24"/>
          <w:u w:val="single"/>
          <w:bdr w:val="single" w:sz="18" w:space="0" w:color="auto"/>
        </w:rPr>
        <w:t>unrecognized</w:t>
      </w:r>
      <w:r w:rsidRPr="00AB78D3">
        <w:rPr>
          <w:rFonts w:ascii="Times New Roman" w:eastAsia="Times New Roman" w:hAnsi="Times New Roman"/>
          <w:szCs w:val="24"/>
          <w:u w:val="single"/>
        </w:rPr>
        <w:t xml:space="preserve"> </w:t>
      </w:r>
      <w:r w:rsidRPr="00AB78D3">
        <w:rPr>
          <w:rFonts w:ascii="Times New Roman" w:eastAsia="Times New Roman" w:hAnsi="Times New Roman"/>
          <w:b/>
          <w:iCs/>
          <w:sz w:val="24"/>
          <w:szCs w:val="24"/>
          <w:u w:val="single"/>
          <w:bdr w:val="single" w:sz="18" w:space="0" w:color="auto"/>
        </w:rPr>
        <w:t>by many</w:t>
      </w:r>
      <w:r w:rsidRPr="00AB78D3">
        <w:rPr>
          <w:rFonts w:ascii="Times New Roman" w:eastAsia="Times New Roman" w:hAnsi="Times New Roman"/>
          <w:szCs w:val="24"/>
          <w:u w:val="single"/>
        </w:rPr>
        <w:t>.</w:t>
      </w:r>
      <w:r w:rsidRPr="00AB78D3">
        <w:rPr>
          <w:rFonts w:ascii="Times New Roman" w:eastAsia="Times New Roman" w:hAnsi="Times New Roman"/>
          <w:sz w:val="16"/>
          <w:szCs w:val="24"/>
        </w:rPr>
        <w:t xml:space="preserve"> Federal classification of CO2 as both a commodity (by the Bureau of Land Management) and as a pollutant (by the Environmental Protection Agency) could potentially create an immediate conflict which may need to be addressed not only for the sake of future CCS implementation, but also to ensure consistency of future CCS with CO2 pipeline operations today. In addition to these issues, Congress may examine how CO2 pipelines fit into the nation’s overall strategies for energy supply and environmental protection. If policy makers encourage continued consumption of fossil fuels under CCS, then the need to foster the other energy options may be diminished — and vice versa. Thus </w:t>
      </w:r>
      <w:r w:rsidRPr="00AB78D3">
        <w:rPr>
          <w:rFonts w:ascii="Times New Roman" w:eastAsia="Times New Roman" w:hAnsi="Times New Roman"/>
          <w:szCs w:val="24"/>
          <w:u w:val="single"/>
        </w:rPr>
        <w:t xml:space="preserve">decisions about CO2 </w:t>
      </w:r>
      <w:r w:rsidRPr="00AB78D3">
        <w:rPr>
          <w:rFonts w:ascii="Times New Roman" w:eastAsia="Times New Roman" w:hAnsi="Times New Roman"/>
          <w:b/>
          <w:iCs/>
          <w:sz w:val="24"/>
          <w:szCs w:val="24"/>
          <w:u w:val="single"/>
          <w:bdr w:val="single" w:sz="18" w:space="0" w:color="auto"/>
        </w:rPr>
        <w:t>pipeline infrastructure</w:t>
      </w:r>
      <w:r w:rsidRPr="00AB78D3">
        <w:rPr>
          <w:rFonts w:ascii="Times New Roman" w:eastAsia="Times New Roman" w:hAnsi="Times New Roman"/>
          <w:szCs w:val="24"/>
          <w:u w:val="single"/>
        </w:rPr>
        <w:t xml:space="preserve"> could have consequences for</w:t>
      </w:r>
      <w:r w:rsidRPr="00AB78D3">
        <w:rPr>
          <w:rFonts w:ascii="Times New Roman" w:eastAsia="Times New Roman" w:hAnsi="Times New Roman"/>
          <w:sz w:val="16"/>
          <w:szCs w:val="24"/>
        </w:rPr>
        <w:t xml:space="preserve"> a </w:t>
      </w:r>
      <w:r w:rsidRPr="00AB78D3">
        <w:rPr>
          <w:rFonts w:ascii="Times New Roman" w:eastAsia="Times New Roman" w:hAnsi="Times New Roman"/>
          <w:szCs w:val="24"/>
          <w:u w:val="single"/>
        </w:rPr>
        <w:t>broader</w:t>
      </w:r>
      <w:r w:rsidRPr="00AB78D3">
        <w:rPr>
          <w:rFonts w:ascii="Times New Roman" w:eastAsia="Times New Roman" w:hAnsi="Times New Roman"/>
          <w:sz w:val="16"/>
          <w:szCs w:val="24"/>
        </w:rPr>
        <w:t xml:space="preserve"> array of </w:t>
      </w:r>
      <w:r w:rsidRPr="00AB78D3">
        <w:rPr>
          <w:rFonts w:ascii="Times New Roman" w:eastAsia="Times New Roman" w:hAnsi="Times New Roman"/>
          <w:szCs w:val="24"/>
          <w:u w:val="single"/>
        </w:rPr>
        <w:t>energy</w:t>
      </w:r>
      <w:r w:rsidRPr="00AB78D3">
        <w:rPr>
          <w:rFonts w:ascii="Times New Roman" w:eastAsia="Times New Roman" w:hAnsi="Times New Roman"/>
          <w:sz w:val="16"/>
          <w:szCs w:val="24"/>
        </w:rPr>
        <w:t xml:space="preserve"> and environmental </w:t>
      </w:r>
      <w:r w:rsidRPr="00AB78D3">
        <w:rPr>
          <w:rFonts w:ascii="Times New Roman" w:eastAsia="Times New Roman" w:hAnsi="Times New Roman"/>
          <w:szCs w:val="24"/>
          <w:u w:val="single"/>
        </w:rPr>
        <w:t>policies</w:t>
      </w:r>
      <w:r w:rsidRPr="00AB78D3">
        <w:rPr>
          <w:rFonts w:ascii="Times New Roman" w:eastAsia="Times New Roman" w:hAnsi="Times New Roman"/>
          <w:sz w:val="16"/>
          <w:szCs w:val="24"/>
        </w:rPr>
        <w:t>.</w:t>
      </w:r>
    </w:p>
    <w:p w14:paraId="0E6DA54B" w14:textId="77777777" w:rsidR="00AB78D3" w:rsidRPr="00AB78D3" w:rsidRDefault="00AB78D3" w:rsidP="00AB78D3">
      <w:pPr>
        <w:ind w:left="288" w:right="288"/>
        <w:rPr>
          <w:rFonts w:ascii="Times New Roman" w:eastAsia="Times New Roman" w:hAnsi="Times New Roman"/>
          <w:sz w:val="16"/>
          <w:szCs w:val="24"/>
        </w:rPr>
      </w:pPr>
    </w:p>
    <w:p w14:paraId="1F6AD6EF" w14:textId="77777777" w:rsidR="00EB3669" w:rsidRPr="00DC5349" w:rsidRDefault="00EB3669" w:rsidP="00EB3669">
      <w:pPr>
        <w:pStyle w:val="Heading1"/>
        <w:rPr>
          <w:rFonts w:eastAsia="MS Gothic"/>
        </w:rPr>
      </w:pPr>
      <w:r>
        <w:rPr>
          <w:rFonts w:eastAsia="MS Gothic"/>
        </w:rPr>
        <w:t>-</w:t>
      </w:r>
      <w:proofErr w:type="spellStart"/>
      <w:r>
        <w:rPr>
          <w:rFonts w:eastAsia="MS Gothic"/>
        </w:rPr>
        <w:t>nat</w:t>
      </w:r>
      <w:proofErr w:type="spellEnd"/>
      <w:r>
        <w:rPr>
          <w:rFonts w:eastAsia="MS Gothic"/>
        </w:rPr>
        <w:t xml:space="preserve"> gas high</w:t>
      </w:r>
    </w:p>
    <w:p w14:paraId="60C45A80" w14:textId="77777777" w:rsidR="00EB3669" w:rsidRPr="00EB3669" w:rsidRDefault="00EB3669" w:rsidP="00EB3669">
      <w:pPr>
        <w:rPr>
          <w:b/>
        </w:rPr>
      </w:pPr>
      <w:r w:rsidRPr="00EB3669">
        <w:rPr>
          <w:b/>
        </w:rPr>
        <w:t>Natural gas high</w:t>
      </w:r>
    </w:p>
    <w:p w14:paraId="67D0CBDF" w14:textId="77777777" w:rsidR="00EB3669" w:rsidRPr="00DC5349" w:rsidRDefault="00EB3669" w:rsidP="00EB3669">
      <w:pPr>
        <w:rPr>
          <w:rFonts w:eastAsia="Cambria"/>
        </w:rPr>
      </w:pPr>
      <w:r w:rsidRPr="00EB3669">
        <w:rPr>
          <w:rFonts w:eastAsia="Cambria"/>
          <w:b/>
        </w:rPr>
        <w:t xml:space="preserve">Silverstein 5-23 </w:t>
      </w:r>
      <w:r w:rsidRPr="00DC5349">
        <w:rPr>
          <w:rFonts w:eastAsia="Cambria"/>
          <w:sz w:val="16"/>
        </w:rPr>
        <w:t>– Energy Central Editor @ Forbes</w:t>
      </w:r>
    </w:p>
    <w:p w14:paraId="502A0F04" w14:textId="77777777" w:rsidR="00EB3669" w:rsidRPr="00DC5349" w:rsidRDefault="00EB3669" w:rsidP="00EB3669">
      <w:pPr>
        <w:rPr>
          <w:rFonts w:ascii="Times New Roman" w:eastAsia="Cambria" w:hAnsi="Times New Roman"/>
          <w:sz w:val="16"/>
        </w:rPr>
      </w:pPr>
      <w:r w:rsidRPr="00DC5349">
        <w:rPr>
          <w:rFonts w:ascii="Times New Roman" w:eastAsia="Cambria" w:hAnsi="Times New Roman"/>
          <w:sz w:val="16"/>
        </w:rPr>
        <w:t>Ken, “Natural Gas Smothering 'Clean Coal' and Carbon Capture,” Forbes, http://www.forbes.com/sites/kensilverstein/2012/05/23/natural-gas-smothering-clean-coal-and-carbon-capture/</w:t>
      </w:r>
    </w:p>
    <w:p w14:paraId="788EE098" w14:textId="77777777" w:rsidR="00EB3669" w:rsidRPr="00DC5349" w:rsidRDefault="00EB3669" w:rsidP="00EB3669">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 xml:space="preserve">Natural gas is </w:t>
      </w:r>
      <w:r w:rsidRPr="00DC5349">
        <w:rPr>
          <w:rFonts w:ascii="Times New Roman" w:eastAsia="Times New Roman" w:hAnsi="Times New Roman"/>
          <w:b/>
          <w:iCs/>
          <w:sz w:val="24"/>
          <w:szCs w:val="24"/>
          <w:u w:val="single"/>
          <w:bdr w:val="single" w:sz="18" w:space="0" w:color="auto"/>
        </w:rPr>
        <w:t>dominating</w:t>
      </w:r>
      <w:r w:rsidRPr="00DC5349">
        <w:rPr>
          <w:rFonts w:ascii="Times New Roman" w:eastAsia="Times New Roman" w:hAnsi="Times New Roman"/>
          <w:szCs w:val="24"/>
          <w:u w:val="single"/>
        </w:rPr>
        <w:t xml:space="preserve"> </w:t>
      </w:r>
      <w:r w:rsidRPr="00DC5349">
        <w:rPr>
          <w:rFonts w:ascii="Times New Roman" w:eastAsia="Times New Roman" w:hAnsi="Times New Roman"/>
          <w:sz w:val="16"/>
          <w:szCs w:val="24"/>
        </w:rPr>
        <w:t xml:space="preserve">the headlines. But </w:t>
      </w:r>
      <w:r w:rsidRPr="00DC5349">
        <w:rPr>
          <w:rFonts w:ascii="Times New Roman" w:eastAsia="Times New Roman" w:hAnsi="Times New Roman"/>
          <w:szCs w:val="24"/>
          <w:u w:val="single"/>
        </w:rPr>
        <w:t>five years</w:t>
      </w:r>
      <w:r w:rsidRPr="00DC5349">
        <w:rPr>
          <w:rFonts w:ascii="Times New Roman" w:eastAsia="Times New Roman" w:hAnsi="Times New Roman"/>
          <w:sz w:val="16"/>
          <w:szCs w:val="24"/>
        </w:rPr>
        <w:t xml:space="preserve"> ago it rested firmly on the back pages. </w:t>
      </w:r>
      <w:r w:rsidRPr="00DC5349">
        <w:rPr>
          <w:rFonts w:ascii="Times New Roman" w:eastAsia="Times New Roman" w:hAnsi="Times New Roman"/>
          <w:szCs w:val="24"/>
          <w:u w:val="single"/>
        </w:rPr>
        <w:t>The</w:t>
      </w:r>
      <w:r w:rsidRPr="00DC5349">
        <w:rPr>
          <w:rFonts w:ascii="Times New Roman" w:eastAsia="Times New Roman" w:hAnsi="Times New Roman"/>
          <w:sz w:val="16"/>
          <w:szCs w:val="24"/>
        </w:rPr>
        <w:t xml:space="preserve"> budding </w:t>
      </w:r>
      <w:r w:rsidRPr="00DC5349">
        <w:rPr>
          <w:rFonts w:ascii="Times New Roman" w:eastAsia="Times New Roman" w:hAnsi="Times New Roman"/>
          <w:szCs w:val="24"/>
          <w:u w:val="single"/>
        </w:rPr>
        <w:t>issue</w:t>
      </w:r>
      <w:r w:rsidRPr="00DC5349">
        <w:rPr>
          <w:rFonts w:ascii="Times New Roman" w:eastAsia="Times New Roman" w:hAnsi="Times New Roman"/>
          <w:sz w:val="16"/>
          <w:szCs w:val="24"/>
        </w:rPr>
        <w:t xml:space="preserve"> back then </w:t>
      </w:r>
      <w:r w:rsidRPr="00DC5349">
        <w:rPr>
          <w:rFonts w:ascii="Times New Roman" w:eastAsia="Times New Roman" w:hAnsi="Times New Roman"/>
          <w:szCs w:val="24"/>
          <w:u w:val="single"/>
        </w:rPr>
        <w:t>had been how new technologies would keep coal at the top of the energy hierarchy and how its associated emissions could be minimized and its carbon releases buried</w:t>
      </w:r>
      <w:r w:rsidRPr="00DC5349">
        <w:rPr>
          <w:rFonts w:ascii="Times New Roman" w:eastAsia="Times New Roman" w:hAnsi="Times New Roman"/>
          <w:sz w:val="16"/>
          <w:szCs w:val="24"/>
        </w:rPr>
        <w:t>. What happened? The energy business is supposed to move at a snail’s pace. And while no one had heard of shale</w:t>
      </w:r>
      <w:r w:rsidRPr="00DC5349">
        <w:rPr>
          <w:rFonts w:ascii="Times New Roman" w:eastAsia="Times New Roman" w:hAnsi="Times New Roman"/>
          <w:szCs w:val="24"/>
          <w:u w:val="single"/>
        </w:rPr>
        <w:t xml:space="preserve"> gas</w:t>
      </w:r>
      <w:r w:rsidRPr="00DC5349">
        <w:rPr>
          <w:rFonts w:ascii="Times New Roman" w:eastAsia="Times New Roman" w:hAnsi="Times New Roman"/>
          <w:sz w:val="16"/>
          <w:szCs w:val="24"/>
        </w:rPr>
        <w:t xml:space="preserve"> 10 years ago, it </w:t>
      </w:r>
      <w:r w:rsidRPr="00DC5349">
        <w:rPr>
          <w:rFonts w:ascii="Times New Roman" w:eastAsia="Times New Roman" w:hAnsi="Times New Roman"/>
          <w:szCs w:val="24"/>
          <w:u w:val="single"/>
        </w:rPr>
        <w:t>is now the hot topic</w:t>
      </w:r>
      <w:r w:rsidRPr="00DC5349">
        <w:rPr>
          <w:rFonts w:ascii="Times New Roman" w:eastAsia="Times New Roman" w:hAnsi="Times New Roman"/>
          <w:sz w:val="16"/>
          <w:szCs w:val="24"/>
        </w:rPr>
        <w:t xml:space="preserve">. At the same time, the price of such unconventional natural gas has declined precipitously, making it an economic bargain compared to coal. Meantime, </w:t>
      </w:r>
      <w:r w:rsidRPr="00DC5349">
        <w:rPr>
          <w:rFonts w:ascii="Times New Roman" w:eastAsia="Times New Roman" w:hAnsi="Times New Roman"/>
          <w:szCs w:val="24"/>
          <w:u w:val="single"/>
        </w:rPr>
        <w:t xml:space="preserve">the coal sector has been given a number of </w:t>
      </w:r>
      <w:r w:rsidRPr="00DC5349">
        <w:rPr>
          <w:rFonts w:ascii="Times New Roman" w:eastAsia="Times New Roman" w:hAnsi="Times New Roman"/>
          <w:b/>
          <w:iCs/>
          <w:sz w:val="24"/>
          <w:szCs w:val="24"/>
          <w:u w:val="single"/>
          <w:bdr w:val="single" w:sz="18" w:space="0" w:color="auto"/>
        </w:rPr>
        <w:t>one-two punches</w:t>
      </w:r>
      <w:r w:rsidRPr="00DC5349">
        <w:rPr>
          <w:rFonts w:ascii="Times New Roman" w:eastAsia="Times New Roman" w:hAnsi="Times New Roman"/>
          <w:szCs w:val="24"/>
          <w:u w:val="single"/>
        </w:rPr>
        <w:t xml:space="preserve"> by environmental </w:t>
      </w:r>
      <w:r w:rsidRPr="00DC5349">
        <w:rPr>
          <w:rFonts w:ascii="Times New Roman" w:eastAsia="Times New Roman" w:hAnsi="Times New Roman"/>
          <w:b/>
          <w:iCs/>
          <w:sz w:val="24"/>
          <w:szCs w:val="24"/>
          <w:u w:val="single"/>
          <w:bdr w:val="single" w:sz="18" w:space="0" w:color="auto"/>
        </w:rPr>
        <w:t>regulators</w:t>
      </w:r>
      <w:r w:rsidRPr="00DC5349">
        <w:rPr>
          <w:rFonts w:ascii="Times New Roman" w:eastAsia="Times New Roman" w:hAnsi="Times New Roman"/>
          <w:szCs w:val="24"/>
          <w:u w:val="single"/>
        </w:rPr>
        <w:t xml:space="preserve"> with the most recent coming in March that nullified any future plants that can’t sequester carbon</w:t>
      </w:r>
      <w:r w:rsidRPr="00DC5349">
        <w:rPr>
          <w:rFonts w:ascii="Times New Roman" w:eastAsia="Times New Roman" w:hAnsi="Times New Roman"/>
          <w:sz w:val="16"/>
          <w:szCs w:val="24"/>
        </w:rPr>
        <w:t>. “</w:t>
      </w:r>
      <w:r w:rsidRPr="00DC5349">
        <w:rPr>
          <w:rFonts w:ascii="Times New Roman" w:eastAsia="Times New Roman" w:hAnsi="Times New Roman"/>
          <w:szCs w:val="24"/>
          <w:u w:val="single"/>
        </w:rPr>
        <w:t>Regulation is certainly a key</w:t>
      </w:r>
      <w:r w:rsidRPr="00DC5349">
        <w:rPr>
          <w:rFonts w:ascii="Times New Roman" w:eastAsia="Times New Roman" w:hAnsi="Times New Roman"/>
          <w:sz w:val="16"/>
          <w:szCs w:val="24"/>
        </w:rPr>
        <w:t xml:space="preserve">,” says Nick Akins, chief executive of American Electric Power, during an </w:t>
      </w:r>
      <w:proofErr w:type="spellStart"/>
      <w:r w:rsidRPr="00DC5349">
        <w:rPr>
          <w:rFonts w:ascii="Times New Roman" w:eastAsia="Times New Roman" w:hAnsi="Times New Roman"/>
          <w:sz w:val="16"/>
          <w:szCs w:val="24"/>
        </w:rPr>
        <w:t>EnergyBiz</w:t>
      </w:r>
      <w:proofErr w:type="spellEnd"/>
      <w:r w:rsidRPr="00DC5349">
        <w:rPr>
          <w:rFonts w:ascii="Times New Roman" w:eastAsia="Times New Roman" w:hAnsi="Times New Roman"/>
          <w:sz w:val="16"/>
          <w:szCs w:val="24"/>
        </w:rPr>
        <w:t xml:space="preserve"> appearance. “It must be consistent and coherent. But decisions are being made and the regulations could change overnight.”</w:t>
      </w:r>
    </w:p>
    <w:p w14:paraId="1C4B26C0" w14:textId="77777777" w:rsidR="00EB3669" w:rsidRPr="00DC5349" w:rsidRDefault="00EB3669" w:rsidP="00EB3669">
      <w:pPr>
        <w:pStyle w:val="Heading1"/>
        <w:rPr>
          <w:rFonts w:eastAsia="MS Gothic"/>
        </w:rPr>
      </w:pPr>
      <w:r>
        <w:rPr>
          <w:rFonts w:eastAsia="MS Gothic"/>
        </w:rPr>
        <w:t>-</w:t>
      </w:r>
      <w:proofErr w:type="spellStart"/>
      <w:r>
        <w:rPr>
          <w:rFonts w:eastAsia="MS Gothic"/>
        </w:rPr>
        <w:t>regs</w:t>
      </w:r>
      <w:proofErr w:type="spellEnd"/>
      <w:r>
        <w:rPr>
          <w:rFonts w:eastAsia="MS Gothic"/>
        </w:rPr>
        <w:t xml:space="preserve"> lead to natural gas</w:t>
      </w:r>
    </w:p>
    <w:p w14:paraId="0A1A4D39" w14:textId="77777777" w:rsidR="00EB3669" w:rsidRPr="00EB3669" w:rsidRDefault="00EB3669" w:rsidP="00EB3669">
      <w:pPr>
        <w:rPr>
          <w:b/>
        </w:rPr>
      </w:pPr>
      <w:r w:rsidRPr="00EB3669">
        <w:rPr>
          <w:b/>
        </w:rPr>
        <w:t>Regulations will force a transition to natural gas – locks in price increases and volatility</w:t>
      </w:r>
    </w:p>
    <w:p w14:paraId="2E114366" w14:textId="77777777" w:rsidR="00EB3669" w:rsidRPr="00EB3669" w:rsidRDefault="00EB3669" w:rsidP="00EB3669">
      <w:pPr>
        <w:rPr>
          <w:rFonts w:eastAsia="Cambria"/>
          <w:b/>
        </w:rPr>
      </w:pPr>
      <w:r w:rsidRPr="00EB3669">
        <w:rPr>
          <w:rFonts w:eastAsia="Cambria"/>
          <w:b/>
        </w:rPr>
        <w:t>Johnson 6-11</w:t>
      </w:r>
    </w:p>
    <w:p w14:paraId="675362AA" w14:textId="77777777" w:rsidR="00EB3669" w:rsidRPr="00DC5349" w:rsidRDefault="00EB3669" w:rsidP="00EB3669">
      <w:pPr>
        <w:rPr>
          <w:rFonts w:ascii="Times New Roman" w:eastAsia="Cambria" w:hAnsi="Times New Roman"/>
          <w:sz w:val="16"/>
        </w:rPr>
      </w:pPr>
      <w:r w:rsidRPr="00DC5349">
        <w:rPr>
          <w:rFonts w:ascii="Times New Roman" w:eastAsia="Cambria" w:hAnsi="Times New Roman"/>
          <w:sz w:val="16"/>
        </w:rPr>
        <w:t>Steve, “Co-op Rep: EPA Off Base on Carbon,” http://www.ect.coop/public-policy-watch/energy-environment/electric-cooperative-epa-carbo-reduction-rule/45194</w:t>
      </w:r>
    </w:p>
    <w:p w14:paraId="04FCFFF5" w14:textId="77777777" w:rsidR="00EB3669" w:rsidRPr="00DC5349" w:rsidRDefault="00EB3669" w:rsidP="00EB3669">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That means </w:t>
      </w:r>
      <w:r w:rsidRPr="00DC5349">
        <w:rPr>
          <w:rFonts w:ascii="Times New Roman" w:eastAsia="Times New Roman" w:hAnsi="Times New Roman"/>
          <w:szCs w:val="24"/>
          <w:u w:val="single"/>
        </w:rPr>
        <w:t xml:space="preserve">the rule will push utilities from coal to natural gas, which has a </w:t>
      </w:r>
      <w:r w:rsidRPr="00DC5349">
        <w:rPr>
          <w:rFonts w:ascii="Times New Roman" w:eastAsia="Times New Roman" w:hAnsi="Times New Roman"/>
          <w:b/>
          <w:iCs/>
          <w:sz w:val="24"/>
          <w:szCs w:val="24"/>
          <w:u w:val="single"/>
          <w:bdr w:val="single" w:sz="18" w:space="0" w:color="auto"/>
        </w:rPr>
        <w:t>volatile</w:t>
      </w:r>
      <w:r w:rsidRPr="00DC5349">
        <w:rPr>
          <w:rFonts w:ascii="Times New Roman" w:eastAsia="Times New Roman" w:hAnsi="Times New Roman"/>
          <w:szCs w:val="24"/>
          <w:u w:val="single"/>
        </w:rPr>
        <w:t xml:space="preserve"> price history</w:t>
      </w:r>
      <w:r w:rsidRPr="00DC5349">
        <w:rPr>
          <w:rFonts w:ascii="Times New Roman" w:eastAsia="Times New Roman" w:hAnsi="Times New Roman"/>
          <w:sz w:val="16"/>
          <w:szCs w:val="24"/>
        </w:rPr>
        <w:t>, he noted. “</w:t>
      </w:r>
      <w:r w:rsidRPr="00DC5349">
        <w:rPr>
          <w:rFonts w:ascii="Times New Roman" w:eastAsia="Times New Roman" w:hAnsi="Times New Roman"/>
          <w:szCs w:val="24"/>
          <w:u w:val="single"/>
        </w:rPr>
        <w:t>Electricity affordability from natural gas generation is significantly driven by the fuel’s price. EPA’s proposed standard will</w:t>
      </w:r>
      <w:r w:rsidRPr="00DC5349">
        <w:rPr>
          <w:rFonts w:ascii="Times New Roman" w:eastAsia="Times New Roman" w:hAnsi="Times New Roman"/>
          <w:sz w:val="16"/>
          <w:szCs w:val="24"/>
        </w:rPr>
        <w:t xml:space="preserve"> effectively </w:t>
      </w:r>
      <w:r w:rsidRPr="00DC5349">
        <w:rPr>
          <w:rFonts w:ascii="Times New Roman" w:eastAsia="Times New Roman" w:hAnsi="Times New Roman"/>
          <w:b/>
          <w:iCs/>
          <w:sz w:val="24"/>
          <w:szCs w:val="24"/>
          <w:u w:val="single"/>
          <w:bdr w:val="single" w:sz="18" w:space="0" w:color="auto"/>
        </w:rPr>
        <w:t>eliminate</w:t>
      </w:r>
      <w:r w:rsidRPr="00DC5349">
        <w:rPr>
          <w:rFonts w:ascii="Times New Roman" w:eastAsia="Times New Roman" w:hAnsi="Times New Roman"/>
          <w:sz w:val="16"/>
          <w:szCs w:val="24"/>
        </w:rPr>
        <w:t xml:space="preserve"> ODEC’s choice for </w:t>
      </w:r>
      <w:r w:rsidRPr="00DC5349">
        <w:rPr>
          <w:rFonts w:ascii="Times New Roman" w:eastAsia="Times New Roman" w:hAnsi="Times New Roman"/>
          <w:szCs w:val="24"/>
          <w:u w:val="single"/>
        </w:rPr>
        <w:t xml:space="preserve">affordable </w:t>
      </w:r>
      <w:proofErr w:type="spellStart"/>
      <w:r w:rsidRPr="00DC5349">
        <w:rPr>
          <w:rFonts w:ascii="Times New Roman" w:eastAsia="Times New Roman" w:hAnsi="Times New Roman"/>
          <w:szCs w:val="24"/>
          <w:u w:val="single"/>
        </w:rPr>
        <w:t>baseload</w:t>
      </w:r>
      <w:proofErr w:type="spellEnd"/>
      <w:r w:rsidRPr="00DC5349">
        <w:rPr>
          <w:rFonts w:ascii="Times New Roman" w:eastAsia="Times New Roman" w:hAnsi="Times New Roman"/>
          <w:szCs w:val="24"/>
          <w:u w:val="single"/>
        </w:rPr>
        <w:t xml:space="preserve"> electric power</w:t>
      </w:r>
      <w:r w:rsidRPr="00DC5349">
        <w:rPr>
          <w:rFonts w:ascii="Times New Roman" w:eastAsia="Times New Roman" w:hAnsi="Times New Roman"/>
          <w:sz w:val="16"/>
          <w:szCs w:val="24"/>
        </w:rPr>
        <w:t>,” Hudgins said. He urged the subcommittee to take steps to persuade EPA to withdraw the rule.</w:t>
      </w:r>
    </w:p>
    <w:p w14:paraId="78F41891" w14:textId="77777777" w:rsidR="00EB3669" w:rsidRPr="00DC5349" w:rsidRDefault="00EB3669" w:rsidP="00EB3669">
      <w:pPr>
        <w:rPr>
          <w:rFonts w:ascii="Times New Roman" w:eastAsia="Cambria" w:hAnsi="Times New Roman"/>
          <w:sz w:val="16"/>
        </w:rPr>
      </w:pPr>
    </w:p>
    <w:p w14:paraId="475F6637" w14:textId="77777777" w:rsidR="00EB3669" w:rsidRPr="00DC5349" w:rsidRDefault="00EB3669" w:rsidP="00EB3669">
      <w:pPr>
        <w:pStyle w:val="Heading1"/>
        <w:rPr>
          <w:rFonts w:eastAsia="MS Gothic"/>
        </w:rPr>
      </w:pPr>
      <w:r>
        <w:rPr>
          <w:rFonts w:eastAsia="MS Gothic"/>
        </w:rPr>
        <w:t>-ccs k/ coal</w:t>
      </w:r>
    </w:p>
    <w:p w14:paraId="31E1296B" w14:textId="77777777" w:rsidR="00EB3669" w:rsidRPr="00DC5349" w:rsidRDefault="00EB3669" w:rsidP="00EB3669">
      <w:pPr>
        <w:rPr>
          <w:rFonts w:ascii="Times New Roman" w:eastAsia="Cambria" w:hAnsi="Times New Roman"/>
          <w:sz w:val="16"/>
        </w:rPr>
      </w:pPr>
    </w:p>
    <w:p w14:paraId="25FEB4C1" w14:textId="77777777" w:rsidR="00EB3669" w:rsidRPr="00EB3669" w:rsidRDefault="00EB3669" w:rsidP="00EB3669">
      <w:pPr>
        <w:rPr>
          <w:b/>
        </w:rPr>
      </w:pPr>
      <w:r w:rsidRPr="00EB3669">
        <w:rPr>
          <w:b/>
        </w:rPr>
        <w:t>Key to coal</w:t>
      </w:r>
    </w:p>
    <w:p w14:paraId="37692382" w14:textId="77777777" w:rsidR="00EB3669" w:rsidRPr="00DC5349" w:rsidRDefault="00EB3669" w:rsidP="00EB3669">
      <w:pPr>
        <w:rPr>
          <w:rFonts w:eastAsia="Cambria"/>
          <w:sz w:val="16"/>
        </w:rPr>
      </w:pPr>
      <w:r w:rsidRPr="00EB3669">
        <w:rPr>
          <w:rFonts w:eastAsia="Cambria"/>
          <w:b/>
        </w:rPr>
        <w:t>Horne 10</w:t>
      </w:r>
      <w:r w:rsidRPr="00DC5349">
        <w:rPr>
          <w:rFonts w:eastAsia="Cambria"/>
          <w:sz w:val="16"/>
        </w:rPr>
        <w:t xml:space="preserve"> – JD @ U of Utah</w:t>
      </w:r>
    </w:p>
    <w:p w14:paraId="5784126F" w14:textId="77777777" w:rsidR="00EB3669" w:rsidRPr="00DC5349" w:rsidRDefault="00EB3669" w:rsidP="00EB3669">
      <w:pPr>
        <w:rPr>
          <w:rFonts w:ascii="Times New Roman" w:eastAsia="Cambria" w:hAnsi="Times New Roman"/>
          <w:sz w:val="16"/>
        </w:rPr>
      </w:pPr>
      <w:r w:rsidRPr="00DC5349">
        <w:rPr>
          <w:rFonts w:ascii="Times New Roman" w:eastAsia="Cambria" w:hAnsi="Times New Roman"/>
          <w:sz w:val="16"/>
        </w:rPr>
        <w:t xml:space="preserve">Jennifer, “Getting from Here to There: Devising an Optimal Regulatory Model for CO&lt;2&gt; Transport in a New Carbon Capture and Sequestration Industry,” 30 J. Land Resources &amp; </w:t>
      </w:r>
      <w:proofErr w:type="spellStart"/>
      <w:r w:rsidRPr="00DC5349">
        <w:rPr>
          <w:rFonts w:ascii="Times New Roman" w:eastAsia="Cambria" w:hAnsi="Times New Roman"/>
          <w:sz w:val="16"/>
        </w:rPr>
        <w:t>Envtl</w:t>
      </w:r>
      <w:proofErr w:type="spellEnd"/>
      <w:r w:rsidRPr="00DC5349">
        <w:rPr>
          <w:rFonts w:ascii="Times New Roman" w:eastAsia="Cambria" w:hAnsi="Times New Roman"/>
          <w:sz w:val="16"/>
        </w:rPr>
        <w:t>. L. 357, Lexis</w:t>
      </w:r>
    </w:p>
    <w:p w14:paraId="00C40EDC" w14:textId="77777777" w:rsidR="00EB3669" w:rsidRPr="00DC5349" w:rsidRDefault="00EB3669" w:rsidP="00EB3669">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Concern over climate change has fueled a flurry of scientific studies, Congressional hearings, public debate, and</w:t>
      </w:r>
      <w:r w:rsidRPr="00DC5349">
        <w:rPr>
          <w:rFonts w:ascii="Times New Roman" w:eastAsia="Times New Roman" w:hAnsi="Times New Roman"/>
          <w:sz w:val="16"/>
          <w:szCs w:val="24"/>
        </w:rPr>
        <w:t xml:space="preserve">, not insignificantly, corporate </w:t>
      </w:r>
      <w:r w:rsidRPr="00DC5349">
        <w:rPr>
          <w:rFonts w:ascii="Times New Roman" w:eastAsia="Times New Roman" w:hAnsi="Times New Roman"/>
          <w:szCs w:val="24"/>
          <w:u w:val="single"/>
        </w:rPr>
        <w:t>research</w:t>
      </w:r>
      <w:r w:rsidRPr="00DC5349">
        <w:rPr>
          <w:rFonts w:ascii="Times New Roman" w:eastAsia="Times New Roman" w:hAnsi="Times New Roman"/>
          <w:sz w:val="16"/>
          <w:szCs w:val="24"/>
        </w:rPr>
        <w:t xml:space="preserve">. Climate change mitigation has implications for the business of energy production. </w:t>
      </w:r>
      <w:r w:rsidRPr="00DC5349">
        <w:rPr>
          <w:rFonts w:ascii="Times New Roman" w:eastAsia="Times New Roman" w:hAnsi="Times New Roman"/>
          <w:szCs w:val="24"/>
          <w:u w:val="single"/>
        </w:rPr>
        <w:t>Carbon regulation may well mean the emergence of entirely new industries.</w:t>
      </w:r>
      <w:r w:rsidRPr="00DC5349">
        <w:rPr>
          <w:rFonts w:ascii="Times New Roman" w:eastAsia="Times New Roman" w:hAnsi="Times New Roman"/>
          <w:sz w:val="16"/>
          <w:szCs w:val="24"/>
        </w:rPr>
        <w:t xml:space="preserve"> Carbon capture and sequestration (CCS) is one such industry. </w:t>
      </w:r>
      <w:r w:rsidRPr="00DC5349">
        <w:rPr>
          <w:rFonts w:ascii="Times New Roman" w:eastAsia="Times New Roman" w:hAnsi="Times New Roman"/>
          <w:szCs w:val="24"/>
          <w:u w:val="single"/>
        </w:rPr>
        <w:t>CCS is a</w:t>
      </w:r>
      <w:r w:rsidRPr="00DC5349">
        <w:rPr>
          <w:rFonts w:ascii="Times New Roman" w:eastAsia="Times New Roman" w:hAnsi="Times New Roman"/>
          <w:sz w:val="16"/>
          <w:szCs w:val="24"/>
        </w:rPr>
        <w:t xml:space="preserve"> potential </w:t>
      </w:r>
      <w:r w:rsidRPr="00DC5349">
        <w:rPr>
          <w:rFonts w:ascii="Times New Roman" w:eastAsia="Times New Roman" w:hAnsi="Times New Roman"/>
          <w:szCs w:val="24"/>
          <w:u w:val="single"/>
        </w:rPr>
        <w:t xml:space="preserve">means of assuring the </w:t>
      </w:r>
      <w:r w:rsidRPr="00DC5349">
        <w:rPr>
          <w:rFonts w:ascii="Times New Roman" w:eastAsia="Times New Roman" w:hAnsi="Times New Roman"/>
          <w:b/>
          <w:iCs/>
          <w:sz w:val="24"/>
          <w:szCs w:val="24"/>
          <w:u w:val="single"/>
          <w:bdr w:val="single" w:sz="18" w:space="0" w:color="auto"/>
        </w:rPr>
        <w:t>position of coal</w:t>
      </w:r>
      <w:r w:rsidRPr="00DC5349">
        <w:rPr>
          <w:rFonts w:ascii="Times New Roman" w:eastAsia="Times New Roman" w:hAnsi="Times New Roman"/>
          <w:sz w:val="16"/>
          <w:szCs w:val="24"/>
        </w:rPr>
        <w:t xml:space="preserve"> 1 </w:t>
      </w:r>
      <w:r w:rsidRPr="00DC5349">
        <w:rPr>
          <w:rFonts w:ascii="Times New Roman" w:eastAsia="Times New Roman" w:hAnsi="Times New Roman"/>
          <w:szCs w:val="24"/>
          <w:u w:val="single"/>
        </w:rPr>
        <w:t xml:space="preserve">as a </w:t>
      </w:r>
      <w:r w:rsidRPr="00DC5349">
        <w:rPr>
          <w:rFonts w:ascii="Times New Roman" w:eastAsia="Times New Roman" w:hAnsi="Times New Roman"/>
          <w:b/>
          <w:iCs/>
          <w:sz w:val="24"/>
          <w:szCs w:val="24"/>
          <w:u w:val="single"/>
          <w:bdr w:val="single" w:sz="18" w:space="0" w:color="auto"/>
        </w:rPr>
        <w:t>major energy source</w:t>
      </w:r>
      <w:r w:rsidRPr="00DC5349">
        <w:rPr>
          <w:rFonts w:ascii="Times New Roman" w:eastAsia="Times New Roman" w:hAnsi="Times New Roman"/>
          <w:szCs w:val="24"/>
          <w:u w:val="single"/>
        </w:rPr>
        <w:t xml:space="preserve"> while reducing its climate change effects</w:t>
      </w:r>
      <w:r w:rsidRPr="00DC5349">
        <w:rPr>
          <w:rFonts w:ascii="Times New Roman" w:eastAsia="Times New Roman" w:hAnsi="Times New Roman"/>
          <w:sz w:val="16"/>
          <w:szCs w:val="24"/>
        </w:rPr>
        <w:t>. 2</w:t>
      </w:r>
    </w:p>
    <w:p w14:paraId="7C7ABBED" w14:textId="77777777" w:rsidR="00EB3669" w:rsidRDefault="00EB3669" w:rsidP="00EB3669">
      <w:pPr>
        <w:rPr>
          <w:b/>
        </w:rPr>
      </w:pPr>
    </w:p>
    <w:p w14:paraId="0B88612C" w14:textId="77777777" w:rsidR="00EB3669" w:rsidRPr="00EB3669" w:rsidRDefault="00EB3669" w:rsidP="00EB3669">
      <w:pPr>
        <w:rPr>
          <w:b/>
        </w:rPr>
      </w:pPr>
      <w:r w:rsidRPr="00EB3669">
        <w:rPr>
          <w:b/>
        </w:rPr>
        <w:t>CCS is key to the coal industry</w:t>
      </w:r>
    </w:p>
    <w:p w14:paraId="0A048D8F" w14:textId="77777777" w:rsidR="00EB3669" w:rsidRPr="00DC5349" w:rsidRDefault="00EB3669" w:rsidP="00EB3669">
      <w:pPr>
        <w:rPr>
          <w:rFonts w:eastAsia="Cambria"/>
          <w:sz w:val="16"/>
        </w:rPr>
      </w:pPr>
      <w:proofErr w:type="spellStart"/>
      <w:r w:rsidRPr="00EB3669">
        <w:rPr>
          <w:rFonts w:eastAsia="Cambria"/>
          <w:b/>
        </w:rPr>
        <w:t>Katzer</w:t>
      </w:r>
      <w:proofErr w:type="spellEnd"/>
      <w:r w:rsidRPr="00EB3669">
        <w:rPr>
          <w:rFonts w:eastAsia="Cambria"/>
          <w:b/>
        </w:rPr>
        <w:t xml:space="preserve"> 7</w:t>
      </w:r>
      <w:r w:rsidRPr="00DC5349">
        <w:rPr>
          <w:rFonts w:eastAsia="Cambria"/>
          <w:sz w:val="16"/>
        </w:rPr>
        <w:t xml:space="preserve"> – PhD in Chemical Engineering, member of the National Academy of Engineering, Professor @ MIT</w:t>
      </w:r>
    </w:p>
    <w:p w14:paraId="6BB75FBE" w14:textId="77777777" w:rsidR="00EB3669" w:rsidRPr="00DC5349" w:rsidRDefault="00EB3669" w:rsidP="00EB3669">
      <w:pPr>
        <w:rPr>
          <w:rFonts w:ascii="Times New Roman" w:eastAsia="Cambria" w:hAnsi="Times New Roman"/>
          <w:sz w:val="16"/>
        </w:rPr>
      </w:pPr>
      <w:r w:rsidRPr="00DC5349">
        <w:rPr>
          <w:rFonts w:ascii="Times New Roman" w:eastAsia="Cambria" w:hAnsi="Times New Roman"/>
          <w:sz w:val="16"/>
        </w:rPr>
        <w:t xml:space="preserve">James, “The Future of Coal,” http://web.mit.edu/coal/The_Future_of_Coal.pdf </w:t>
      </w:r>
    </w:p>
    <w:p w14:paraId="74E0F016" w14:textId="77777777" w:rsidR="00EB3669" w:rsidRPr="00DC5349" w:rsidRDefault="00EB3669" w:rsidP="00EB3669">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 xml:space="preserve">A central conclusion to be drawn from our examination of alternative futures for coal is that if carbon capture and sequestration is successfully adopted, utilization of coal likely will </w:t>
      </w:r>
      <w:r w:rsidRPr="00DC5349">
        <w:rPr>
          <w:rFonts w:ascii="Times New Roman" w:eastAsia="Times New Roman" w:hAnsi="Times New Roman"/>
          <w:b/>
          <w:iCs/>
          <w:sz w:val="24"/>
          <w:szCs w:val="24"/>
          <w:u w:val="single"/>
          <w:bdr w:val="single" w:sz="18" w:space="0" w:color="auto"/>
        </w:rPr>
        <w:t>expand</w:t>
      </w:r>
      <w:r w:rsidRPr="00DC5349">
        <w:rPr>
          <w:rFonts w:ascii="Times New Roman" w:eastAsia="Times New Roman" w:hAnsi="Times New Roman"/>
          <w:szCs w:val="24"/>
          <w:u w:val="single"/>
        </w:rPr>
        <w:t xml:space="preserve"> even with stabilization of CO2 emissions</w:t>
      </w:r>
      <w:r w:rsidRPr="00DC5349">
        <w:rPr>
          <w:rFonts w:ascii="Times New Roman" w:eastAsia="Times New Roman" w:hAnsi="Times New Roman"/>
          <w:sz w:val="16"/>
          <w:szCs w:val="24"/>
        </w:rPr>
        <w:t xml:space="preserve">.  Though not shown here, </w:t>
      </w:r>
      <w:r w:rsidRPr="00DC5349">
        <w:rPr>
          <w:rFonts w:ascii="Times New Roman" w:eastAsia="Times New Roman" w:hAnsi="Times New Roman"/>
          <w:szCs w:val="24"/>
          <w:u w:val="single"/>
        </w:rPr>
        <w:t xml:space="preserve">extension of these emissions control scenarios further into the future shows continuing </w:t>
      </w:r>
      <w:r w:rsidRPr="00DC5349">
        <w:rPr>
          <w:rFonts w:ascii="Times New Roman" w:eastAsia="Times New Roman" w:hAnsi="Times New Roman"/>
          <w:b/>
          <w:iCs/>
          <w:sz w:val="24"/>
          <w:szCs w:val="24"/>
          <w:u w:val="single"/>
          <w:bdr w:val="single" w:sz="18" w:space="0" w:color="auto"/>
        </w:rPr>
        <w:t>growth in coal use</w:t>
      </w:r>
      <w:r w:rsidRPr="00DC5349">
        <w:rPr>
          <w:rFonts w:ascii="Times New Roman" w:eastAsia="Times New Roman" w:hAnsi="Times New Roman"/>
          <w:szCs w:val="24"/>
          <w:u w:val="single"/>
        </w:rPr>
        <w:t xml:space="preserve"> provided CCS is available</w:t>
      </w:r>
      <w:r w:rsidRPr="00DC5349">
        <w:rPr>
          <w:rFonts w:ascii="Times New Roman" w:eastAsia="Times New Roman" w:hAnsi="Times New Roman"/>
          <w:sz w:val="16"/>
          <w:szCs w:val="24"/>
        </w:rPr>
        <w:t>. Also to be emphasized is that market adoption of CCS requires the incentive of a significant and widely applied charge for CO2 emissions.</w:t>
      </w:r>
    </w:p>
    <w:p w14:paraId="746763C4" w14:textId="77777777" w:rsidR="00EB3669" w:rsidRPr="00DC5349" w:rsidRDefault="00EB3669" w:rsidP="00EB3669">
      <w:pPr>
        <w:pStyle w:val="Heading1"/>
        <w:rPr>
          <w:rFonts w:eastAsia="MS Gothic"/>
        </w:rPr>
      </w:pPr>
      <w:r>
        <w:rPr>
          <w:rFonts w:eastAsia="MS Gothic"/>
        </w:rPr>
        <w:t>-coal k/ china</w:t>
      </w:r>
    </w:p>
    <w:p w14:paraId="3D6B4612" w14:textId="77777777" w:rsidR="00EB3669" w:rsidRPr="00AB44B6" w:rsidRDefault="00EB3669" w:rsidP="00EB3669">
      <w:pPr>
        <w:rPr>
          <w:b/>
        </w:rPr>
      </w:pPr>
      <w:r w:rsidRPr="00AB44B6">
        <w:rPr>
          <w:b/>
        </w:rPr>
        <w:t>Keeping China on coal is key to avert energy wars</w:t>
      </w:r>
    </w:p>
    <w:p w14:paraId="576C01B8" w14:textId="77777777" w:rsidR="00EB3669" w:rsidRPr="00DC5349" w:rsidRDefault="00EB3669" w:rsidP="00EB3669">
      <w:pPr>
        <w:rPr>
          <w:rFonts w:eastAsia="Cambria"/>
          <w:sz w:val="16"/>
        </w:rPr>
      </w:pPr>
      <w:proofErr w:type="spellStart"/>
      <w:r w:rsidRPr="00AB44B6">
        <w:rPr>
          <w:rFonts w:eastAsia="Cambria"/>
          <w:b/>
        </w:rPr>
        <w:t>Katzer</w:t>
      </w:r>
      <w:proofErr w:type="spellEnd"/>
      <w:r w:rsidRPr="00AB44B6">
        <w:rPr>
          <w:rFonts w:eastAsia="Cambria"/>
          <w:b/>
        </w:rPr>
        <w:t xml:space="preserve"> 7</w:t>
      </w:r>
      <w:r w:rsidRPr="00DC5349">
        <w:rPr>
          <w:rFonts w:eastAsia="Cambria"/>
          <w:sz w:val="16"/>
        </w:rPr>
        <w:t xml:space="preserve"> – PhD in Chemical Engineering, member of the National Academy of Engineering, Professor @ MIT</w:t>
      </w:r>
    </w:p>
    <w:p w14:paraId="658AE03C" w14:textId="77777777" w:rsidR="00EB3669" w:rsidRPr="00DC5349" w:rsidRDefault="00EB3669" w:rsidP="00EB3669">
      <w:pPr>
        <w:rPr>
          <w:rFonts w:ascii="Times New Roman" w:eastAsia="Cambria" w:hAnsi="Times New Roman"/>
          <w:sz w:val="16"/>
        </w:rPr>
      </w:pPr>
      <w:r w:rsidRPr="00DC5349">
        <w:rPr>
          <w:rFonts w:ascii="Times New Roman" w:eastAsia="Cambria" w:hAnsi="Times New Roman"/>
          <w:sz w:val="16"/>
        </w:rPr>
        <w:t xml:space="preserve">James, “The Future of Coal,” http://web.mit.edu/coal/The_Future_of_Coal.pdf </w:t>
      </w:r>
    </w:p>
    <w:p w14:paraId="1BC94952" w14:textId="77777777" w:rsidR="00EB3669" w:rsidRPr="00DC5349" w:rsidRDefault="00EB3669" w:rsidP="00EB3669">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The inevitable dominance of fossil fuels in China is not good news</w:t>
      </w:r>
      <w:r w:rsidRPr="00DC5349">
        <w:rPr>
          <w:rFonts w:ascii="Times New Roman" w:eastAsia="Times New Roman" w:hAnsi="Times New Roman"/>
          <w:sz w:val="16"/>
          <w:szCs w:val="24"/>
        </w:rPr>
        <w:t xml:space="preserve"> for the global climate. But </w:t>
      </w:r>
      <w:r w:rsidRPr="00DC5349">
        <w:rPr>
          <w:rFonts w:ascii="Times New Roman" w:eastAsia="Times New Roman" w:hAnsi="Times New Roman"/>
          <w:szCs w:val="24"/>
          <w:u w:val="single"/>
        </w:rPr>
        <w:t>the severity of the problem will depend on the proportions of oil, gas, and coal in China’s future energy mix</w:t>
      </w:r>
      <w:r w:rsidRPr="00DC5349">
        <w:rPr>
          <w:rFonts w:ascii="Times New Roman" w:eastAsia="Times New Roman" w:hAnsi="Times New Roman"/>
          <w:sz w:val="16"/>
          <w:szCs w:val="24"/>
        </w:rPr>
        <w:t xml:space="preserve">, and that is much less certain. </w:t>
      </w:r>
      <w:r w:rsidRPr="00DC5349">
        <w:rPr>
          <w:rFonts w:ascii="Times New Roman" w:eastAsia="Times New Roman" w:hAnsi="Times New Roman"/>
          <w:szCs w:val="24"/>
          <w:u w:val="single"/>
        </w:rPr>
        <w:t>In one scenario, China</w:t>
      </w:r>
      <w:r w:rsidRPr="00DC5349">
        <w:rPr>
          <w:rFonts w:ascii="Times New Roman" w:eastAsia="Times New Roman" w:hAnsi="Times New Roman"/>
          <w:sz w:val="16"/>
          <w:szCs w:val="24"/>
        </w:rPr>
        <w:t xml:space="preserve">, like almost every country that has preceded it up the economic development ladder, </w:t>
      </w:r>
      <w:r w:rsidRPr="00DC5349">
        <w:rPr>
          <w:rFonts w:ascii="Times New Roman" w:eastAsia="Times New Roman" w:hAnsi="Times New Roman"/>
          <w:szCs w:val="24"/>
          <w:u w:val="single"/>
        </w:rPr>
        <w:t>will</w:t>
      </w:r>
      <w:r w:rsidRPr="00DC5349">
        <w:rPr>
          <w:rFonts w:ascii="Times New Roman" w:eastAsia="Times New Roman" w:hAnsi="Times New Roman"/>
          <w:sz w:val="16"/>
          <w:szCs w:val="24"/>
        </w:rPr>
        <w:t xml:space="preserve"> rapidly </w:t>
      </w:r>
      <w:r w:rsidRPr="00DC5349">
        <w:rPr>
          <w:rFonts w:ascii="Times New Roman" w:eastAsia="Times New Roman" w:hAnsi="Times New Roman"/>
          <w:szCs w:val="24"/>
          <w:u w:val="single"/>
        </w:rPr>
        <w:t>shit from reliance on solid fuels towards oil and gas, with gas playing an increasingly important role in electric power generation</w:t>
      </w:r>
      <w:r w:rsidRPr="00DC5349">
        <w:rPr>
          <w:rFonts w:ascii="Times New Roman" w:eastAsia="Times New Roman" w:hAnsi="Times New Roman"/>
          <w:sz w:val="16"/>
          <w:szCs w:val="24"/>
        </w:rPr>
        <w:t xml:space="preserve">, in industrial and residential heating, and potentially also in transportation. </w:t>
      </w:r>
      <w:r w:rsidRPr="00DC5349">
        <w:rPr>
          <w:rFonts w:ascii="Times New Roman" w:eastAsia="Times New Roman" w:hAnsi="Times New Roman"/>
          <w:szCs w:val="24"/>
          <w:u w:val="single"/>
        </w:rPr>
        <w:t>In an alternative scenario, China will remain heavily dependent on coal for electric power</w:t>
      </w:r>
      <w:r w:rsidRPr="00DC5349">
        <w:rPr>
          <w:rFonts w:ascii="Times New Roman" w:eastAsia="Times New Roman" w:hAnsi="Times New Roman"/>
          <w:sz w:val="16"/>
          <w:szCs w:val="24"/>
        </w:rPr>
        <w:t xml:space="preserve">, for industrial heat, as a chemical feedstock, </w:t>
      </w:r>
      <w:r w:rsidRPr="00DC5349">
        <w:rPr>
          <w:rFonts w:ascii="Times New Roman" w:eastAsia="Times New Roman" w:hAnsi="Times New Roman"/>
          <w:szCs w:val="24"/>
          <w:u w:val="single"/>
        </w:rPr>
        <w:t>and</w:t>
      </w:r>
      <w:r w:rsidRPr="00DC5349">
        <w:rPr>
          <w:rFonts w:ascii="Times New Roman" w:eastAsia="Times New Roman" w:hAnsi="Times New Roman"/>
          <w:sz w:val="16"/>
          <w:szCs w:val="24"/>
        </w:rPr>
        <w:t xml:space="preserve"> increasingly, </w:t>
      </w:r>
      <w:r w:rsidRPr="00DC5349">
        <w:rPr>
          <w:rFonts w:ascii="Times New Roman" w:eastAsia="Times New Roman" w:hAnsi="Times New Roman"/>
          <w:szCs w:val="24"/>
          <w:u w:val="single"/>
        </w:rPr>
        <w:t>for transportation fuels</w:t>
      </w:r>
      <w:r w:rsidRPr="00DC5349">
        <w:rPr>
          <w:rFonts w:ascii="Times New Roman" w:eastAsia="Times New Roman" w:hAnsi="Times New Roman"/>
          <w:sz w:val="16"/>
          <w:szCs w:val="24"/>
        </w:rPr>
        <w:t xml:space="preserve">, even as demand continues to grow rapidly in each of these sectors. The prospect of continued high oil and gas prices make the coal-intensive scenario more plausible today than it was during the era of cheap oil. </w:t>
      </w:r>
      <w:r w:rsidRPr="00DC5349">
        <w:rPr>
          <w:rFonts w:ascii="Times New Roman" w:eastAsia="Times New Roman" w:hAnsi="Times New Roman"/>
          <w:szCs w:val="24"/>
          <w:u w:val="single"/>
        </w:rPr>
        <w:t>These two scenarios pose very different risks and benefits for China and for the rest of the world. For the Chinese, the heavy coal use scenario would have the merit of greater energy autonomy, given China’s very extensive coal resources. It would also mean less Chinese pressure on world oil and gas markets</w:t>
      </w:r>
      <w:r w:rsidRPr="00DC5349">
        <w:rPr>
          <w:rFonts w:ascii="Times New Roman" w:eastAsia="Times New Roman" w:hAnsi="Times New Roman"/>
          <w:sz w:val="16"/>
          <w:szCs w:val="24"/>
        </w:rPr>
        <w:t xml:space="preserve">. But the impact on the environment would be substantially greater, both locally and internationally. In the worst case, the heavy environmental toll inflicted by today’s vast coal mining, shipping, and burning operations, already by far the world’s largest, would grow much worse as China’s use of coal doubled or even tripled over the next 25 years. More optimistically, China would become the world’s largest market for advanced clean coal technologies, including gasification and liquefaction, and eventually also including carbon dioxide capture and storage. But these technologies will add considerably to the cost of coal use, and, in the case of carbon capture and sequestration, are unlikely to be deployable on a large scale for decades. The high oil and gas use scenario would not prevent these problems, but it would make them more manageable. A modern gas-i red electric power plant is not only cleaner than its coal-i red counterpart, but also emits 70% less carbon dioxide per unit of electrical output. A petroleum-based transportation system emits only about half as much carbon dioxide per barrel as it would if the liquid fuels were produced from coal. But </w:t>
      </w:r>
      <w:r w:rsidRPr="00DC5349">
        <w:rPr>
          <w:rFonts w:ascii="Times New Roman" w:eastAsia="Times New Roman" w:hAnsi="Times New Roman"/>
          <w:szCs w:val="24"/>
          <w:u w:val="single"/>
        </w:rPr>
        <w:t>the high oil and gas scenario would</w:t>
      </w:r>
      <w:r w:rsidRPr="00DC5349">
        <w:rPr>
          <w:rFonts w:ascii="Times New Roman" w:eastAsia="Times New Roman" w:hAnsi="Times New Roman"/>
          <w:sz w:val="16"/>
          <w:szCs w:val="24"/>
        </w:rPr>
        <w:t xml:space="preserve"> also </w:t>
      </w:r>
      <w:r w:rsidRPr="00DC5349">
        <w:rPr>
          <w:rFonts w:ascii="Times New Roman" w:eastAsia="Times New Roman" w:hAnsi="Times New Roman"/>
          <w:szCs w:val="24"/>
          <w:u w:val="single"/>
        </w:rPr>
        <w:t>force China, with few resources of its own, to compete</w:t>
      </w:r>
      <w:r w:rsidRPr="00DC5349">
        <w:rPr>
          <w:rFonts w:ascii="Times New Roman" w:eastAsia="Times New Roman" w:hAnsi="Times New Roman"/>
          <w:sz w:val="16"/>
          <w:szCs w:val="24"/>
        </w:rPr>
        <w:t xml:space="preserve"> ever more </w:t>
      </w:r>
      <w:r w:rsidRPr="00DC5349">
        <w:rPr>
          <w:rFonts w:ascii="Times New Roman" w:eastAsia="Times New Roman" w:hAnsi="Times New Roman"/>
          <w:b/>
          <w:iCs/>
          <w:sz w:val="24"/>
          <w:szCs w:val="24"/>
          <w:u w:val="single"/>
          <w:bdr w:val="single" w:sz="18" w:space="0" w:color="auto"/>
        </w:rPr>
        <w:t>aggressively</w:t>
      </w:r>
      <w:r w:rsidRPr="00DC5349">
        <w:rPr>
          <w:rFonts w:ascii="Times New Roman" w:eastAsia="Times New Roman" w:hAnsi="Times New Roman"/>
          <w:szCs w:val="24"/>
          <w:u w:val="single"/>
        </w:rPr>
        <w:t xml:space="preserve"> for access to them around the world. In that case, the recent tensions with Japan over drilling in the East China Sea and the flurry of deal making in Iran, Africa, Central Asia, South America, and elsewhere may in retrospect come to seem like a period of </w:t>
      </w:r>
      <w:r w:rsidRPr="00DC5349">
        <w:rPr>
          <w:rFonts w:ascii="Times New Roman" w:eastAsia="Times New Roman" w:hAnsi="Times New Roman"/>
          <w:b/>
          <w:iCs/>
          <w:sz w:val="24"/>
          <w:szCs w:val="24"/>
          <w:u w:val="single"/>
          <w:bdr w:val="single" w:sz="18" w:space="0" w:color="auto"/>
        </w:rPr>
        <w:t>calm before the storm</w:t>
      </w:r>
      <w:r w:rsidRPr="00DC5349">
        <w:rPr>
          <w:rFonts w:ascii="Times New Roman" w:eastAsia="Times New Roman" w:hAnsi="Times New Roman"/>
          <w:sz w:val="16"/>
          <w:szCs w:val="24"/>
        </w:rPr>
        <w:t>.</w:t>
      </w:r>
    </w:p>
    <w:p w14:paraId="140E9B5E" w14:textId="77777777" w:rsidR="00EB3669" w:rsidRPr="00DC5349" w:rsidRDefault="00EB3669" w:rsidP="00EB3669">
      <w:pPr>
        <w:pStyle w:val="Heading1"/>
        <w:rPr>
          <w:rFonts w:eastAsia="MS Gothic"/>
        </w:rPr>
      </w:pPr>
      <w:r>
        <w:rPr>
          <w:rFonts w:eastAsia="MS Gothic"/>
        </w:rPr>
        <w:t>-china impact</w:t>
      </w:r>
    </w:p>
    <w:p w14:paraId="0F6B310E" w14:textId="77777777" w:rsidR="00EB3669" w:rsidRPr="00AB44B6" w:rsidRDefault="00EB3669" w:rsidP="00EB3669">
      <w:pPr>
        <w:rPr>
          <w:b/>
        </w:rPr>
      </w:pPr>
      <w:r w:rsidRPr="00AB44B6">
        <w:rPr>
          <w:b/>
        </w:rPr>
        <w:t>Econ collapse</w:t>
      </w:r>
    </w:p>
    <w:p w14:paraId="1E4599A4" w14:textId="77777777" w:rsidR="00EB3669" w:rsidRPr="00DC5349" w:rsidRDefault="00EB3669" w:rsidP="00EB3669">
      <w:pPr>
        <w:rPr>
          <w:rFonts w:eastAsia="Cambria" w:cs="Calibri"/>
          <w:sz w:val="16"/>
        </w:rPr>
      </w:pPr>
      <w:proofErr w:type="spellStart"/>
      <w:r w:rsidRPr="00AB44B6">
        <w:rPr>
          <w:rFonts w:eastAsia="Cambria" w:cs="Calibri"/>
          <w:b/>
        </w:rPr>
        <w:t>Heinberg</w:t>
      </w:r>
      <w:proofErr w:type="spellEnd"/>
      <w:r w:rsidRPr="00AB44B6">
        <w:rPr>
          <w:rFonts w:eastAsia="Cambria" w:cs="Calibri"/>
          <w:b/>
        </w:rPr>
        <w:t>, 10</w:t>
      </w:r>
      <w:r w:rsidRPr="00DC5349">
        <w:rPr>
          <w:rFonts w:eastAsia="Cambria" w:cs="Calibri"/>
          <w:sz w:val="16"/>
        </w:rPr>
        <w:t xml:space="preserve"> – fellow at the Post Carbon Institute, fellow at the Committee on International Trade and advisor to the European Parliament, National Petroleum Council, and the U.S. Secretary of Energy, (Richard, “China's Coal Bubble...and how it will deflate U.S. efforts to develop "clean coal”, Post Carbon Institute, May 4, 2010, </w:t>
      </w:r>
      <w:r w:rsidRPr="00DC5349">
        <w:rPr>
          <w:rFonts w:eastAsia="Cambria" w:cs="Calibri"/>
          <w:color w:val="000000"/>
          <w:sz w:val="16"/>
        </w:rPr>
        <w:t>http://www.postcarbon.org/article/96251-china-s-coal-bubble-and-how-it-will</w:t>
      </w:r>
      <w:r w:rsidRPr="00DC5349">
        <w:rPr>
          <w:rFonts w:eastAsia="Cambria" w:cs="Calibri"/>
          <w:sz w:val="16"/>
        </w:rPr>
        <w:t>)//JK</w:t>
      </w:r>
    </w:p>
    <w:p w14:paraId="6F23DADA" w14:textId="77777777" w:rsidR="00EB3669" w:rsidRPr="00DC5349" w:rsidRDefault="00EB3669" w:rsidP="00EB3669">
      <w:pPr>
        <w:rPr>
          <w:rFonts w:ascii="Times New Roman" w:eastAsia="Cambria" w:hAnsi="Times New Roman" w:cs="Calibri"/>
          <w:sz w:val="16"/>
        </w:rPr>
      </w:pPr>
      <w:r w:rsidRPr="00DC5349">
        <w:rPr>
          <w:rFonts w:ascii="Times New Roman" w:eastAsia="Cambria" w:hAnsi="Times New Roman" w:cs="Calibri"/>
          <w:u w:val="single"/>
        </w:rPr>
        <w:t xml:space="preserve">China: Leading the Global Economy…Into the Ditch </w:t>
      </w:r>
      <w:r w:rsidRPr="00DC5349">
        <w:rPr>
          <w:rFonts w:ascii="MS Gothic" w:eastAsia="MS Gothic" w:hAnsi="MS Gothic" w:cs="MS Gothic" w:hint="eastAsia"/>
          <w:u w:val="single"/>
        </w:rPr>
        <w:t>  </w:t>
      </w:r>
      <w:r w:rsidRPr="00DC5349">
        <w:rPr>
          <w:rFonts w:ascii="Times New Roman" w:eastAsia="Cambria" w:hAnsi="Times New Roman" w:cs="Calibri"/>
          <w:u w:val="single"/>
        </w:rPr>
        <w:t>Some commentators are concerned about China's economy for reasons that have nothing to do with coal. The prime example: it would appear that Beijing has a problem with over-reliance on property development as an engine of domestic economic growth</w:t>
      </w:r>
      <w:r w:rsidRPr="00DC5349">
        <w:rPr>
          <w:rFonts w:ascii="Times New Roman" w:eastAsia="Cambria" w:hAnsi="Times New Roman" w:cs="Calibri"/>
          <w:sz w:val="16"/>
        </w:rPr>
        <w:t xml:space="preserve">. One of those sounding the alarm on this score is hedge fund manager James </w:t>
      </w:r>
      <w:proofErr w:type="spellStart"/>
      <w:r w:rsidRPr="00DC5349">
        <w:rPr>
          <w:rFonts w:ascii="Times New Roman" w:eastAsia="Cambria" w:hAnsi="Times New Roman" w:cs="Calibri"/>
          <w:sz w:val="16"/>
        </w:rPr>
        <w:t>Chanos</w:t>
      </w:r>
      <w:proofErr w:type="spellEnd"/>
      <w:r w:rsidRPr="00DC5349">
        <w:rPr>
          <w:rFonts w:ascii="Times New Roman" w:eastAsia="Cambria" w:hAnsi="Times New Roman" w:cs="Calibri"/>
          <w:sz w:val="16"/>
        </w:rPr>
        <w:t xml:space="preserve">, founder of </w:t>
      </w:r>
      <w:proofErr w:type="spellStart"/>
      <w:r w:rsidRPr="00DC5349">
        <w:rPr>
          <w:rFonts w:ascii="Times New Roman" w:eastAsia="Cambria" w:hAnsi="Times New Roman" w:cs="Calibri"/>
          <w:sz w:val="16"/>
        </w:rPr>
        <w:t>Kynikos</w:t>
      </w:r>
      <w:proofErr w:type="spellEnd"/>
      <w:r w:rsidRPr="00DC5349">
        <w:rPr>
          <w:rFonts w:ascii="Times New Roman" w:eastAsia="Cambria" w:hAnsi="Times New Roman" w:cs="Calibri"/>
          <w:sz w:val="16"/>
        </w:rPr>
        <w:t xml:space="preserve"> Associates Ltd.; he says China is "on a treadmill to hell," and that the nation is "Dubai times a thousand." He has also been </w:t>
      </w:r>
      <w:r w:rsidRPr="00DC5349">
        <w:rPr>
          <w:rFonts w:ascii="Times New Roman" w:eastAsia="Cambria" w:hAnsi="Times New Roman" w:cs="Calibri"/>
          <w:sz w:val="16"/>
          <w:u w:color="6D6C70"/>
        </w:rPr>
        <w:t>quoted as saying</w:t>
      </w:r>
      <w:r w:rsidRPr="00DC5349">
        <w:rPr>
          <w:rFonts w:ascii="Times New Roman" w:eastAsia="Cambria" w:hAnsi="Times New Roman" w:cs="Calibri"/>
          <w:sz w:val="16"/>
        </w:rPr>
        <w:t xml:space="preserve">, "They can't afford to get off this heroin of property development. It is the only thing keeping the economic . . . numbers growing." </w:t>
      </w:r>
      <w:r w:rsidRPr="00DC5349">
        <w:rPr>
          <w:rFonts w:ascii="MS Gothic" w:eastAsia="MS Gothic" w:hAnsi="MS Gothic" w:cs="MS Gothic" w:hint="eastAsia"/>
          <w:sz w:val="16"/>
        </w:rPr>
        <w:t>  </w:t>
      </w:r>
      <w:r w:rsidRPr="00DC5349">
        <w:rPr>
          <w:rFonts w:ascii="Times New Roman" w:eastAsia="Cambria" w:hAnsi="Times New Roman" w:cs="Calibri"/>
          <w:sz w:val="16"/>
        </w:rPr>
        <w:t xml:space="preserve">A bursting of China's property bubble could collapse the nation's economy quickly and soon. But it is essentially a problem of money, and money is a creation of the human mind. Currencies can be reformed; banking systems can be reorganized. Such things are painful and take time, but they are certainly possible—and historic examples are numerous. </w:t>
      </w:r>
      <w:r w:rsidRPr="00DC5349">
        <w:rPr>
          <w:rFonts w:ascii="MS Gothic" w:eastAsia="MS Gothic" w:hAnsi="MS Gothic" w:cs="MS Gothic" w:hint="eastAsia"/>
          <w:sz w:val="16"/>
        </w:rPr>
        <w:t>  </w:t>
      </w:r>
      <w:r w:rsidRPr="00DC5349">
        <w:rPr>
          <w:rFonts w:ascii="Times New Roman" w:eastAsia="Cambria" w:hAnsi="Times New Roman" w:cs="Calibri"/>
          <w:u w:val="single"/>
        </w:rPr>
        <w:t xml:space="preserve">Energy is different. </w:t>
      </w:r>
      <w:r w:rsidRPr="00DC5349">
        <w:rPr>
          <w:rFonts w:ascii="Times New Roman" w:eastAsia="Cambria" w:hAnsi="Times New Roman" w:cs="Calibri"/>
          <w:b/>
          <w:iCs/>
          <w:sz w:val="24"/>
          <w:u w:val="single"/>
          <w:bdr w:val="single" w:sz="18" w:space="0" w:color="auto"/>
        </w:rPr>
        <w:t>Without energy, nothing happens</w:t>
      </w:r>
      <w:r w:rsidRPr="00DC5349">
        <w:rPr>
          <w:rFonts w:ascii="Times New Roman" w:eastAsia="Cambria" w:hAnsi="Times New Roman" w:cs="Calibri"/>
          <w:u w:val="single"/>
        </w:rPr>
        <w:t>. Transport systems stall; building construction and manufacturing cease. The lights go out</w:t>
      </w:r>
      <w:r w:rsidRPr="00DC5349">
        <w:rPr>
          <w:rFonts w:ascii="Times New Roman" w:eastAsia="Cambria" w:hAnsi="Times New Roman" w:cs="Calibri"/>
          <w:sz w:val="16"/>
        </w:rPr>
        <w:t xml:space="preserve">. You can't make energy out of nothing and you can't call it into existence with computer keystrokes, as bankers can do with money. Generating electrical power requires physical resources, infrastructure, and labor. And so there are natural limits to how much energy we can summon for our human purposes at any given time. </w:t>
      </w:r>
      <w:r w:rsidRPr="00DC5349">
        <w:rPr>
          <w:rFonts w:ascii="MS Gothic" w:eastAsia="MS Gothic" w:hAnsi="MS Gothic" w:cs="MS Gothic" w:hint="eastAsia"/>
          <w:sz w:val="16"/>
        </w:rPr>
        <w:t>  </w:t>
      </w:r>
      <w:r w:rsidRPr="00DC5349">
        <w:rPr>
          <w:rFonts w:ascii="Times New Roman" w:eastAsia="Cambria" w:hAnsi="Times New Roman" w:cs="Calibri"/>
          <w:u w:val="single"/>
        </w:rPr>
        <w:t>China has become a great manufacturing powerhouse largely because it was able to grow its energy supply quickly and cheaply</w:t>
      </w:r>
      <w:r w:rsidRPr="00DC5349">
        <w:rPr>
          <w:rFonts w:ascii="Times New Roman" w:eastAsia="Cambria" w:hAnsi="Times New Roman" w:cs="Calibri"/>
          <w:sz w:val="16"/>
        </w:rPr>
        <w:t xml:space="preserve">. And so China's contribution to the world economy is to this extent a function of China's contribution to world energy. One significant gauge of this link is the fact that Chinese coal production represents more than double the amount of energy contributed to the world economy as compared to Saudi Arabia's oil production (1,100 million tons of oil equivalent vs. 540 </w:t>
      </w:r>
      <w:proofErr w:type="spellStart"/>
      <w:r w:rsidRPr="00DC5349">
        <w:rPr>
          <w:rFonts w:ascii="Times New Roman" w:eastAsia="Cambria" w:hAnsi="Times New Roman" w:cs="Calibri"/>
          <w:sz w:val="16"/>
        </w:rPr>
        <w:t>Mtoe</w:t>
      </w:r>
      <w:proofErr w:type="spellEnd"/>
      <w:r w:rsidRPr="00DC5349">
        <w:rPr>
          <w:rFonts w:ascii="Times New Roman" w:eastAsia="Cambria" w:hAnsi="Times New Roman" w:cs="Calibri"/>
          <w:sz w:val="16"/>
        </w:rPr>
        <w:t xml:space="preserve">.) </w:t>
      </w:r>
      <w:r w:rsidRPr="00DC5349">
        <w:rPr>
          <w:rFonts w:ascii="MS Gothic" w:eastAsia="MS Gothic" w:hAnsi="MS Gothic" w:cs="MS Gothic" w:hint="eastAsia"/>
          <w:sz w:val="16"/>
        </w:rPr>
        <w:t>  </w:t>
      </w:r>
      <w:r w:rsidRPr="00DC5349">
        <w:rPr>
          <w:rFonts w:ascii="Times New Roman" w:eastAsia="Cambria" w:hAnsi="Times New Roman" w:cs="Calibri"/>
          <w:b/>
          <w:iCs/>
          <w:sz w:val="24"/>
          <w:u w:val="single"/>
          <w:bdr w:val="single" w:sz="18" w:space="0" w:color="auto"/>
        </w:rPr>
        <w:t>If China faces hard energy limits, that means its economy is living on borrowed time</w:t>
      </w:r>
      <w:r w:rsidRPr="00DC5349">
        <w:rPr>
          <w:rFonts w:ascii="Times New Roman" w:eastAsia="Cambria" w:hAnsi="Times New Roman" w:cs="Calibri"/>
          <w:sz w:val="16"/>
        </w:rPr>
        <w:t>. That also means the world as a whole confronts energy and economic constraints that are harsher, and closer, than we are being told.</w:t>
      </w:r>
    </w:p>
    <w:p w14:paraId="4D8FD8D4" w14:textId="77777777" w:rsidR="00EB3669" w:rsidRPr="00DC5349" w:rsidRDefault="00EB3669" w:rsidP="00EB3669">
      <w:pPr>
        <w:rPr>
          <w:rFonts w:ascii="Times New Roman" w:eastAsia="Cambria" w:hAnsi="Times New Roman"/>
          <w:sz w:val="16"/>
        </w:rPr>
      </w:pPr>
    </w:p>
    <w:p w14:paraId="227E0BC4" w14:textId="77777777" w:rsidR="00EB3669" w:rsidRPr="00DC5349" w:rsidRDefault="00EB3669" w:rsidP="00EB3669">
      <w:pPr>
        <w:pStyle w:val="Heading1"/>
        <w:rPr>
          <w:rFonts w:eastAsia="MS Gothic"/>
        </w:rPr>
      </w:pPr>
      <w:r>
        <w:rPr>
          <w:rFonts w:eastAsia="MS Gothic"/>
        </w:rPr>
        <w:t>-no china transition</w:t>
      </w:r>
    </w:p>
    <w:p w14:paraId="5896345F" w14:textId="77777777" w:rsidR="00EB3669" w:rsidRPr="00EB3669" w:rsidRDefault="00EB3669" w:rsidP="00EB3669">
      <w:pPr>
        <w:rPr>
          <w:b/>
        </w:rPr>
      </w:pPr>
      <w:r w:rsidRPr="00EB3669">
        <w:rPr>
          <w:b/>
        </w:rPr>
        <w:t>No Chinese transition from coal</w:t>
      </w:r>
    </w:p>
    <w:p w14:paraId="1563F602" w14:textId="77777777" w:rsidR="00EB3669" w:rsidRPr="00DC5349" w:rsidRDefault="00EB3669" w:rsidP="00EB3669">
      <w:pPr>
        <w:rPr>
          <w:rFonts w:eastAsia="Cambria"/>
          <w:sz w:val="16"/>
        </w:rPr>
      </w:pPr>
      <w:proofErr w:type="spellStart"/>
      <w:r w:rsidRPr="00EB3669">
        <w:rPr>
          <w:rFonts w:eastAsia="Cambria"/>
          <w:b/>
        </w:rPr>
        <w:t>Katzer</w:t>
      </w:r>
      <w:proofErr w:type="spellEnd"/>
      <w:r w:rsidRPr="00EB3669">
        <w:rPr>
          <w:rFonts w:eastAsia="Cambria"/>
          <w:b/>
        </w:rPr>
        <w:t xml:space="preserve"> 7</w:t>
      </w:r>
      <w:r w:rsidRPr="00DC5349">
        <w:rPr>
          <w:rFonts w:eastAsia="Cambria"/>
          <w:sz w:val="16"/>
        </w:rPr>
        <w:t xml:space="preserve"> – PhD in Chemical Engineering, member of the National Academy of Engineering, Professor @ MIT</w:t>
      </w:r>
    </w:p>
    <w:p w14:paraId="36E167DE" w14:textId="77777777" w:rsidR="00EB3669" w:rsidRPr="00DC5349" w:rsidRDefault="00EB3669" w:rsidP="00EB3669">
      <w:pPr>
        <w:rPr>
          <w:rFonts w:ascii="Times New Roman" w:eastAsia="Cambria" w:hAnsi="Times New Roman"/>
          <w:sz w:val="16"/>
        </w:rPr>
      </w:pPr>
      <w:r w:rsidRPr="00DC5349">
        <w:rPr>
          <w:rFonts w:ascii="Times New Roman" w:eastAsia="Cambria" w:hAnsi="Times New Roman"/>
          <w:sz w:val="16"/>
        </w:rPr>
        <w:t xml:space="preserve">James, “The Future of Coal,” http://web.mit.edu/coal/The_Future_of_Coal.pdf </w:t>
      </w:r>
    </w:p>
    <w:p w14:paraId="005A91E2" w14:textId="77777777" w:rsidR="00EB3669" w:rsidRPr="00DC5349" w:rsidRDefault="00EB3669" w:rsidP="00EB3669">
      <w:pPr>
        <w:ind w:left="288" w:right="288"/>
        <w:rPr>
          <w:rFonts w:ascii="Times New Roman" w:hAnsi="Times New Roman"/>
          <w:b/>
          <w:bCs/>
          <w:u w:val="single"/>
        </w:rPr>
      </w:pPr>
      <w:r w:rsidRPr="00DC5349">
        <w:rPr>
          <w:rFonts w:ascii="Times New Roman" w:hAnsi="Times New Roman"/>
          <w:b/>
          <w:bCs/>
          <w:u w:val="single"/>
        </w:rPr>
        <w:t>Coal is</w:t>
      </w:r>
      <w:r w:rsidRPr="00DC5349">
        <w:rPr>
          <w:rFonts w:ascii="Times New Roman" w:eastAsia="Times New Roman" w:hAnsi="Times New Roman"/>
          <w:sz w:val="16"/>
          <w:szCs w:val="24"/>
        </w:rPr>
        <w:t xml:space="preserve"> today </w:t>
      </w:r>
      <w:r w:rsidRPr="00DC5349">
        <w:rPr>
          <w:rFonts w:ascii="Times New Roman" w:hAnsi="Times New Roman"/>
          <w:b/>
          <w:bCs/>
          <w:u w:val="single"/>
        </w:rPr>
        <w:t xml:space="preserve">China’s most important and abundant fuel, accounting for </w:t>
      </w:r>
      <w:r w:rsidRPr="00DC5349">
        <w:rPr>
          <w:rFonts w:ascii="Times New Roman" w:eastAsia="Times New Roman" w:hAnsi="Times New Roman"/>
          <w:sz w:val="16"/>
          <w:szCs w:val="24"/>
        </w:rPr>
        <w:t xml:space="preserve">about </w:t>
      </w:r>
      <w:r w:rsidRPr="00DC5349">
        <w:rPr>
          <w:rFonts w:ascii="Times New Roman" w:hAnsi="Times New Roman"/>
          <w:b/>
          <w:bCs/>
          <w:u w:val="single"/>
        </w:rPr>
        <w:t>two thirds of the country’s primary energy supply. Coal output in China rose</w:t>
      </w:r>
      <w:r w:rsidRPr="00DC5349">
        <w:rPr>
          <w:rFonts w:ascii="Times New Roman" w:eastAsia="Times New Roman" w:hAnsi="Times New Roman"/>
          <w:sz w:val="16"/>
          <w:szCs w:val="24"/>
        </w:rPr>
        <w:t xml:space="preserve"> from 1. </w:t>
      </w:r>
      <w:proofErr w:type="gramStart"/>
      <w:r w:rsidRPr="00DC5349">
        <w:rPr>
          <w:rFonts w:ascii="Times New Roman" w:eastAsia="Times New Roman" w:hAnsi="Times New Roman"/>
          <w:sz w:val="16"/>
          <w:szCs w:val="24"/>
        </w:rPr>
        <w:t xml:space="preserve">30 billion </w:t>
      </w:r>
      <w:proofErr w:type="spellStart"/>
      <w:r w:rsidRPr="00DC5349">
        <w:rPr>
          <w:rFonts w:ascii="Times New Roman" w:eastAsia="Times New Roman" w:hAnsi="Times New Roman"/>
          <w:sz w:val="16"/>
          <w:szCs w:val="24"/>
        </w:rPr>
        <w:t>tonnes</w:t>
      </w:r>
      <w:proofErr w:type="spellEnd"/>
      <w:r w:rsidRPr="00DC5349">
        <w:rPr>
          <w:rFonts w:ascii="Times New Roman" w:eastAsia="Times New Roman" w:hAnsi="Times New Roman"/>
          <w:sz w:val="16"/>
          <w:szCs w:val="24"/>
        </w:rPr>
        <w:t xml:space="preserve"> in 2000 </w:t>
      </w:r>
      <w:r w:rsidRPr="00DC5349">
        <w:rPr>
          <w:rFonts w:ascii="Times New Roman" w:hAnsi="Times New Roman"/>
          <w:b/>
          <w:bCs/>
          <w:u w:val="single"/>
        </w:rPr>
        <w:t>to 2.</w:t>
      </w:r>
      <w:proofErr w:type="gramEnd"/>
      <w:r w:rsidRPr="00DC5349">
        <w:rPr>
          <w:rFonts w:ascii="Times New Roman" w:hAnsi="Times New Roman"/>
          <w:b/>
          <w:bCs/>
          <w:u w:val="single"/>
        </w:rPr>
        <w:t xml:space="preserve"> 23 billion </w:t>
      </w:r>
      <w:proofErr w:type="spellStart"/>
      <w:r w:rsidRPr="00DC5349">
        <w:rPr>
          <w:rFonts w:ascii="Times New Roman" w:hAnsi="Times New Roman"/>
          <w:b/>
          <w:bCs/>
          <w:u w:val="single"/>
        </w:rPr>
        <w:t>tonnes</w:t>
      </w:r>
      <w:proofErr w:type="spellEnd"/>
      <w:r w:rsidRPr="00DC5349">
        <w:rPr>
          <w:rFonts w:ascii="Times New Roman" w:hAnsi="Times New Roman"/>
          <w:b/>
          <w:bCs/>
          <w:u w:val="single"/>
        </w:rPr>
        <w:t xml:space="preserve"> in 2005, 2 making China by far the world’s largest coal producer</w:t>
      </w:r>
      <w:r w:rsidRPr="00DC5349">
        <w:rPr>
          <w:rFonts w:ascii="Times New Roman" w:eastAsia="Times New Roman" w:hAnsi="Times New Roman"/>
          <w:sz w:val="16"/>
          <w:szCs w:val="24"/>
        </w:rPr>
        <w:t xml:space="preserve"> (the next largest, the United States, produced 1.13 billion </w:t>
      </w:r>
      <w:proofErr w:type="spellStart"/>
      <w:r w:rsidRPr="00DC5349">
        <w:rPr>
          <w:rFonts w:ascii="Times New Roman" w:eastAsia="Times New Roman" w:hAnsi="Times New Roman"/>
          <w:sz w:val="16"/>
          <w:szCs w:val="24"/>
        </w:rPr>
        <w:t>tonnes</w:t>
      </w:r>
      <w:proofErr w:type="spellEnd"/>
      <w:r w:rsidRPr="00DC5349">
        <w:rPr>
          <w:rFonts w:ascii="Times New Roman" w:eastAsia="Times New Roman" w:hAnsi="Times New Roman"/>
          <w:sz w:val="16"/>
          <w:szCs w:val="24"/>
        </w:rPr>
        <w:t xml:space="preserve"> last year). All but a few percent of this coal is consumed domestically, and China’s coal use amounts to nearly a third of all coal consumed worldwide (see Figure 1). Electricity generation accounts for just over half of all coal utilization in China, having risen from 22% of total consumption in 1988 to over 53% in 2002. 3 </w:t>
      </w:r>
      <w:r w:rsidRPr="00DC5349">
        <w:rPr>
          <w:rFonts w:ascii="Times New Roman" w:hAnsi="Times New Roman"/>
          <w:b/>
          <w:bCs/>
          <w:u w:val="single"/>
        </w:rPr>
        <w:t>Coal</w:t>
      </w:r>
      <w:r w:rsidRPr="00DC5349">
        <w:rPr>
          <w:rFonts w:ascii="Times New Roman" w:eastAsia="Times New Roman" w:hAnsi="Times New Roman"/>
          <w:sz w:val="16"/>
          <w:szCs w:val="24"/>
        </w:rPr>
        <w:t xml:space="preserve"> currently accou</w:t>
      </w:r>
      <w:r w:rsidRPr="00DC5349">
        <w:rPr>
          <w:rFonts w:ascii="Times New Roman" w:hAnsi="Times New Roman"/>
          <w:b/>
          <w:bCs/>
          <w:u w:val="single"/>
        </w:rPr>
        <w:t xml:space="preserve">nts for about 80% of China’s electricity generation, more than 50% of industrial fuel utilization, and about 60% of chemical </w:t>
      </w:r>
      <w:proofErr w:type="spellStart"/>
      <w:r w:rsidRPr="00DC5349">
        <w:rPr>
          <w:rFonts w:ascii="Times New Roman" w:hAnsi="Times New Roman"/>
          <w:b/>
          <w:bCs/>
          <w:u w:val="single"/>
        </w:rPr>
        <w:t>feedstocks</w:t>
      </w:r>
      <w:proofErr w:type="spellEnd"/>
      <w:r w:rsidRPr="00DC5349">
        <w:rPr>
          <w:rFonts w:ascii="Times New Roman" w:eastAsia="Times New Roman" w:hAnsi="Times New Roman"/>
          <w:sz w:val="16"/>
          <w:szCs w:val="24"/>
        </w:rPr>
        <w:t>. Forty-</w:t>
      </w:r>
      <w:proofErr w:type="spellStart"/>
      <w:r w:rsidRPr="00DC5349">
        <w:rPr>
          <w:rFonts w:ascii="Times New Roman" w:eastAsia="Times New Roman" w:hAnsi="Times New Roman"/>
          <w:sz w:val="16"/>
          <w:szCs w:val="24"/>
        </w:rPr>
        <w:t>i</w:t>
      </w:r>
      <w:proofErr w:type="spellEnd"/>
      <w:r w:rsidRPr="00DC5349">
        <w:rPr>
          <w:rFonts w:ascii="Times New Roman" w:eastAsia="Times New Roman" w:hAnsi="Times New Roman"/>
          <w:sz w:val="16"/>
          <w:szCs w:val="24"/>
        </w:rPr>
        <w:t xml:space="preserve"> </w:t>
      </w:r>
      <w:proofErr w:type="spellStart"/>
      <w:r w:rsidRPr="00DC5349">
        <w:rPr>
          <w:rFonts w:ascii="Times New Roman" w:eastAsia="Times New Roman" w:hAnsi="Times New Roman"/>
          <w:sz w:val="16"/>
          <w:szCs w:val="24"/>
        </w:rPr>
        <w:t>ve</w:t>
      </w:r>
      <w:proofErr w:type="spellEnd"/>
      <w:r w:rsidRPr="00DC5349">
        <w:rPr>
          <w:rFonts w:ascii="Times New Roman" w:eastAsia="Times New Roman" w:hAnsi="Times New Roman"/>
          <w:sz w:val="16"/>
          <w:szCs w:val="24"/>
        </w:rPr>
        <w:t xml:space="preserve"> percent of China’s national railway capacity is devoted to the transport of coal. 4 h e central government has announced its intention to reduce the country’s reliance on coal, but </w:t>
      </w:r>
      <w:r w:rsidRPr="00DC5349">
        <w:rPr>
          <w:rFonts w:ascii="Times New Roman" w:hAnsi="Times New Roman"/>
          <w:b/>
          <w:bCs/>
          <w:u w:val="single"/>
        </w:rPr>
        <w:t>for the foreseeable future it will remain China’s dominant fuel, and will</w:t>
      </w:r>
      <w:r w:rsidRPr="00DC5349">
        <w:rPr>
          <w:rFonts w:ascii="Times New Roman" w:eastAsia="Times New Roman" w:hAnsi="Times New Roman"/>
          <w:sz w:val="16"/>
          <w:szCs w:val="24"/>
        </w:rPr>
        <w:t xml:space="preserve"> very likely </w:t>
      </w:r>
      <w:r w:rsidRPr="00DC5349">
        <w:rPr>
          <w:rFonts w:ascii="Times New Roman" w:hAnsi="Times New Roman"/>
          <w:b/>
          <w:bCs/>
          <w:u w:val="single"/>
        </w:rPr>
        <w:t>still account for more than half of the country’s primary energy supplies in the year 2030. The largest contributor to future growth in China’s demand for coal will be the electric power sector.</w:t>
      </w:r>
    </w:p>
    <w:p w14:paraId="2D9B4399" w14:textId="77777777" w:rsidR="00EB3669" w:rsidRPr="00DC5349" w:rsidRDefault="00EB3669" w:rsidP="00EB3669">
      <w:pPr>
        <w:rPr>
          <w:rFonts w:ascii="Times New Roman" w:eastAsia="Cambria" w:hAnsi="Times New Roman"/>
          <w:sz w:val="16"/>
        </w:rPr>
      </w:pPr>
    </w:p>
    <w:p w14:paraId="387D1CC6" w14:textId="77777777" w:rsidR="00AB78D3" w:rsidRPr="00AB78D3" w:rsidRDefault="00AB78D3" w:rsidP="00AB78D3">
      <w:pPr>
        <w:pStyle w:val="Heading1"/>
        <w:rPr>
          <w:rFonts w:eastAsia="MS Gothic"/>
        </w:rPr>
      </w:pPr>
      <w:r>
        <w:rPr>
          <w:rFonts w:eastAsia="MS Gothic"/>
        </w:rPr>
        <w:t xml:space="preserve">-natural gas v. coal </w:t>
      </w:r>
    </w:p>
    <w:p w14:paraId="32C5B824" w14:textId="77777777" w:rsidR="00AB78D3" w:rsidRPr="00AB78D3" w:rsidRDefault="00AB78D3" w:rsidP="00AB78D3">
      <w:pPr>
        <w:rPr>
          <w:b/>
        </w:rPr>
      </w:pPr>
      <w:r w:rsidRPr="00AB78D3">
        <w:rPr>
          <w:b/>
        </w:rPr>
        <w:t>Energy prices impact</w:t>
      </w:r>
    </w:p>
    <w:p w14:paraId="6635F93E" w14:textId="77777777" w:rsidR="00AB78D3" w:rsidRPr="00AB78D3" w:rsidRDefault="00AB78D3" w:rsidP="00AB78D3">
      <w:pPr>
        <w:rPr>
          <w:rFonts w:eastAsia="Cambria"/>
          <w:sz w:val="16"/>
        </w:rPr>
      </w:pPr>
      <w:r w:rsidRPr="00AB78D3">
        <w:rPr>
          <w:rFonts w:eastAsia="Cambria"/>
          <w:b/>
        </w:rPr>
        <w:t>Miller 10</w:t>
      </w:r>
      <w:r w:rsidRPr="00AB78D3">
        <w:rPr>
          <w:rFonts w:eastAsia="Cambria"/>
          <w:b/>
          <w:sz w:val="16"/>
        </w:rPr>
        <w:t xml:space="preserve"> -</w:t>
      </w:r>
      <w:r w:rsidRPr="00AB78D3">
        <w:rPr>
          <w:rFonts w:eastAsia="Cambria"/>
          <w:sz w:val="16"/>
        </w:rPr>
        <w:t xml:space="preserve"> PhD, Associate Director, Energy Institute Senior Research Associate Energy Fuels</w:t>
      </w:r>
    </w:p>
    <w:p w14:paraId="3FA7BA42" w14:textId="77777777" w:rsidR="00AB78D3" w:rsidRPr="00AB78D3" w:rsidRDefault="00AB78D3" w:rsidP="00AB78D3">
      <w:pPr>
        <w:rPr>
          <w:rFonts w:ascii="Times New Roman" w:eastAsia="Cambria" w:hAnsi="Times New Roman"/>
          <w:sz w:val="16"/>
        </w:rPr>
      </w:pPr>
      <w:r w:rsidRPr="00AB78D3">
        <w:rPr>
          <w:rFonts w:ascii="Times New Roman" w:eastAsia="Cambria" w:hAnsi="Times New Roman"/>
          <w:sz w:val="16"/>
        </w:rPr>
        <w:t>Bruce, Clean Coal Engineering Technology, p. Google Book</w:t>
      </w:r>
    </w:p>
    <w:p w14:paraId="20A13DAF" w14:textId="77777777" w:rsidR="00AB78D3" w:rsidRPr="00AB78D3" w:rsidRDefault="00AB78D3" w:rsidP="00AB78D3">
      <w:pPr>
        <w:ind w:left="288" w:right="288"/>
        <w:rPr>
          <w:rFonts w:ascii="Times New Roman" w:eastAsia="Times New Roman" w:hAnsi="Times New Roman"/>
          <w:sz w:val="16"/>
          <w:szCs w:val="24"/>
        </w:rPr>
      </w:pPr>
      <w:r w:rsidRPr="00AB78D3">
        <w:rPr>
          <w:rFonts w:ascii="Times New Roman" w:hAnsi="Times New Roman"/>
          <w:b/>
          <w:bCs/>
          <w:u w:val="single"/>
        </w:rPr>
        <w:t>Energy prices have a significant impact on the U.S. economy</w:t>
      </w:r>
      <w:r w:rsidRPr="00AB78D3">
        <w:rPr>
          <w:rFonts w:ascii="Times New Roman" w:eastAsia="Times New Roman" w:hAnsi="Times New Roman"/>
          <w:sz w:val="16"/>
          <w:szCs w:val="24"/>
        </w:rPr>
        <w:t xml:space="preserve">, as evidenced by the oil embargoes and the recent rising energy—natural gas and oil—prices. Prior to the oil embargo of 1973–1974, total energy expenditures comprised 8 percent of the U.S. GDP, the share of petroleum expenditures was slightly less than 5 percent, and natural gas expenditures accounted for 1 percent [6]. The price shocks of the 1970s and early 1980s resulted in these rising dramatically to 14, 8, and 2 percent, respectively, by 1981. For the next two decades, the shares have decreased consistently to approximately </w:t>
      </w:r>
      <w:proofErr w:type="spellStart"/>
      <w:r w:rsidRPr="00AB78D3">
        <w:rPr>
          <w:rFonts w:ascii="Times New Roman" w:eastAsia="Times New Roman" w:hAnsi="Times New Roman"/>
          <w:sz w:val="16"/>
          <w:szCs w:val="24"/>
        </w:rPr>
        <w:t>preembargo</w:t>
      </w:r>
      <w:proofErr w:type="spellEnd"/>
      <w:r w:rsidRPr="00AB78D3">
        <w:rPr>
          <w:rFonts w:ascii="Times New Roman" w:eastAsia="Times New Roman" w:hAnsi="Times New Roman"/>
          <w:sz w:val="16"/>
          <w:szCs w:val="24"/>
        </w:rPr>
        <w:t xml:space="preserve"> levels. However, in the late 1990s, these shares began to increase again due to higher natural gas and petroleum prices. High energy prices result in increased inflation. Viewed from a long-term perspective, </w:t>
      </w:r>
      <w:r w:rsidRPr="00AB78D3">
        <w:rPr>
          <w:rFonts w:ascii="Times New Roman" w:hAnsi="Times New Roman"/>
          <w:b/>
          <w:bCs/>
          <w:u w:val="single"/>
        </w:rPr>
        <w:t>inflation</w:t>
      </w:r>
      <w:r w:rsidRPr="00AB78D3">
        <w:rPr>
          <w:rFonts w:ascii="Times New Roman" w:eastAsia="Times New Roman" w:hAnsi="Times New Roman"/>
          <w:sz w:val="16"/>
          <w:szCs w:val="24"/>
        </w:rPr>
        <w:t xml:space="preserve">, measured by the rate of change in the consumer price index (CPI), </w:t>
      </w:r>
      <w:r w:rsidRPr="00AB78D3">
        <w:rPr>
          <w:rFonts w:ascii="Times New Roman" w:hAnsi="Times New Roman"/>
          <w:b/>
          <w:bCs/>
          <w:u w:val="single"/>
        </w:rPr>
        <w:t>tracks movements in the world oil price</w:t>
      </w:r>
      <w:r w:rsidRPr="00AB78D3">
        <w:rPr>
          <w:rFonts w:ascii="Times New Roman" w:eastAsia="Times New Roman" w:hAnsi="Times New Roman"/>
          <w:sz w:val="16"/>
          <w:szCs w:val="24"/>
        </w:rPr>
        <w:t xml:space="preserve"> [6]. Oil and other energy prices constitute a portion of the actual CPI but also impact other (downstream) commodity prices that will have a lagged effect on the CPI inflation. </w:t>
      </w:r>
      <w:r w:rsidRPr="00AB78D3">
        <w:rPr>
          <w:rFonts w:ascii="Times New Roman" w:hAnsi="Times New Roman"/>
          <w:b/>
          <w:bCs/>
          <w:u w:val="single"/>
        </w:rPr>
        <w:t xml:space="preserve">Since the 1970s, </w:t>
      </w:r>
      <w:r w:rsidRPr="00AB78D3">
        <w:rPr>
          <w:rFonts w:ascii="Times New Roman" w:eastAsia="Times New Roman" w:hAnsi="Times New Roman"/>
          <w:sz w:val="16"/>
          <w:szCs w:val="24"/>
        </w:rPr>
        <w:t xml:space="preserve">observable and </w:t>
      </w:r>
      <w:r w:rsidRPr="00AB78D3">
        <w:rPr>
          <w:rFonts w:ascii="Times New Roman" w:hAnsi="Times New Roman"/>
          <w:b/>
          <w:bCs/>
          <w:u w:val="single"/>
        </w:rPr>
        <w:t xml:space="preserve">dramatic changes in GDP growth have occurred as the world oil price has undergone dramatic changes as well </w:t>
      </w:r>
      <w:r w:rsidRPr="00AB78D3">
        <w:rPr>
          <w:rFonts w:ascii="Times New Roman" w:eastAsia="Times New Roman" w:hAnsi="Times New Roman"/>
          <w:sz w:val="16"/>
          <w:szCs w:val="24"/>
        </w:rPr>
        <w:t xml:space="preserve">[6]. The price shocks of 1973–1974, the late 1970s to early 1980s, and the early 1990s were all followed by recessions. </w:t>
      </w:r>
      <w:r w:rsidRPr="00AB78D3">
        <w:rPr>
          <w:rFonts w:ascii="Times New Roman" w:hAnsi="Times New Roman"/>
          <w:b/>
          <w:bCs/>
          <w:u w:val="single"/>
        </w:rPr>
        <w:t>More recently</w:t>
      </w:r>
      <w:r w:rsidRPr="00AB78D3">
        <w:rPr>
          <w:rFonts w:ascii="Times New Roman" w:eastAsia="Times New Roman" w:hAnsi="Times New Roman"/>
          <w:sz w:val="16"/>
          <w:szCs w:val="24"/>
        </w:rPr>
        <w:t xml:space="preserve"> (2003 and 2008/2009), </w:t>
      </w:r>
      <w:r w:rsidRPr="00AB78D3">
        <w:rPr>
          <w:rFonts w:ascii="Times New Roman" w:hAnsi="Times New Roman"/>
          <w:b/>
          <w:bCs/>
          <w:u w:val="single"/>
        </w:rPr>
        <w:t>higher energy prices contributed to a downturn in the U.S. economy</w:t>
      </w:r>
      <w:r w:rsidRPr="00AB78D3">
        <w:rPr>
          <w:rFonts w:ascii="Times New Roman" w:hAnsi="Times New Roman"/>
          <w:b/>
          <w:iCs/>
          <w:u w:val="single"/>
          <w:bdr w:val="single" w:sz="18" w:space="0" w:color="auto"/>
        </w:rPr>
        <w:t>. The strength and security of the U.S. economy is closely linked to the availability, reliability, and cost of electric power</w:t>
      </w:r>
      <w:r w:rsidRPr="00AB78D3">
        <w:rPr>
          <w:rFonts w:ascii="Times New Roman" w:hAnsi="Times New Roman"/>
          <w:b/>
          <w:bCs/>
          <w:u w:val="single"/>
        </w:rPr>
        <w:t>.</w:t>
      </w:r>
      <w:r w:rsidRPr="00AB78D3">
        <w:rPr>
          <w:rFonts w:ascii="Times New Roman" w:eastAsia="Times New Roman" w:hAnsi="Times New Roman"/>
          <w:sz w:val="16"/>
          <w:szCs w:val="24"/>
        </w:rPr>
        <w:t xml:space="preserve"> Since 1970, </w:t>
      </w:r>
      <w:r w:rsidRPr="00AB78D3">
        <w:rPr>
          <w:rFonts w:ascii="Times New Roman" w:hAnsi="Times New Roman"/>
          <w:b/>
          <w:bCs/>
          <w:u w:val="single"/>
        </w:rPr>
        <w:t>real GDP in the U</w:t>
      </w:r>
      <w:r w:rsidRPr="00AB78D3">
        <w:rPr>
          <w:rFonts w:ascii="Times New Roman" w:eastAsia="Times New Roman" w:hAnsi="Times New Roman"/>
          <w:sz w:val="16"/>
          <w:szCs w:val="24"/>
        </w:rPr>
        <w:t xml:space="preserve">nited </w:t>
      </w:r>
      <w:r w:rsidRPr="00AB78D3">
        <w:rPr>
          <w:rFonts w:ascii="Times New Roman" w:hAnsi="Times New Roman"/>
          <w:b/>
          <w:bCs/>
          <w:u w:val="single"/>
        </w:rPr>
        <w:t>S</w:t>
      </w:r>
      <w:r w:rsidRPr="00AB78D3">
        <w:rPr>
          <w:rFonts w:ascii="Times New Roman" w:eastAsia="Times New Roman" w:hAnsi="Times New Roman"/>
          <w:sz w:val="16"/>
          <w:szCs w:val="24"/>
        </w:rPr>
        <w:t xml:space="preserve">tates </w:t>
      </w:r>
      <w:r w:rsidRPr="00AB78D3">
        <w:rPr>
          <w:rFonts w:ascii="Times New Roman" w:hAnsi="Times New Roman"/>
          <w:b/>
          <w:bCs/>
          <w:u w:val="single"/>
        </w:rPr>
        <w:t>and electricity generation have been clearly linked</w:t>
      </w:r>
      <w:r w:rsidRPr="00AB78D3">
        <w:rPr>
          <w:rFonts w:ascii="Times New Roman" w:eastAsia="Times New Roman" w:hAnsi="Times New Roman"/>
          <w:sz w:val="16"/>
          <w:szCs w:val="24"/>
        </w:rPr>
        <w:t xml:space="preserve">, as illustrated in Figure 12.2 [7]. </w:t>
      </w:r>
      <w:r w:rsidRPr="00AB78D3">
        <w:rPr>
          <w:rFonts w:ascii="Times New Roman" w:hAnsi="Times New Roman"/>
          <w:b/>
          <w:bCs/>
          <w:u w:val="single"/>
        </w:rPr>
        <w:t xml:space="preserve">Since economic growth is linked to reliable and affordable electric power, </w:t>
      </w:r>
      <w:r w:rsidRPr="00AB78D3">
        <w:rPr>
          <w:rFonts w:ascii="Times New Roman" w:hAnsi="Times New Roman"/>
          <w:b/>
          <w:iCs/>
          <w:u w:val="single"/>
          <w:bdr w:val="single" w:sz="18" w:space="0" w:color="auto"/>
        </w:rPr>
        <w:t>continued use of domestic coal resources will play a significant role</w:t>
      </w:r>
      <w:r w:rsidRPr="00AB78D3">
        <w:rPr>
          <w:rFonts w:ascii="Times New Roman" w:hAnsi="Times New Roman"/>
          <w:b/>
          <w:bCs/>
          <w:u w:val="single"/>
        </w:rPr>
        <w:t xml:space="preserve"> in satisfying the energy needs of the U</w:t>
      </w:r>
      <w:r w:rsidRPr="00AB78D3">
        <w:rPr>
          <w:rFonts w:ascii="Times New Roman" w:eastAsia="Times New Roman" w:hAnsi="Times New Roman"/>
          <w:sz w:val="16"/>
          <w:szCs w:val="24"/>
        </w:rPr>
        <w:t xml:space="preserve">nited </w:t>
      </w:r>
      <w:r w:rsidRPr="00AB78D3">
        <w:rPr>
          <w:rFonts w:ascii="Times New Roman" w:hAnsi="Times New Roman"/>
          <w:b/>
          <w:bCs/>
          <w:u w:val="single"/>
        </w:rPr>
        <w:t>S</w:t>
      </w:r>
      <w:r w:rsidRPr="00AB78D3">
        <w:rPr>
          <w:rFonts w:ascii="Times New Roman" w:eastAsia="Times New Roman" w:hAnsi="Times New Roman"/>
          <w:sz w:val="16"/>
          <w:szCs w:val="24"/>
        </w:rPr>
        <w:t xml:space="preserve">tates. This is likely to continue through the middle of the twenty-first century and beyond [7]. </w:t>
      </w:r>
      <w:r w:rsidRPr="00AB78D3">
        <w:rPr>
          <w:rFonts w:ascii="Times New Roman" w:hAnsi="Times New Roman"/>
          <w:b/>
          <w:bCs/>
          <w:u w:val="single"/>
        </w:rPr>
        <w:t>The lowest-cost electrical generation plants are coal fired.</w:t>
      </w:r>
      <w:r w:rsidRPr="00AB78D3">
        <w:rPr>
          <w:rFonts w:ascii="Times New Roman" w:eastAsia="Times New Roman" w:hAnsi="Times New Roman"/>
          <w:sz w:val="16"/>
          <w:szCs w:val="24"/>
        </w:rPr>
        <w:t xml:space="preserve"> Figure 12.3 shows that </w:t>
      </w:r>
      <w:r w:rsidRPr="00AB78D3">
        <w:rPr>
          <w:rFonts w:ascii="Times New Roman" w:hAnsi="Times New Roman"/>
          <w:b/>
          <w:bCs/>
          <w:u w:val="single"/>
        </w:rPr>
        <w:t>most states with low-cost electricity receive a large amount of their generation from coal</w:t>
      </w:r>
      <w:r w:rsidRPr="00AB78D3">
        <w:rPr>
          <w:rFonts w:ascii="Times New Roman" w:eastAsia="Times New Roman" w:hAnsi="Times New Roman"/>
          <w:sz w:val="16"/>
          <w:szCs w:val="24"/>
        </w:rPr>
        <w:t xml:space="preserve">, with the noted exception of the three Pacific Northwest states—Washington, Oregon, and Idaho—which have ample hydroelectric resources [8]. Conversely, </w:t>
      </w:r>
      <w:r w:rsidRPr="00AB78D3">
        <w:rPr>
          <w:rFonts w:ascii="Times New Roman" w:hAnsi="Times New Roman"/>
          <w:b/>
          <w:bCs/>
          <w:u w:val="single"/>
        </w:rPr>
        <w:t>the highest-cost electricity states are those that generate less than 30 percent of their electricity from coal</w:t>
      </w:r>
      <w:r w:rsidRPr="00AB78D3">
        <w:rPr>
          <w:rFonts w:ascii="Times New Roman" w:eastAsia="Times New Roman" w:hAnsi="Times New Roman"/>
          <w:sz w:val="16"/>
          <w:szCs w:val="24"/>
        </w:rPr>
        <w:t xml:space="preserve">. Kentucky, West Virginia, and Wyoming), which have the lowest electricity costs—below 6¢/kWh—all generate more than 94 percent of their electricity from coal. The exception is Idaho, which generates all of its electricity from hydroelectric resources. </w:t>
      </w:r>
      <w:r w:rsidRPr="00AB78D3">
        <w:rPr>
          <w:rFonts w:ascii="Times New Roman" w:hAnsi="Times New Roman"/>
          <w:b/>
          <w:bCs/>
          <w:u w:val="single"/>
        </w:rPr>
        <w:t>The abundance of coal helps keep prices low and stable</w:t>
      </w:r>
      <w:r w:rsidRPr="00AB78D3">
        <w:rPr>
          <w:rFonts w:ascii="Times New Roman" w:eastAsia="Times New Roman" w:hAnsi="Times New Roman"/>
          <w:sz w:val="16"/>
          <w:szCs w:val="24"/>
        </w:rPr>
        <w:t xml:space="preserve">, both in long-term contracts and the spot market. </w:t>
      </w:r>
      <w:r w:rsidRPr="00AB78D3">
        <w:rPr>
          <w:rFonts w:ascii="Times New Roman" w:hAnsi="Times New Roman"/>
          <w:b/>
          <w:bCs/>
          <w:u w:val="single"/>
        </w:rPr>
        <w:t>States that rely on coal</w:t>
      </w:r>
      <w:r w:rsidRPr="00AB78D3">
        <w:rPr>
          <w:rFonts w:ascii="Times New Roman" w:eastAsia="Times New Roman" w:hAnsi="Times New Roman"/>
          <w:sz w:val="16"/>
          <w:szCs w:val="24"/>
        </w:rPr>
        <w:t xml:space="preserve"> for most of their generation </w:t>
      </w:r>
      <w:r w:rsidRPr="00AB78D3">
        <w:rPr>
          <w:rFonts w:ascii="Times New Roman" w:hAnsi="Times New Roman"/>
          <w:b/>
          <w:bCs/>
          <w:u w:val="single"/>
        </w:rPr>
        <w:t>are insulated from</w:t>
      </w:r>
      <w:r w:rsidRPr="00AB78D3">
        <w:rPr>
          <w:rFonts w:ascii="Times New Roman" w:eastAsia="Times New Roman" w:hAnsi="Times New Roman"/>
          <w:sz w:val="16"/>
          <w:szCs w:val="24"/>
        </w:rPr>
        <w:t xml:space="preserve"> wholesale </w:t>
      </w:r>
      <w:r w:rsidRPr="00AB78D3">
        <w:rPr>
          <w:rFonts w:ascii="Times New Roman" w:hAnsi="Times New Roman"/>
          <w:b/>
          <w:bCs/>
          <w:u w:val="single"/>
        </w:rPr>
        <w:t>power price spikes</w:t>
      </w:r>
      <w:r w:rsidRPr="00AB78D3">
        <w:rPr>
          <w:rFonts w:ascii="Times New Roman" w:eastAsia="Times New Roman" w:hAnsi="Times New Roman"/>
          <w:sz w:val="16"/>
          <w:szCs w:val="24"/>
        </w:rPr>
        <w:t xml:space="preserve"> that have followed the volatility of the natural gas market. This is illustrated in Figure 12.4, which shows average fossil fuel receipts at electric generating plants for coal (averages of all coal prices), natural gas, and fuel oil for the period from 1990 to 2008 [9], and Figure 12.5, which shows oil, coal (PRB and Appalachian Basin), and natural gas daily spot prices for 2007 through 2009 [10]. These figures illustrate the price stability of coal and, even during periods where coal prices increased (e.g., February 2008 through May 2009), the increases were small compared to oil and gas price increases.</w:t>
      </w:r>
    </w:p>
    <w:p w14:paraId="64C835E4" w14:textId="77777777" w:rsidR="00AB78D3" w:rsidRDefault="00AB78D3" w:rsidP="00AB78D3">
      <w:pPr>
        <w:rPr>
          <w:b/>
        </w:rPr>
      </w:pPr>
    </w:p>
    <w:p w14:paraId="6FC86B6E" w14:textId="77777777" w:rsidR="00AB78D3" w:rsidRDefault="00AB78D3" w:rsidP="00AB78D3">
      <w:pPr>
        <w:rPr>
          <w:b/>
        </w:rPr>
      </w:pPr>
    </w:p>
    <w:p w14:paraId="76CE419C" w14:textId="77777777" w:rsidR="00AB78D3" w:rsidRPr="00AB78D3" w:rsidRDefault="00AB78D3" w:rsidP="00AB78D3">
      <w:pPr>
        <w:rPr>
          <w:b/>
        </w:rPr>
      </w:pPr>
      <w:r w:rsidRPr="00AB78D3">
        <w:rPr>
          <w:b/>
        </w:rPr>
        <w:t>Coal solves oil dependence</w:t>
      </w:r>
    </w:p>
    <w:p w14:paraId="61B7F82E" w14:textId="77777777" w:rsidR="00AB78D3" w:rsidRPr="00AB78D3" w:rsidRDefault="00AB78D3" w:rsidP="00AB78D3">
      <w:pPr>
        <w:rPr>
          <w:rFonts w:eastAsia="Cambria"/>
          <w:sz w:val="16"/>
        </w:rPr>
      </w:pPr>
      <w:r w:rsidRPr="00AB78D3">
        <w:rPr>
          <w:rFonts w:eastAsia="Cambria"/>
          <w:b/>
        </w:rPr>
        <w:t>Miller 10</w:t>
      </w:r>
      <w:r w:rsidRPr="00AB78D3">
        <w:rPr>
          <w:rFonts w:eastAsia="Cambria"/>
          <w:sz w:val="16"/>
        </w:rPr>
        <w:t xml:space="preserve"> - PhD, Associate Director, Energy Institute Senior Research Associate Energy Fuels</w:t>
      </w:r>
    </w:p>
    <w:p w14:paraId="69B8D5F3" w14:textId="77777777" w:rsidR="00AB78D3" w:rsidRPr="00AB78D3" w:rsidRDefault="00AB78D3" w:rsidP="00AB78D3">
      <w:pPr>
        <w:rPr>
          <w:rFonts w:ascii="Times New Roman" w:eastAsia="Cambria" w:hAnsi="Times New Roman"/>
          <w:sz w:val="16"/>
        </w:rPr>
      </w:pPr>
      <w:r w:rsidRPr="00AB78D3">
        <w:rPr>
          <w:rFonts w:ascii="Times New Roman" w:eastAsia="Cambria" w:hAnsi="Times New Roman"/>
          <w:sz w:val="16"/>
        </w:rPr>
        <w:t>Bruce, Clean Coal Engineering Technology, p. Google Book</w:t>
      </w:r>
    </w:p>
    <w:p w14:paraId="72F4B1ED" w14:textId="77777777" w:rsidR="00AB78D3" w:rsidRPr="00AB78D3" w:rsidRDefault="00AB78D3" w:rsidP="00AB78D3">
      <w:pPr>
        <w:ind w:left="288" w:right="288"/>
        <w:rPr>
          <w:rFonts w:ascii="Times New Roman" w:eastAsia="Times New Roman" w:hAnsi="Times New Roman"/>
          <w:sz w:val="16"/>
          <w:szCs w:val="24"/>
        </w:rPr>
      </w:pPr>
      <w:r w:rsidRPr="00AB78D3">
        <w:rPr>
          <w:rFonts w:ascii="Times New Roman" w:hAnsi="Times New Roman"/>
          <w:b/>
          <w:bCs/>
          <w:u w:val="single"/>
        </w:rPr>
        <w:t>The solution to</w:t>
      </w:r>
      <w:r w:rsidRPr="00AB78D3">
        <w:rPr>
          <w:rFonts w:ascii="Times New Roman" w:eastAsia="Times New Roman" w:hAnsi="Times New Roman"/>
          <w:sz w:val="16"/>
          <w:szCs w:val="24"/>
        </w:rPr>
        <w:t xml:space="preserve"> achieving </w:t>
      </w:r>
      <w:r w:rsidRPr="00AB78D3">
        <w:rPr>
          <w:rFonts w:ascii="Times New Roman" w:hAnsi="Times New Roman"/>
          <w:b/>
          <w:bCs/>
          <w:u w:val="single"/>
        </w:rPr>
        <w:t>energy security in the U</w:t>
      </w:r>
      <w:r w:rsidRPr="00AB78D3">
        <w:rPr>
          <w:rFonts w:ascii="Times New Roman" w:eastAsia="Times New Roman" w:hAnsi="Times New Roman"/>
          <w:sz w:val="16"/>
          <w:szCs w:val="24"/>
        </w:rPr>
        <w:t xml:space="preserve">nited </w:t>
      </w:r>
      <w:r w:rsidRPr="00AB78D3">
        <w:rPr>
          <w:rFonts w:ascii="Times New Roman" w:hAnsi="Times New Roman"/>
          <w:b/>
          <w:bCs/>
          <w:u w:val="single"/>
        </w:rPr>
        <w:t>States does not involve isolationism or switching to importing crude oil only from non–Persian Gulf countries</w:t>
      </w:r>
      <w:r w:rsidRPr="00AB78D3">
        <w:rPr>
          <w:rFonts w:ascii="Times New Roman" w:eastAsia="Times New Roman" w:hAnsi="Times New Roman"/>
          <w:sz w:val="16"/>
          <w:szCs w:val="24"/>
        </w:rPr>
        <w:t xml:space="preserve">, even if either of these options could be realized. Taylor [20] points out that </w:t>
      </w:r>
      <w:r w:rsidRPr="00AB78D3">
        <w:rPr>
          <w:rFonts w:ascii="Times New Roman" w:hAnsi="Times New Roman"/>
          <w:b/>
          <w:bCs/>
          <w:u w:val="single"/>
        </w:rPr>
        <w:t>being energy independent with respect to oil</w:t>
      </w:r>
      <w:r w:rsidRPr="00AB78D3">
        <w:rPr>
          <w:rFonts w:ascii="Times New Roman" w:eastAsia="Times New Roman" w:hAnsi="Times New Roman"/>
          <w:sz w:val="16"/>
          <w:szCs w:val="24"/>
        </w:rPr>
        <w:t xml:space="preserve"> consumption </w:t>
      </w:r>
      <w:r w:rsidRPr="00AB78D3">
        <w:rPr>
          <w:rFonts w:ascii="Times New Roman" w:hAnsi="Times New Roman"/>
          <w:b/>
          <w:bCs/>
          <w:u w:val="single"/>
        </w:rPr>
        <w:t>does not insulate oneself from a global crisis</w:t>
      </w:r>
      <w:r w:rsidRPr="00AB78D3">
        <w:rPr>
          <w:rFonts w:ascii="Times New Roman" w:eastAsia="Times New Roman" w:hAnsi="Times New Roman"/>
          <w:sz w:val="16"/>
          <w:szCs w:val="24"/>
        </w:rPr>
        <w:t xml:space="preserve">. The oil price spike of 1979 affected Great Britain, where all of the oil Great Britain consumed came from the North Sea, as much as it affected Japan, a country that imports all of its oil. The reason for this is </w:t>
      </w:r>
      <w:r w:rsidRPr="00AB78D3">
        <w:rPr>
          <w:rFonts w:ascii="Times New Roman" w:hAnsi="Times New Roman"/>
          <w:b/>
          <w:bCs/>
          <w:u w:val="single"/>
        </w:rPr>
        <w:t>the market for crude oil is global, not regional. The U</w:t>
      </w:r>
      <w:r w:rsidRPr="00AB78D3">
        <w:rPr>
          <w:rFonts w:ascii="Times New Roman" w:eastAsia="Times New Roman" w:hAnsi="Times New Roman"/>
          <w:sz w:val="16"/>
          <w:szCs w:val="24"/>
        </w:rPr>
        <w:t xml:space="preserve">nited </w:t>
      </w:r>
      <w:r w:rsidRPr="00AB78D3">
        <w:rPr>
          <w:rFonts w:ascii="Times New Roman" w:hAnsi="Times New Roman"/>
          <w:b/>
          <w:bCs/>
          <w:u w:val="single"/>
        </w:rPr>
        <w:t>S</w:t>
      </w:r>
      <w:r w:rsidRPr="00AB78D3">
        <w:rPr>
          <w:rFonts w:ascii="Times New Roman" w:eastAsia="Times New Roman" w:hAnsi="Times New Roman"/>
          <w:sz w:val="16"/>
          <w:szCs w:val="24"/>
        </w:rPr>
        <w:t xml:space="preserve">tates is increasingly dependent on foreign crude oil and </w:t>
      </w:r>
      <w:r w:rsidRPr="00AB78D3">
        <w:rPr>
          <w:rFonts w:ascii="Times New Roman" w:hAnsi="Times New Roman"/>
          <w:b/>
          <w:bCs/>
          <w:u w:val="single"/>
        </w:rPr>
        <w:t>is very vulnerable to an oil supply disruption</w:t>
      </w:r>
      <w:r w:rsidRPr="00AB78D3">
        <w:rPr>
          <w:rFonts w:ascii="Times New Roman" w:eastAsia="Times New Roman" w:hAnsi="Times New Roman"/>
          <w:sz w:val="16"/>
          <w:szCs w:val="24"/>
        </w:rPr>
        <w:t xml:space="preserve">. Presently, five major producers provide almost 40 percent of the petroleum the United States uses: Canada (2.5 million barrels per day), Saudi Arabia (1.5 million barrels per day), Mexico (1.3 million barrels per day), Venezuela (1.2 million barrels per day), and Nigeria (1.0 million barrels per day). These countries account for 68 percent of the petroleum that is imported into the United States. Therefore, </w:t>
      </w:r>
      <w:r w:rsidRPr="00AB78D3">
        <w:rPr>
          <w:rFonts w:ascii="Times New Roman" w:hAnsi="Times New Roman"/>
          <w:b/>
          <w:bCs/>
          <w:u w:val="single"/>
        </w:rPr>
        <w:t>reducing the quantity of imported crude oil consumed in the U</w:t>
      </w:r>
      <w:r w:rsidRPr="00AB78D3">
        <w:rPr>
          <w:rFonts w:ascii="Times New Roman" w:eastAsia="Times New Roman" w:hAnsi="Times New Roman"/>
          <w:sz w:val="16"/>
          <w:szCs w:val="24"/>
        </w:rPr>
        <w:t>nited</w:t>
      </w:r>
      <w:r w:rsidRPr="00AB78D3">
        <w:rPr>
          <w:rFonts w:ascii="Times New Roman" w:hAnsi="Times New Roman"/>
          <w:b/>
          <w:bCs/>
          <w:u w:val="single"/>
        </w:rPr>
        <w:t xml:space="preserve"> S</w:t>
      </w:r>
      <w:r w:rsidRPr="00AB78D3">
        <w:rPr>
          <w:rFonts w:ascii="Times New Roman" w:eastAsia="Times New Roman" w:hAnsi="Times New Roman"/>
          <w:sz w:val="16"/>
          <w:szCs w:val="24"/>
        </w:rPr>
        <w:t xml:space="preserve">tates is of utmost importance </w:t>
      </w:r>
      <w:r w:rsidRPr="00AB78D3">
        <w:rPr>
          <w:rFonts w:ascii="Times New Roman" w:hAnsi="Times New Roman"/>
          <w:b/>
          <w:bCs/>
          <w:u w:val="single"/>
        </w:rPr>
        <w:t>and is a crucial step to attaining energy and economic security.</w:t>
      </w:r>
      <w:r w:rsidRPr="00AB78D3">
        <w:rPr>
          <w:rFonts w:ascii="Times New Roman" w:eastAsia="Times New Roman" w:hAnsi="Times New Roman"/>
          <w:sz w:val="16"/>
          <w:szCs w:val="24"/>
        </w:rPr>
        <w:t xml:space="preserve"> While the price of crude oil may be influenced by global events, reducing the total amount of imported crude oil needs to be pursued. Approximately 71 percent of the petroleum consumed in the United States is in the transportation sector, with another 23 percent consumed in the industrial sector. </w:t>
      </w:r>
      <w:r w:rsidRPr="00AB78D3">
        <w:rPr>
          <w:rFonts w:ascii="Times New Roman" w:hAnsi="Times New Roman"/>
          <w:b/>
          <w:bCs/>
          <w:u w:val="single"/>
        </w:rPr>
        <w:t>Reducing the transportation sector’s reliance on oil is</w:t>
      </w:r>
      <w:r w:rsidRPr="00AB78D3">
        <w:rPr>
          <w:rFonts w:ascii="Times New Roman" w:eastAsia="Times New Roman" w:hAnsi="Times New Roman"/>
          <w:sz w:val="16"/>
          <w:szCs w:val="24"/>
        </w:rPr>
        <w:t xml:space="preserve"> clearly a </w:t>
      </w:r>
      <w:r w:rsidRPr="00AB78D3">
        <w:rPr>
          <w:rFonts w:ascii="Times New Roman" w:hAnsi="Times New Roman"/>
          <w:b/>
          <w:bCs/>
          <w:u w:val="single"/>
        </w:rPr>
        <w:t>key to improving energy security. Options</w:t>
      </w:r>
      <w:r w:rsidRPr="00AB78D3">
        <w:rPr>
          <w:rFonts w:ascii="Times New Roman" w:eastAsia="Times New Roman" w:hAnsi="Times New Roman"/>
          <w:sz w:val="16"/>
          <w:szCs w:val="24"/>
        </w:rPr>
        <w:t xml:space="preserve"> to lessen the dependency on imported crude oil </w:t>
      </w:r>
      <w:r w:rsidRPr="00AB78D3">
        <w:rPr>
          <w:rFonts w:ascii="Times New Roman" w:hAnsi="Times New Roman"/>
          <w:b/>
          <w:bCs/>
          <w:u w:val="single"/>
        </w:rPr>
        <w:t>include</w:t>
      </w:r>
      <w:r w:rsidRPr="00AB78D3">
        <w:rPr>
          <w:rFonts w:ascii="Times New Roman" w:eastAsia="Times New Roman" w:hAnsi="Times New Roman"/>
          <w:sz w:val="16"/>
          <w:szCs w:val="24"/>
        </w:rPr>
        <w:t xml:space="preserve"> improving vehicle fuel efficiency and diversifying the </w:t>
      </w:r>
      <w:proofErr w:type="spellStart"/>
      <w:r w:rsidRPr="00AB78D3">
        <w:rPr>
          <w:rFonts w:ascii="Times New Roman" w:eastAsia="Times New Roman" w:hAnsi="Times New Roman"/>
          <w:sz w:val="16"/>
          <w:szCs w:val="24"/>
        </w:rPr>
        <w:t>feedstocks</w:t>
      </w:r>
      <w:proofErr w:type="spellEnd"/>
      <w:r w:rsidRPr="00AB78D3">
        <w:rPr>
          <w:rFonts w:ascii="Times New Roman" w:eastAsia="Times New Roman" w:hAnsi="Times New Roman"/>
          <w:sz w:val="16"/>
          <w:szCs w:val="24"/>
        </w:rPr>
        <w:t xml:space="preserve"> to produce transportation fuels, transportation fuel additives, and </w:t>
      </w:r>
      <w:r w:rsidRPr="00AB78D3">
        <w:rPr>
          <w:rFonts w:ascii="Times New Roman" w:hAnsi="Times New Roman"/>
          <w:b/>
          <w:bCs/>
          <w:u w:val="single"/>
        </w:rPr>
        <w:t>liquid fuels/</w:t>
      </w:r>
      <w:proofErr w:type="spellStart"/>
      <w:r w:rsidRPr="00AB78D3">
        <w:rPr>
          <w:rFonts w:ascii="Times New Roman" w:hAnsi="Times New Roman"/>
          <w:b/>
          <w:bCs/>
          <w:u w:val="single"/>
        </w:rPr>
        <w:t>feedstocks</w:t>
      </w:r>
      <w:proofErr w:type="spellEnd"/>
      <w:r w:rsidRPr="00AB78D3">
        <w:rPr>
          <w:rFonts w:ascii="Times New Roman" w:hAnsi="Times New Roman"/>
          <w:b/>
          <w:bCs/>
          <w:u w:val="single"/>
        </w:rPr>
        <w:t xml:space="preserve"> to the industrial sector. Feedstock diversification can be achieved by using </w:t>
      </w:r>
      <w:r w:rsidRPr="00AB78D3">
        <w:rPr>
          <w:rFonts w:ascii="Times New Roman" w:eastAsia="Times New Roman" w:hAnsi="Times New Roman"/>
          <w:sz w:val="16"/>
          <w:szCs w:val="24"/>
        </w:rPr>
        <w:t xml:space="preserve">biomass and </w:t>
      </w:r>
      <w:r w:rsidRPr="00AB78D3">
        <w:rPr>
          <w:rFonts w:ascii="Times New Roman" w:hAnsi="Times New Roman"/>
          <w:b/>
          <w:bCs/>
          <w:u w:val="single"/>
        </w:rPr>
        <w:t>coal</w:t>
      </w:r>
      <w:r w:rsidRPr="00AB78D3">
        <w:rPr>
          <w:rFonts w:ascii="Times New Roman" w:eastAsia="Times New Roman" w:hAnsi="Times New Roman"/>
          <w:sz w:val="16"/>
          <w:szCs w:val="24"/>
        </w:rPr>
        <w:t xml:space="preserve">. Utilizing biomass for producing biofuels and additives is important and needs to be pursued; however, </w:t>
      </w:r>
      <w:r w:rsidRPr="00AB78D3">
        <w:rPr>
          <w:rFonts w:ascii="Times New Roman" w:hAnsi="Times New Roman"/>
          <w:b/>
          <w:bCs/>
          <w:u w:val="single"/>
        </w:rPr>
        <w:t>coal can provide the greatest and quickest impact in reducing dependence on imported crude oil due to the vast</w:t>
      </w:r>
      <w:r w:rsidRPr="00AB78D3">
        <w:rPr>
          <w:rFonts w:ascii="Times New Roman" w:eastAsia="Times New Roman" w:hAnsi="Times New Roman"/>
          <w:sz w:val="16"/>
          <w:szCs w:val="24"/>
        </w:rPr>
        <w:t xml:space="preserve"> coal </w:t>
      </w:r>
      <w:r w:rsidRPr="00AB78D3">
        <w:rPr>
          <w:rFonts w:ascii="Times New Roman" w:hAnsi="Times New Roman"/>
          <w:b/>
          <w:bCs/>
          <w:u w:val="single"/>
        </w:rPr>
        <w:t>resources and proven technological capability to produce liquid fuels from coal. Technologies are available to convert coal to liquid products</w:t>
      </w:r>
      <w:r w:rsidRPr="00AB78D3">
        <w:rPr>
          <w:rFonts w:ascii="Times New Roman" w:eastAsia="Times New Roman" w:hAnsi="Times New Roman"/>
          <w:sz w:val="16"/>
          <w:szCs w:val="24"/>
        </w:rPr>
        <w:t xml:space="preserve"> (as discussed in previous chapters), with activities underway to further improve these processes. Gasification followed by Fischer-</w:t>
      </w:r>
      <w:proofErr w:type="spellStart"/>
      <w:r w:rsidRPr="00AB78D3">
        <w:rPr>
          <w:rFonts w:ascii="Times New Roman" w:eastAsia="Times New Roman" w:hAnsi="Times New Roman"/>
          <w:sz w:val="16"/>
          <w:szCs w:val="24"/>
        </w:rPr>
        <w:t>Tropsch</w:t>
      </w:r>
      <w:proofErr w:type="spellEnd"/>
      <w:r w:rsidRPr="00AB78D3">
        <w:rPr>
          <w:rFonts w:ascii="Times New Roman" w:eastAsia="Times New Roman" w:hAnsi="Times New Roman"/>
          <w:sz w:val="16"/>
          <w:szCs w:val="24"/>
        </w:rPr>
        <w:t xml:space="preserve"> synthesis is the leading processing candidate for producing the liquid fuels. The importance of coal to produce a variety of products, including transportation fuels, is evidenced by the direction of DOE’s research and development programs addressing future plants that produce power, fuels, and chemicals.</w:t>
      </w:r>
    </w:p>
    <w:p w14:paraId="305ACB75" w14:textId="77777777" w:rsidR="00AB78D3" w:rsidRDefault="00AB78D3" w:rsidP="00AB78D3">
      <w:pPr>
        <w:rPr>
          <w:b/>
        </w:rPr>
      </w:pPr>
    </w:p>
    <w:p w14:paraId="263C12CF" w14:textId="77777777" w:rsidR="00AB78D3" w:rsidRPr="00AB78D3" w:rsidRDefault="00AB78D3" w:rsidP="00AB78D3">
      <w:pPr>
        <w:rPr>
          <w:b/>
        </w:rPr>
      </w:pPr>
      <w:r w:rsidRPr="00AB78D3">
        <w:rPr>
          <w:b/>
        </w:rPr>
        <w:t>No coal terrorism</w:t>
      </w:r>
    </w:p>
    <w:p w14:paraId="69AA57BA" w14:textId="77777777" w:rsidR="00AB78D3" w:rsidRPr="00AB78D3" w:rsidRDefault="00AB78D3" w:rsidP="00AB78D3">
      <w:pPr>
        <w:rPr>
          <w:rFonts w:eastAsia="Cambria"/>
          <w:sz w:val="16"/>
        </w:rPr>
      </w:pPr>
      <w:r w:rsidRPr="00AB78D3">
        <w:rPr>
          <w:rFonts w:eastAsia="Cambria"/>
          <w:b/>
        </w:rPr>
        <w:t>Miller 10</w:t>
      </w:r>
      <w:r w:rsidRPr="00AB78D3">
        <w:rPr>
          <w:rFonts w:eastAsia="Cambria"/>
          <w:sz w:val="16"/>
        </w:rPr>
        <w:t xml:space="preserve"> - PhD, Associate Director, Energy Institute Senior Research Associate Energy Fuels</w:t>
      </w:r>
    </w:p>
    <w:p w14:paraId="46F4742E" w14:textId="77777777" w:rsidR="00AB78D3" w:rsidRPr="00AB78D3" w:rsidRDefault="00AB78D3" w:rsidP="00AB78D3">
      <w:pPr>
        <w:rPr>
          <w:rFonts w:ascii="Times New Roman" w:eastAsia="Cambria" w:hAnsi="Times New Roman"/>
          <w:sz w:val="16"/>
        </w:rPr>
      </w:pPr>
      <w:r w:rsidRPr="00AB78D3">
        <w:rPr>
          <w:rFonts w:ascii="Times New Roman" w:eastAsia="Cambria" w:hAnsi="Times New Roman"/>
          <w:sz w:val="16"/>
        </w:rPr>
        <w:t>Bruce, Clean Coal Engineering Technology, p. Google Book</w:t>
      </w:r>
    </w:p>
    <w:p w14:paraId="2B19DAFC" w14:textId="77777777" w:rsidR="00AB78D3" w:rsidRPr="00AB78D3" w:rsidRDefault="00AB78D3" w:rsidP="00AB78D3">
      <w:pPr>
        <w:ind w:left="288" w:right="288"/>
        <w:rPr>
          <w:rFonts w:ascii="Times New Roman" w:eastAsia="Times New Roman" w:hAnsi="Times New Roman"/>
          <w:sz w:val="16"/>
          <w:szCs w:val="24"/>
        </w:rPr>
      </w:pPr>
      <w:r w:rsidRPr="00AB78D3">
        <w:rPr>
          <w:rFonts w:ascii="Times New Roman" w:eastAsia="Times New Roman" w:hAnsi="Times New Roman"/>
          <w:sz w:val="16"/>
          <w:szCs w:val="24"/>
        </w:rPr>
        <w:t xml:space="preserve">Coal’s strategic value as a fuel source is due to its role in increasing economic growth and development and in providing energy security at local, national, and international levels [46]. The use of </w:t>
      </w:r>
      <w:r w:rsidRPr="00AB78D3">
        <w:rPr>
          <w:rFonts w:ascii="Times New Roman" w:hAnsi="Times New Roman"/>
          <w:b/>
          <w:bCs/>
          <w:u w:val="single"/>
        </w:rPr>
        <w:t>coal provides jobs, supports infrastructure through taxes, supports economic growth and electrification, encourages productivity through electric technologies, provides a reliable energy source, is resistant to energy shocks, and stabilizes power prices. Coal-fired power plants provide system security through infrastructure reliability, which prevents sudden disruptions because there are many diverse sources of coal, which are less vulnerable to</w:t>
      </w:r>
      <w:r w:rsidRPr="00AB78D3">
        <w:rPr>
          <w:rFonts w:ascii="Times New Roman" w:eastAsia="Times New Roman" w:hAnsi="Times New Roman"/>
          <w:sz w:val="16"/>
          <w:szCs w:val="24"/>
        </w:rPr>
        <w:t xml:space="preserve"> supply </w:t>
      </w:r>
      <w:r w:rsidRPr="00AB78D3">
        <w:rPr>
          <w:rFonts w:ascii="Times New Roman" w:hAnsi="Times New Roman"/>
          <w:b/>
          <w:bCs/>
          <w:u w:val="single"/>
        </w:rPr>
        <w:t xml:space="preserve">disruption; coal-fired plants have better storage capability </w:t>
      </w:r>
      <w:r w:rsidRPr="00AB78D3">
        <w:rPr>
          <w:rFonts w:ascii="Times New Roman" w:eastAsia="Times New Roman" w:hAnsi="Times New Roman"/>
          <w:sz w:val="16"/>
          <w:szCs w:val="24"/>
        </w:rPr>
        <w:t xml:space="preserve">near the power generation site because they are less vulnerable to transportation disruption; </w:t>
      </w:r>
      <w:r w:rsidRPr="00AB78D3">
        <w:rPr>
          <w:rFonts w:ascii="Times New Roman" w:hAnsi="Times New Roman"/>
          <w:b/>
          <w:bCs/>
          <w:u w:val="single"/>
        </w:rPr>
        <w:t>coal has a more certain availability during peak demand; coal-fired power plants are less vulnerable to outages</w:t>
      </w:r>
      <w:r w:rsidRPr="00AB78D3">
        <w:rPr>
          <w:rFonts w:ascii="Times New Roman" w:eastAsia="Times New Roman" w:hAnsi="Times New Roman"/>
          <w:sz w:val="16"/>
          <w:szCs w:val="24"/>
        </w:rPr>
        <w:t xml:space="preserve">, since they are a mature, reliable technology; </w:t>
      </w:r>
      <w:r w:rsidRPr="00AB78D3">
        <w:rPr>
          <w:rFonts w:ascii="Times New Roman" w:hAnsi="Times New Roman"/>
          <w:b/>
          <w:bCs/>
          <w:u w:val="single"/>
        </w:rPr>
        <w:t>and coal-fired power plants are less vulnerable to terrorism compared to nuclear power plants, natural gas pipelines, or liquefied natural gas facilities</w:t>
      </w:r>
      <w:r w:rsidRPr="00AB78D3">
        <w:rPr>
          <w:rFonts w:ascii="Times New Roman" w:eastAsia="Times New Roman" w:hAnsi="Times New Roman"/>
          <w:sz w:val="16"/>
          <w:szCs w:val="24"/>
        </w:rPr>
        <w:t xml:space="preserve"> [46].</w:t>
      </w:r>
    </w:p>
    <w:p w14:paraId="19F2B9F6" w14:textId="77777777" w:rsidR="00AB78D3" w:rsidRDefault="00AB78D3" w:rsidP="00AB78D3">
      <w:pPr>
        <w:rPr>
          <w:b/>
        </w:rPr>
      </w:pPr>
    </w:p>
    <w:p w14:paraId="0FD4BFA1" w14:textId="77777777" w:rsidR="00AB78D3" w:rsidRPr="00AB78D3" w:rsidRDefault="00AB78D3" w:rsidP="00AB78D3">
      <w:pPr>
        <w:rPr>
          <w:b/>
        </w:rPr>
      </w:pPr>
      <w:r w:rsidRPr="00AB78D3">
        <w:rPr>
          <w:b/>
        </w:rPr>
        <w:t>Coal is key to overall energy security</w:t>
      </w:r>
    </w:p>
    <w:p w14:paraId="6FC82BDF" w14:textId="77777777" w:rsidR="00AB78D3" w:rsidRPr="00AB78D3" w:rsidRDefault="00AB78D3" w:rsidP="00AB78D3">
      <w:pPr>
        <w:rPr>
          <w:rFonts w:eastAsia="Cambria"/>
          <w:sz w:val="16"/>
        </w:rPr>
      </w:pPr>
      <w:r w:rsidRPr="00AB78D3">
        <w:rPr>
          <w:rFonts w:eastAsia="Cambria"/>
          <w:b/>
        </w:rPr>
        <w:t>Miller 10</w:t>
      </w:r>
      <w:r w:rsidRPr="00AB78D3">
        <w:rPr>
          <w:rFonts w:eastAsia="Cambria"/>
          <w:b/>
          <w:sz w:val="16"/>
        </w:rPr>
        <w:t xml:space="preserve"> </w:t>
      </w:r>
      <w:r w:rsidRPr="00AB78D3">
        <w:rPr>
          <w:rFonts w:eastAsia="Cambria"/>
          <w:sz w:val="16"/>
        </w:rPr>
        <w:t>- PhD, Associate Director, Energy Institute Senior Research Associate Energy Fuels</w:t>
      </w:r>
    </w:p>
    <w:p w14:paraId="6D48068A" w14:textId="77777777" w:rsidR="00AB78D3" w:rsidRPr="00AB78D3" w:rsidRDefault="00AB78D3" w:rsidP="00AB78D3">
      <w:pPr>
        <w:rPr>
          <w:rFonts w:ascii="Times New Roman" w:eastAsia="Cambria" w:hAnsi="Times New Roman"/>
          <w:sz w:val="16"/>
        </w:rPr>
      </w:pPr>
      <w:r w:rsidRPr="00AB78D3">
        <w:rPr>
          <w:rFonts w:ascii="Times New Roman" w:eastAsia="Cambria" w:hAnsi="Times New Roman"/>
          <w:sz w:val="16"/>
        </w:rPr>
        <w:t>Bruce, Clean Coal Engineering Technology, p. Google Book</w:t>
      </w:r>
    </w:p>
    <w:p w14:paraId="7F2FD823" w14:textId="77777777" w:rsidR="00AB78D3" w:rsidRPr="00AB78D3" w:rsidRDefault="00AB78D3" w:rsidP="00AB78D3">
      <w:pPr>
        <w:ind w:left="288" w:right="288"/>
        <w:rPr>
          <w:rFonts w:ascii="Times New Roman" w:eastAsia="Times New Roman" w:hAnsi="Times New Roman"/>
          <w:sz w:val="16"/>
          <w:szCs w:val="24"/>
        </w:rPr>
      </w:pPr>
      <w:r w:rsidRPr="00AB78D3">
        <w:rPr>
          <w:rFonts w:ascii="Times New Roman" w:hAnsi="Times New Roman"/>
          <w:b/>
          <w:bCs/>
          <w:u w:val="single"/>
        </w:rPr>
        <w:t>Energy security in the U</w:t>
      </w:r>
      <w:r w:rsidRPr="00AB78D3">
        <w:rPr>
          <w:rFonts w:ascii="Times New Roman" w:eastAsia="Times New Roman" w:hAnsi="Times New Roman"/>
          <w:sz w:val="16"/>
          <w:szCs w:val="24"/>
        </w:rPr>
        <w:t xml:space="preserve">nited </w:t>
      </w:r>
      <w:r w:rsidRPr="00AB78D3">
        <w:rPr>
          <w:rFonts w:ascii="Times New Roman" w:hAnsi="Times New Roman"/>
          <w:b/>
          <w:bCs/>
          <w:u w:val="single"/>
        </w:rPr>
        <w:t>S</w:t>
      </w:r>
      <w:r w:rsidRPr="00AB78D3">
        <w:rPr>
          <w:rFonts w:ascii="Times New Roman" w:eastAsia="Times New Roman" w:hAnsi="Times New Roman"/>
          <w:sz w:val="16"/>
          <w:szCs w:val="24"/>
        </w:rPr>
        <w:t xml:space="preserve">tates </w:t>
      </w:r>
      <w:r w:rsidRPr="00AB78D3">
        <w:rPr>
          <w:rFonts w:ascii="Times New Roman" w:hAnsi="Times New Roman"/>
          <w:b/>
          <w:bCs/>
          <w:u w:val="single"/>
        </w:rPr>
        <w:t>cannot be overemphasized</w:t>
      </w:r>
      <w:r w:rsidRPr="00AB78D3">
        <w:rPr>
          <w:rFonts w:ascii="Times New Roman" w:eastAsia="Times New Roman" w:hAnsi="Times New Roman"/>
          <w:sz w:val="16"/>
          <w:szCs w:val="24"/>
        </w:rPr>
        <w:t xml:space="preserve">, and its importance is clearly evident in DOE’s Coal Power Program. One of the DOE’s strategic goals is to protect national and economic security by promoting a diverse supply of reliable, affordable, and environmentally sound energy [47]. </w:t>
      </w:r>
      <w:r w:rsidRPr="00AB78D3">
        <w:rPr>
          <w:rFonts w:ascii="Times New Roman" w:hAnsi="Times New Roman"/>
          <w:b/>
          <w:bCs/>
          <w:u w:val="single"/>
        </w:rPr>
        <w:t>This</w:t>
      </w:r>
      <w:r w:rsidRPr="00AB78D3">
        <w:rPr>
          <w:rFonts w:ascii="Times New Roman" w:eastAsia="Times New Roman" w:hAnsi="Times New Roman"/>
          <w:sz w:val="16"/>
          <w:szCs w:val="24"/>
        </w:rPr>
        <w:t xml:space="preserve"> goal </w:t>
      </w:r>
      <w:r w:rsidRPr="00AB78D3">
        <w:rPr>
          <w:rFonts w:ascii="Times New Roman" w:hAnsi="Times New Roman"/>
          <w:b/>
          <w:bCs/>
          <w:u w:val="single"/>
        </w:rPr>
        <w:t>is accomplished by developing technologies that foster a diverse supply of affordable and environmentally sound energy, improving energy efficiency, providing for reliable delivery of energy, exploring advanced technologies</w:t>
      </w:r>
      <w:r w:rsidRPr="00AB78D3">
        <w:rPr>
          <w:rFonts w:ascii="Times New Roman" w:eastAsia="Times New Roman" w:hAnsi="Times New Roman"/>
          <w:sz w:val="16"/>
          <w:szCs w:val="24"/>
        </w:rPr>
        <w:t xml:space="preserve"> that make fundamental changes in energy options, </w:t>
      </w:r>
      <w:r w:rsidRPr="00AB78D3">
        <w:rPr>
          <w:rFonts w:ascii="Times New Roman" w:hAnsi="Times New Roman"/>
          <w:b/>
          <w:bCs/>
          <w:u w:val="single"/>
        </w:rPr>
        <w:t>and guarding against</w:t>
      </w:r>
      <w:r w:rsidRPr="00AB78D3">
        <w:rPr>
          <w:rFonts w:ascii="Times New Roman" w:eastAsia="Times New Roman" w:hAnsi="Times New Roman"/>
          <w:sz w:val="16"/>
          <w:szCs w:val="24"/>
        </w:rPr>
        <w:t xml:space="preserve"> energy </w:t>
      </w:r>
      <w:r w:rsidRPr="00AB78D3">
        <w:rPr>
          <w:rFonts w:ascii="Times New Roman" w:hAnsi="Times New Roman"/>
          <w:b/>
          <w:bCs/>
          <w:u w:val="single"/>
        </w:rPr>
        <w:t xml:space="preserve">emergencies. Benefits of the Coal Power Program include reducing dependence on imported oil, </w:t>
      </w:r>
      <w:r w:rsidRPr="00AB78D3">
        <w:rPr>
          <w:rFonts w:ascii="Times New Roman" w:eastAsia="Times New Roman" w:hAnsi="Times New Roman"/>
          <w:sz w:val="16"/>
          <w:szCs w:val="24"/>
        </w:rPr>
        <w:t xml:space="preserve">which can be achieved </w:t>
      </w:r>
      <w:r w:rsidRPr="00AB78D3">
        <w:rPr>
          <w:rFonts w:ascii="Times New Roman" w:hAnsi="Times New Roman"/>
          <w:b/>
          <w:bCs/>
          <w:u w:val="single"/>
        </w:rPr>
        <w:t>by coproduction of power and environmentally attractive fuels</w:t>
      </w:r>
      <w:r w:rsidRPr="00AB78D3">
        <w:rPr>
          <w:rFonts w:ascii="Times New Roman" w:eastAsia="Times New Roman" w:hAnsi="Times New Roman"/>
          <w:sz w:val="16"/>
          <w:szCs w:val="24"/>
        </w:rPr>
        <w:t xml:space="preserve"> such as </w:t>
      </w:r>
      <w:proofErr w:type="spellStart"/>
      <w:r w:rsidRPr="00AB78D3">
        <w:rPr>
          <w:rFonts w:ascii="Times New Roman" w:eastAsia="Times New Roman" w:hAnsi="Times New Roman"/>
          <w:sz w:val="16"/>
          <w:szCs w:val="24"/>
        </w:rPr>
        <w:t>FischerTropsch</w:t>
      </w:r>
      <w:proofErr w:type="spellEnd"/>
      <w:r w:rsidRPr="00AB78D3">
        <w:rPr>
          <w:rFonts w:ascii="Times New Roman" w:eastAsia="Times New Roman" w:hAnsi="Times New Roman"/>
          <w:sz w:val="16"/>
          <w:szCs w:val="24"/>
        </w:rPr>
        <w:t xml:space="preserve"> liquids and hydrogen. Additional benefits include </w:t>
      </w:r>
      <w:r w:rsidRPr="00AB78D3">
        <w:rPr>
          <w:rFonts w:ascii="Times New Roman" w:hAnsi="Times New Roman"/>
          <w:b/>
          <w:bCs/>
          <w:u w:val="single"/>
        </w:rPr>
        <w:t>maintaining diversity of energy resource options</w:t>
      </w:r>
      <w:r w:rsidRPr="00AB78D3">
        <w:rPr>
          <w:rFonts w:ascii="Times New Roman" w:eastAsia="Times New Roman" w:hAnsi="Times New Roman"/>
          <w:sz w:val="16"/>
          <w:szCs w:val="24"/>
        </w:rPr>
        <w:t xml:space="preserve"> to avoid overreliance on natural gas for power generation, </w:t>
      </w:r>
      <w:r w:rsidRPr="00AB78D3">
        <w:rPr>
          <w:rFonts w:ascii="Times New Roman" w:hAnsi="Times New Roman"/>
          <w:b/>
          <w:bCs/>
          <w:u w:val="single"/>
        </w:rPr>
        <w:t>encouraging economical use of natural gas in other sectors, and reducing energy price volatility</w:t>
      </w:r>
      <w:r w:rsidRPr="00AB78D3">
        <w:rPr>
          <w:rFonts w:ascii="Times New Roman" w:eastAsia="Times New Roman" w:hAnsi="Times New Roman"/>
          <w:sz w:val="16"/>
          <w:szCs w:val="24"/>
        </w:rPr>
        <w:t xml:space="preserve"> and supply uncertainty. </w:t>
      </w:r>
      <w:r w:rsidRPr="00AB78D3">
        <w:rPr>
          <w:rFonts w:ascii="Times New Roman" w:hAnsi="Times New Roman"/>
          <w:b/>
          <w:bCs/>
          <w:u w:val="single"/>
        </w:rPr>
        <w:t>The Coal Power Program</w:t>
      </w:r>
      <w:r w:rsidRPr="00AB78D3">
        <w:rPr>
          <w:rFonts w:ascii="Times New Roman" w:eastAsia="Times New Roman" w:hAnsi="Times New Roman"/>
          <w:sz w:val="16"/>
          <w:szCs w:val="24"/>
        </w:rPr>
        <w:t xml:space="preserve"> also </w:t>
      </w:r>
      <w:r w:rsidRPr="00AB78D3">
        <w:rPr>
          <w:rFonts w:ascii="Times New Roman" w:hAnsi="Times New Roman"/>
          <w:b/>
          <w:bCs/>
          <w:u w:val="single"/>
        </w:rPr>
        <w:t>retains domestic manufacturing capabilities and U.S. energy technology leadership to enhance economic growth</w:t>
      </w:r>
      <w:r w:rsidRPr="00AB78D3">
        <w:rPr>
          <w:rFonts w:ascii="Times New Roman" w:eastAsia="Times New Roman" w:hAnsi="Times New Roman"/>
          <w:sz w:val="16"/>
          <w:szCs w:val="24"/>
        </w:rPr>
        <w:t xml:space="preserve"> and security. The </w:t>
      </w:r>
      <w:r w:rsidRPr="00AB78D3">
        <w:rPr>
          <w:rFonts w:ascii="Times New Roman" w:hAnsi="Times New Roman"/>
          <w:b/>
          <w:bCs/>
          <w:u w:val="single"/>
        </w:rPr>
        <w:t>U.S. energy security/sustainability depends on sufficient energy supplies to support U</w:t>
      </w:r>
      <w:r w:rsidRPr="00AB78D3">
        <w:rPr>
          <w:rFonts w:ascii="Times New Roman" w:eastAsia="Times New Roman" w:hAnsi="Times New Roman"/>
          <w:sz w:val="16"/>
          <w:szCs w:val="24"/>
        </w:rPr>
        <w:t xml:space="preserve">nited </w:t>
      </w:r>
      <w:r w:rsidRPr="00AB78D3">
        <w:rPr>
          <w:rFonts w:ascii="Times New Roman" w:hAnsi="Times New Roman"/>
          <w:b/>
          <w:bCs/>
          <w:u w:val="single"/>
        </w:rPr>
        <w:t>S</w:t>
      </w:r>
      <w:r w:rsidRPr="00AB78D3">
        <w:rPr>
          <w:rFonts w:ascii="Times New Roman" w:eastAsia="Times New Roman" w:hAnsi="Times New Roman"/>
          <w:sz w:val="16"/>
          <w:szCs w:val="24"/>
        </w:rPr>
        <w:t xml:space="preserve">tates </w:t>
      </w:r>
      <w:r w:rsidRPr="00AB78D3">
        <w:rPr>
          <w:rFonts w:ascii="Times New Roman" w:hAnsi="Times New Roman"/>
          <w:b/>
          <w:bCs/>
          <w:u w:val="single"/>
        </w:rPr>
        <w:t>and global economic growth, and coal is a major contributor to this security. Coal-fired electricity generation will</w:t>
      </w:r>
      <w:r w:rsidRPr="00AB78D3">
        <w:rPr>
          <w:rFonts w:ascii="Times New Roman" w:eastAsia="Times New Roman" w:hAnsi="Times New Roman"/>
          <w:sz w:val="16"/>
          <w:szCs w:val="24"/>
        </w:rPr>
        <w:t xml:space="preserve"> enable and </w:t>
      </w:r>
      <w:r w:rsidRPr="00AB78D3">
        <w:rPr>
          <w:rFonts w:ascii="Times New Roman" w:hAnsi="Times New Roman"/>
          <w:b/>
          <w:bCs/>
          <w:u w:val="single"/>
        </w:rPr>
        <w:t xml:space="preserve">stimulate economic growth </w:t>
      </w:r>
      <w:r w:rsidRPr="00AB78D3">
        <w:rPr>
          <w:rFonts w:ascii="Times New Roman" w:eastAsia="Times New Roman" w:hAnsi="Times New Roman"/>
          <w:sz w:val="16"/>
          <w:szCs w:val="24"/>
        </w:rPr>
        <w:t>and social welfare. Diversifying energy production, through the use coal in power generation and production of chemicals and hydrogen provides the United States with energy security. Economic growth and energy security will enable cost-effective environmental controls and continued energy affordability.</w:t>
      </w:r>
    </w:p>
    <w:p w14:paraId="6983A83B" w14:textId="77777777" w:rsidR="00AB78D3" w:rsidRDefault="00AB78D3" w:rsidP="00AB78D3"/>
    <w:p w14:paraId="7AD9C076" w14:textId="77777777" w:rsidR="007174D6" w:rsidRPr="007174D6" w:rsidRDefault="007174D6" w:rsidP="007174D6">
      <w:pPr>
        <w:pStyle w:val="Heading1"/>
        <w:rPr>
          <w:rFonts w:eastAsia="MS Gothic"/>
        </w:rPr>
      </w:pPr>
      <w:r>
        <w:rPr>
          <w:rFonts w:eastAsia="MS Gothic"/>
        </w:rPr>
        <w:t>-</w:t>
      </w:r>
      <w:proofErr w:type="spellStart"/>
      <w:r>
        <w:rPr>
          <w:rFonts w:eastAsia="MS Gothic"/>
        </w:rPr>
        <w:t>nat</w:t>
      </w:r>
      <w:proofErr w:type="spellEnd"/>
      <w:r>
        <w:rPr>
          <w:rFonts w:eastAsia="MS Gothic"/>
        </w:rPr>
        <w:t xml:space="preserve"> gas bad—price volatility</w:t>
      </w:r>
    </w:p>
    <w:p w14:paraId="0EB977B1" w14:textId="77777777" w:rsidR="007174D6" w:rsidRPr="00AB78D3" w:rsidRDefault="007174D6" w:rsidP="007174D6">
      <w:pPr>
        <w:rPr>
          <w:b/>
        </w:rPr>
      </w:pPr>
      <w:r w:rsidRPr="00AB78D3">
        <w:rPr>
          <w:b/>
        </w:rPr>
        <w:t>Natural gas leads to price volatility</w:t>
      </w:r>
    </w:p>
    <w:p w14:paraId="7C31687C" w14:textId="77777777" w:rsidR="007174D6" w:rsidRPr="00AB78D3" w:rsidRDefault="007174D6" w:rsidP="007174D6">
      <w:pPr>
        <w:rPr>
          <w:rFonts w:eastAsia="Cambria"/>
          <w:sz w:val="16"/>
        </w:rPr>
      </w:pPr>
      <w:r w:rsidRPr="00AB78D3">
        <w:rPr>
          <w:rFonts w:eastAsia="Cambria"/>
          <w:b/>
        </w:rPr>
        <w:t>Miller 10</w:t>
      </w:r>
      <w:r w:rsidRPr="00AB78D3">
        <w:rPr>
          <w:rFonts w:eastAsia="Cambria"/>
          <w:sz w:val="16"/>
        </w:rPr>
        <w:t xml:space="preserve"> - PhD, Associate Director, Energy Institute Senior Research Associate Energy Fuels</w:t>
      </w:r>
    </w:p>
    <w:p w14:paraId="0E825D2D" w14:textId="77777777" w:rsidR="007174D6" w:rsidRPr="00AB78D3" w:rsidRDefault="007174D6" w:rsidP="007174D6">
      <w:pPr>
        <w:rPr>
          <w:rFonts w:ascii="Times New Roman" w:eastAsia="Cambria" w:hAnsi="Times New Roman"/>
          <w:sz w:val="16"/>
        </w:rPr>
      </w:pPr>
      <w:r w:rsidRPr="00AB78D3">
        <w:rPr>
          <w:rFonts w:ascii="Times New Roman" w:eastAsia="Cambria" w:hAnsi="Times New Roman"/>
          <w:sz w:val="16"/>
        </w:rPr>
        <w:t>Bruce, Clean Coal Engineering Technology, p. Google Book</w:t>
      </w:r>
    </w:p>
    <w:p w14:paraId="3A3D5234" w14:textId="77777777" w:rsidR="007174D6" w:rsidRPr="00AB78D3" w:rsidRDefault="007174D6" w:rsidP="007174D6">
      <w:pPr>
        <w:ind w:left="288" w:right="288"/>
        <w:rPr>
          <w:rFonts w:ascii="Times New Roman" w:hAnsi="Times New Roman"/>
          <w:b/>
          <w:bCs/>
          <w:u w:val="single"/>
        </w:rPr>
      </w:pPr>
      <w:r w:rsidRPr="00AB78D3">
        <w:rPr>
          <w:rFonts w:ascii="Times New Roman" w:eastAsia="Times New Roman" w:hAnsi="Times New Roman"/>
          <w:sz w:val="16"/>
          <w:szCs w:val="24"/>
        </w:rPr>
        <w:t xml:space="preserve">Natural gas is a premium fossil fuel that is easily transported, can be used in many applications, is often the least expensive option from a capital investment viewpoint, and burns with low levels of emissions. Of the fossil fuels, natural gas releases the lowest quantity of carbon dioxide per million Btu of energy consumed. For these reasons, </w:t>
      </w:r>
      <w:r w:rsidRPr="00AB78D3">
        <w:rPr>
          <w:rFonts w:ascii="Times New Roman" w:hAnsi="Times New Roman"/>
          <w:b/>
          <w:bCs/>
          <w:u w:val="single"/>
        </w:rPr>
        <w:t>natural gas has become a popular choice among the residential, commercial, industrial, and electricity generation sectors</w:t>
      </w:r>
      <w:r w:rsidRPr="00AB78D3">
        <w:rPr>
          <w:rFonts w:ascii="Times New Roman" w:eastAsia="Times New Roman" w:hAnsi="Times New Roman"/>
          <w:sz w:val="16"/>
          <w:szCs w:val="24"/>
        </w:rPr>
        <w:t xml:space="preserve">, and it is also becoming increasingly popular in compressed natural gas vehicles. </w:t>
      </w:r>
      <w:r w:rsidRPr="00AB78D3">
        <w:rPr>
          <w:rFonts w:ascii="Times New Roman" w:hAnsi="Times New Roman"/>
          <w:b/>
          <w:bCs/>
          <w:u w:val="single"/>
        </w:rPr>
        <w:t>With this popularity</w:t>
      </w:r>
      <w:r w:rsidRPr="00AB78D3">
        <w:rPr>
          <w:rFonts w:ascii="Times New Roman" w:eastAsia="Times New Roman" w:hAnsi="Times New Roman"/>
          <w:sz w:val="16"/>
          <w:szCs w:val="24"/>
        </w:rPr>
        <w:t xml:space="preserve">, however, </w:t>
      </w:r>
      <w:r w:rsidRPr="00AB78D3">
        <w:rPr>
          <w:rFonts w:ascii="Times New Roman" w:hAnsi="Times New Roman"/>
          <w:b/>
          <w:bCs/>
          <w:u w:val="single"/>
        </w:rPr>
        <w:t>have come serious supply and demand</w:t>
      </w:r>
      <w:r w:rsidRPr="00AB78D3">
        <w:rPr>
          <w:rFonts w:ascii="Times New Roman" w:eastAsia="Times New Roman" w:hAnsi="Times New Roman"/>
          <w:sz w:val="16"/>
          <w:szCs w:val="24"/>
        </w:rPr>
        <w:t xml:space="preserve"> issues. In 2008, 23.8 quadrillion Btu of natural gas was consumed in the United States [1]. Of this, approximately 34, 29, 34, and 3 percent were consumed by the industrial, electric power, residential and commercial, and transportation sectors, respectively (see Figure 12.1). </w:t>
      </w:r>
      <w:r w:rsidRPr="00AB78D3">
        <w:rPr>
          <w:rFonts w:ascii="Times New Roman" w:hAnsi="Times New Roman"/>
          <w:b/>
          <w:bCs/>
          <w:u w:val="single"/>
        </w:rPr>
        <w:t>Natural gas consumption is projected to increase to almost 25 quadrillion Btu in 2035</w:t>
      </w:r>
      <w:r w:rsidRPr="00AB78D3">
        <w:rPr>
          <w:rFonts w:ascii="Times New Roman" w:eastAsia="Times New Roman" w:hAnsi="Times New Roman"/>
          <w:sz w:val="16"/>
          <w:szCs w:val="24"/>
        </w:rPr>
        <w:t xml:space="preserve">, with electric power generation responsible for much of the increase [11]. </w:t>
      </w:r>
      <w:r w:rsidRPr="00AB78D3">
        <w:rPr>
          <w:rFonts w:ascii="Times New Roman" w:hAnsi="Times New Roman"/>
          <w:b/>
          <w:bCs/>
          <w:u w:val="single"/>
        </w:rPr>
        <w:t>Electric power generation from natural gas is projected to increase</w:t>
      </w:r>
      <w:r w:rsidRPr="00AB78D3">
        <w:rPr>
          <w:rFonts w:ascii="Times New Roman" w:eastAsia="Times New Roman" w:hAnsi="Times New Roman"/>
          <w:sz w:val="16"/>
          <w:szCs w:val="24"/>
        </w:rPr>
        <w:t xml:space="preserve"> from about 900 billion </w:t>
      </w:r>
      <w:proofErr w:type="spellStart"/>
      <w:r w:rsidRPr="00AB78D3">
        <w:rPr>
          <w:rFonts w:ascii="Times New Roman" w:eastAsia="Times New Roman" w:hAnsi="Times New Roman"/>
          <w:sz w:val="16"/>
          <w:szCs w:val="24"/>
        </w:rPr>
        <w:t>kilowatthours</w:t>
      </w:r>
      <w:proofErr w:type="spellEnd"/>
      <w:r w:rsidRPr="00AB78D3">
        <w:rPr>
          <w:rFonts w:ascii="Times New Roman" w:eastAsia="Times New Roman" w:hAnsi="Times New Roman"/>
          <w:sz w:val="16"/>
          <w:szCs w:val="24"/>
        </w:rPr>
        <w:t xml:space="preserve"> (kWh) in 2008 </w:t>
      </w:r>
      <w:r w:rsidRPr="00AB78D3">
        <w:rPr>
          <w:rFonts w:ascii="Times New Roman" w:hAnsi="Times New Roman"/>
          <w:b/>
          <w:bCs/>
          <w:u w:val="single"/>
        </w:rPr>
        <w:t>to about 1,100 billion kWh in 2035</w:t>
      </w:r>
      <w:r w:rsidRPr="00AB78D3">
        <w:rPr>
          <w:rFonts w:ascii="Times New Roman" w:eastAsia="Times New Roman" w:hAnsi="Times New Roman"/>
          <w:sz w:val="16"/>
          <w:szCs w:val="24"/>
        </w:rPr>
        <w:t xml:space="preserve"> after decreasing to about 750 billion kWh around 2012. Using natural gas instead of coal in new power plants is an attractive option since the plants have lower construction costs, shorter construction times, and reduced environmental impacts, specifically about half that of CO2 emissions (per kW produced) compared to coal (e.g., natural gas, bituminous coal, subbituminous coal, and lignite emit approximately 117, 205, 213, and 215 </w:t>
      </w:r>
      <w:proofErr w:type="spellStart"/>
      <w:r w:rsidRPr="00AB78D3">
        <w:rPr>
          <w:rFonts w:ascii="Times New Roman" w:eastAsia="Times New Roman" w:hAnsi="Times New Roman"/>
          <w:sz w:val="16"/>
          <w:szCs w:val="24"/>
        </w:rPr>
        <w:t>lb</w:t>
      </w:r>
      <w:proofErr w:type="spellEnd"/>
      <w:r w:rsidRPr="00AB78D3">
        <w:rPr>
          <w:rFonts w:ascii="Times New Roman" w:eastAsia="Times New Roman" w:hAnsi="Times New Roman"/>
          <w:sz w:val="16"/>
          <w:szCs w:val="24"/>
        </w:rPr>
        <w:t xml:space="preserve"> CO2 per million Btu burned, respectively). This is a concern, since </w:t>
      </w:r>
      <w:r w:rsidRPr="00AB78D3">
        <w:rPr>
          <w:rFonts w:ascii="Times New Roman" w:hAnsi="Times New Roman"/>
          <w:b/>
          <w:bCs/>
          <w:u w:val="single"/>
        </w:rPr>
        <w:t>supply is</w:t>
      </w:r>
      <w:r w:rsidRPr="00AB78D3">
        <w:rPr>
          <w:rFonts w:ascii="Times New Roman" w:eastAsia="Times New Roman" w:hAnsi="Times New Roman"/>
          <w:sz w:val="16"/>
          <w:szCs w:val="24"/>
        </w:rPr>
        <w:t xml:space="preserve"> currently </w:t>
      </w:r>
      <w:r w:rsidRPr="00AB78D3">
        <w:rPr>
          <w:rFonts w:ascii="Times New Roman" w:hAnsi="Times New Roman"/>
          <w:b/>
          <w:bCs/>
          <w:u w:val="single"/>
        </w:rPr>
        <w:t>not keeping pace with demand as natural gas imports are increasing, price volatility is being experienced, and shortages during periods of extreme weather are occurring.</w:t>
      </w:r>
    </w:p>
    <w:p w14:paraId="5D8759F9" w14:textId="77777777" w:rsidR="007174D6" w:rsidRDefault="007174D6" w:rsidP="007174D6">
      <w:pPr>
        <w:rPr>
          <w:b/>
        </w:rPr>
      </w:pPr>
    </w:p>
    <w:p w14:paraId="2C93916E" w14:textId="77777777" w:rsidR="007174D6" w:rsidRPr="007174D6" w:rsidRDefault="007174D6" w:rsidP="007174D6">
      <w:pPr>
        <w:rPr>
          <w:b/>
        </w:rPr>
      </w:pPr>
      <w:r w:rsidRPr="007174D6">
        <w:rPr>
          <w:b/>
        </w:rPr>
        <w:t>Natural gas leads to price volatility</w:t>
      </w:r>
    </w:p>
    <w:p w14:paraId="343EF8FC" w14:textId="77777777" w:rsidR="007174D6" w:rsidRPr="007174D6" w:rsidRDefault="007174D6" w:rsidP="007174D6">
      <w:pPr>
        <w:rPr>
          <w:rFonts w:eastAsia="Cambria"/>
          <w:sz w:val="16"/>
        </w:rPr>
      </w:pPr>
      <w:r w:rsidRPr="007174D6">
        <w:rPr>
          <w:rFonts w:eastAsia="Cambria"/>
          <w:b/>
        </w:rPr>
        <w:t>Peek 6-11</w:t>
      </w:r>
      <w:r w:rsidRPr="007174D6">
        <w:rPr>
          <w:rFonts w:eastAsia="Cambria"/>
          <w:sz w:val="16"/>
        </w:rPr>
        <w:t xml:space="preserve"> – Columnist @ Fiscal Times</w:t>
      </w:r>
    </w:p>
    <w:p w14:paraId="6EE2B515" w14:textId="77777777" w:rsidR="007174D6" w:rsidRPr="007174D6" w:rsidRDefault="007174D6" w:rsidP="007174D6">
      <w:pPr>
        <w:rPr>
          <w:rFonts w:ascii="Times New Roman" w:eastAsia="Cambria" w:hAnsi="Times New Roman"/>
          <w:sz w:val="16"/>
        </w:rPr>
      </w:pPr>
      <w:r w:rsidRPr="007174D6">
        <w:rPr>
          <w:rFonts w:ascii="Times New Roman" w:eastAsia="Cambria" w:hAnsi="Times New Roman"/>
          <w:sz w:val="16"/>
        </w:rPr>
        <w:t>Liz, “Obama’s riskiest jobs-killer,” http://www.nypost.com/p/news/opinion/opedcolumnists/obama_riskiest_jobs_killer_jcCc1GTNgDfeOPAx4oJlVN</w:t>
      </w:r>
    </w:p>
    <w:p w14:paraId="0A49E928" w14:textId="77777777" w:rsidR="007174D6" w:rsidRPr="007174D6" w:rsidRDefault="007174D6" w:rsidP="007174D6">
      <w:pPr>
        <w:rPr>
          <w:rFonts w:ascii="Times New Roman" w:eastAsia="Cambria" w:hAnsi="Times New Roman"/>
          <w:sz w:val="16"/>
        </w:rPr>
      </w:pPr>
      <w:r w:rsidRPr="007174D6">
        <w:rPr>
          <w:rFonts w:ascii="Times New Roman" w:eastAsia="Cambria" w:hAnsi="Times New Roman"/>
          <w:sz w:val="16"/>
        </w:rPr>
        <w:t xml:space="preserve">The lost </w:t>
      </w:r>
      <w:r w:rsidRPr="007174D6">
        <w:rPr>
          <w:rFonts w:ascii="Times New Roman" w:hAnsi="Times New Roman"/>
          <w:b/>
          <w:bCs/>
          <w:u w:val="single"/>
        </w:rPr>
        <w:t>capacity will be replaced</w:t>
      </w:r>
      <w:r w:rsidRPr="007174D6">
        <w:rPr>
          <w:rFonts w:ascii="Times New Roman" w:eastAsia="Cambria" w:hAnsi="Times New Roman"/>
          <w:sz w:val="16"/>
        </w:rPr>
        <w:t xml:space="preserve"> mainly </w:t>
      </w:r>
      <w:r w:rsidRPr="007174D6">
        <w:rPr>
          <w:rFonts w:ascii="Times New Roman" w:hAnsi="Times New Roman"/>
          <w:b/>
          <w:bCs/>
          <w:u w:val="single"/>
        </w:rPr>
        <w:t>by</w:t>
      </w:r>
      <w:r w:rsidRPr="007174D6">
        <w:rPr>
          <w:rFonts w:ascii="Times New Roman" w:eastAsia="Cambria" w:hAnsi="Times New Roman"/>
          <w:sz w:val="16"/>
        </w:rPr>
        <w:t xml:space="preserve"> cheaper </w:t>
      </w:r>
      <w:r w:rsidRPr="007174D6">
        <w:rPr>
          <w:rFonts w:ascii="Times New Roman" w:hAnsi="Times New Roman"/>
          <w:b/>
          <w:bCs/>
          <w:u w:val="single"/>
        </w:rPr>
        <w:t>natural-gas plants, but the shift will require costly improvements to transmission facilities</w:t>
      </w:r>
      <w:r w:rsidRPr="007174D6">
        <w:rPr>
          <w:rFonts w:ascii="Times New Roman" w:eastAsia="Cambria" w:hAnsi="Times New Roman"/>
          <w:sz w:val="16"/>
        </w:rPr>
        <w:t xml:space="preserve">, expected to run more than a billion dollars in Ohio alone. </w:t>
      </w:r>
      <w:r w:rsidRPr="007174D6">
        <w:rPr>
          <w:rFonts w:ascii="Times New Roman" w:hAnsi="Times New Roman"/>
          <w:b/>
          <w:bCs/>
          <w:u w:val="single"/>
        </w:rPr>
        <w:t>Projected electric-rate hikes alarmed</w:t>
      </w:r>
      <w:r w:rsidRPr="007174D6">
        <w:rPr>
          <w:rFonts w:ascii="Times New Roman" w:eastAsia="Cambria" w:hAnsi="Times New Roman"/>
          <w:sz w:val="16"/>
        </w:rPr>
        <w:t xml:space="preserve"> Ohio </w:t>
      </w:r>
      <w:r w:rsidRPr="007174D6">
        <w:rPr>
          <w:rFonts w:ascii="Times New Roman" w:hAnsi="Times New Roman"/>
          <w:b/>
          <w:bCs/>
          <w:u w:val="single"/>
        </w:rPr>
        <w:t>small businesses</w:t>
      </w:r>
      <w:r w:rsidRPr="007174D6">
        <w:rPr>
          <w:rFonts w:ascii="Times New Roman" w:eastAsia="Cambria" w:hAnsi="Times New Roman"/>
          <w:sz w:val="16"/>
        </w:rPr>
        <w:t>, which protested to the state’s Public Utility Commission.</w:t>
      </w:r>
      <w:r w:rsidRPr="007174D6">
        <w:rPr>
          <w:rFonts w:ascii="Times New Roman" w:eastAsia="Cambria" w:hAnsi="Times New Roman"/>
          <w:sz w:val="12"/>
        </w:rPr>
        <w:t xml:space="preserve">¶ </w:t>
      </w:r>
      <w:r w:rsidRPr="007174D6">
        <w:rPr>
          <w:rFonts w:ascii="Times New Roman" w:eastAsia="Cambria" w:hAnsi="Times New Roman"/>
          <w:sz w:val="16"/>
        </w:rPr>
        <w:t>Those concerns seem justified, based on the results of a recent auction conducted by regional-grid manager PJM, which annually contracts for excess capacity three years out. Thanks to the plant closings, the auction prices in northern Ohio soared to $357 per megawatt, versus $136 per megawatt in PJM’s total area.</w:t>
      </w:r>
      <w:r w:rsidRPr="007174D6">
        <w:rPr>
          <w:rFonts w:ascii="Times New Roman" w:eastAsia="Cambria" w:hAnsi="Times New Roman"/>
          <w:sz w:val="12"/>
        </w:rPr>
        <w:t xml:space="preserve">¶ </w:t>
      </w:r>
      <w:r w:rsidRPr="007174D6">
        <w:rPr>
          <w:rFonts w:ascii="Times New Roman" w:eastAsia="Cambria" w:hAnsi="Times New Roman"/>
          <w:sz w:val="16"/>
        </w:rPr>
        <w:t>These auction quotes don’t translate directly into retail prices, but they foretell the direction.</w:t>
      </w:r>
      <w:r w:rsidRPr="007174D6">
        <w:rPr>
          <w:rFonts w:ascii="Times New Roman" w:eastAsia="Cambria" w:hAnsi="Times New Roman"/>
          <w:sz w:val="12"/>
        </w:rPr>
        <w:t xml:space="preserve">¶ </w:t>
      </w:r>
      <w:r w:rsidRPr="007174D6">
        <w:rPr>
          <w:rFonts w:ascii="Times New Roman" w:eastAsia="Cambria" w:hAnsi="Times New Roman"/>
          <w:sz w:val="16"/>
        </w:rPr>
        <w:t xml:space="preserve">Nor was the November rule </w:t>
      </w:r>
      <w:r w:rsidRPr="007174D6">
        <w:rPr>
          <w:rFonts w:ascii="Times New Roman" w:hAnsi="Times New Roman"/>
          <w:b/>
          <w:bCs/>
          <w:u w:val="single"/>
        </w:rPr>
        <w:t>the EPA</w:t>
      </w:r>
      <w:r w:rsidRPr="007174D6">
        <w:rPr>
          <w:rFonts w:ascii="Times New Roman" w:eastAsia="Cambria" w:hAnsi="Times New Roman"/>
          <w:sz w:val="16"/>
        </w:rPr>
        <w:t xml:space="preserve">’s only assault on coal. The agency also </w:t>
      </w:r>
      <w:r w:rsidRPr="007174D6">
        <w:rPr>
          <w:rFonts w:ascii="Times New Roman" w:hAnsi="Times New Roman"/>
          <w:b/>
          <w:bCs/>
          <w:u w:val="single"/>
        </w:rPr>
        <w:t xml:space="preserve">recently imposed carbon-dioxide emission standards that could </w:t>
      </w:r>
      <w:r w:rsidRPr="007174D6">
        <w:rPr>
          <w:rFonts w:ascii="Times New Roman" w:eastAsia="Cambria" w:hAnsi="Times New Roman"/>
          <w:sz w:val="16"/>
        </w:rPr>
        <w:t xml:space="preserve">effectively </w:t>
      </w:r>
      <w:r w:rsidRPr="007174D6">
        <w:rPr>
          <w:rFonts w:ascii="Times New Roman" w:hAnsi="Times New Roman"/>
          <w:b/>
          <w:bCs/>
          <w:u w:val="single"/>
        </w:rPr>
        <w:t>prohibit any new coal-plant construction. That</w:t>
      </w:r>
      <w:r w:rsidRPr="007174D6">
        <w:rPr>
          <w:rFonts w:ascii="Times New Roman" w:eastAsia="Cambria" w:hAnsi="Times New Roman"/>
          <w:sz w:val="16"/>
        </w:rPr>
        <w:t xml:space="preserve"> ruling </w:t>
      </w:r>
      <w:r w:rsidRPr="007174D6">
        <w:rPr>
          <w:rFonts w:ascii="Times New Roman" w:hAnsi="Times New Roman"/>
          <w:b/>
          <w:bCs/>
          <w:u w:val="single"/>
        </w:rPr>
        <w:t xml:space="preserve">almost guarantees the nation will </w:t>
      </w:r>
      <w:r w:rsidRPr="007174D6">
        <w:rPr>
          <w:rFonts w:ascii="Times New Roman" w:eastAsia="Cambria" w:hAnsi="Times New Roman"/>
          <w:sz w:val="16"/>
        </w:rPr>
        <w:t xml:space="preserve">continue to </w:t>
      </w:r>
      <w:r w:rsidRPr="007174D6">
        <w:rPr>
          <w:rFonts w:ascii="Times New Roman" w:hAnsi="Times New Roman"/>
          <w:b/>
          <w:bCs/>
          <w:u w:val="single"/>
        </w:rPr>
        <w:t>shift</w:t>
      </w:r>
      <w:r w:rsidRPr="007174D6">
        <w:rPr>
          <w:rFonts w:ascii="Times New Roman" w:eastAsia="Cambria" w:hAnsi="Times New Roman"/>
          <w:sz w:val="16"/>
        </w:rPr>
        <w:t xml:space="preserve"> electricity production </w:t>
      </w:r>
      <w:r w:rsidRPr="007174D6">
        <w:rPr>
          <w:rFonts w:ascii="Times New Roman" w:hAnsi="Times New Roman"/>
          <w:b/>
          <w:bCs/>
          <w:u w:val="single"/>
        </w:rPr>
        <w:t>from coal to natural ga</w:t>
      </w:r>
      <w:r w:rsidRPr="007174D6">
        <w:rPr>
          <w:rFonts w:ascii="Times New Roman" w:eastAsia="Cambria" w:hAnsi="Times New Roman"/>
          <w:sz w:val="16"/>
        </w:rPr>
        <w:t>s.</w:t>
      </w:r>
      <w:r w:rsidRPr="007174D6">
        <w:rPr>
          <w:rFonts w:ascii="Times New Roman" w:eastAsia="Cambria" w:hAnsi="Times New Roman"/>
          <w:sz w:val="12"/>
        </w:rPr>
        <w:t xml:space="preserve">¶ </w:t>
      </w:r>
      <w:proofErr w:type="gramStart"/>
      <w:r w:rsidRPr="007174D6">
        <w:rPr>
          <w:rFonts w:ascii="Times New Roman" w:hAnsi="Times New Roman"/>
          <w:b/>
          <w:bCs/>
          <w:u w:val="single"/>
        </w:rPr>
        <w:t>The</w:t>
      </w:r>
      <w:proofErr w:type="gramEnd"/>
      <w:r w:rsidRPr="007174D6">
        <w:rPr>
          <w:rFonts w:ascii="Times New Roman" w:hAnsi="Times New Roman"/>
          <w:b/>
          <w:bCs/>
          <w:u w:val="single"/>
        </w:rPr>
        <w:t xml:space="preserve"> current low price of gas is already tilting demand</w:t>
      </w:r>
      <w:r w:rsidRPr="007174D6">
        <w:rPr>
          <w:rFonts w:ascii="Times New Roman" w:eastAsia="Cambria" w:hAnsi="Times New Roman"/>
          <w:sz w:val="16"/>
        </w:rPr>
        <w:t>. In the first quarter, only 36 percent of our electricity production came from coal, down from 45 percent last year, with gas taking up most of the slack.</w:t>
      </w:r>
      <w:r w:rsidRPr="007174D6">
        <w:rPr>
          <w:rFonts w:ascii="Times New Roman" w:eastAsia="Cambria" w:hAnsi="Times New Roman"/>
          <w:sz w:val="12"/>
        </w:rPr>
        <w:t xml:space="preserve">¶ </w:t>
      </w:r>
      <w:proofErr w:type="gramStart"/>
      <w:r w:rsidRPr="007174D6">
        <w:rPr>
          <w:rFonts w:ascii="Times New Roman" w:hAnsi="Times New Roman"/>
          <w:b/>
          <w:bCs/>
          <w:u w:val="single"/>
        </w:rPr>
        <w:t>This</w:t>
      </w:r>
      <w:proofErr w:type="gramEnd"/>
      <w:r w:rsidRPr="007174D6">
        <w:rPr>
          <w:rFonts w:ascii="Times New Roman" w:hAnsi="Times New Roman"/>
          <w:b/>
          <w:bCs/>
          <w:u w:val="single"/>
        </w:rPr>
        <w:t xml:space="preserve"> determination to kill coal is short-sighted. There’s no guarantee that natural-gas prices will stay at today’s 10-year low. The shale boom has pushed them down, but soaring demand could eventually push prices higher. The appetite for natural gas </w:t>
      </w:r>
      <w:r w:rsidRPr="007174D6">
        <w:rPr>
          <w:rFonts w:ascii="Times New Roman" w:eastAsia="Cambria" w:hAnsi="Times New Roman"/>
          <w:sz w:val="16"/>
        </w:rPr>
        <w:t xml:space="preserve">as a transportation fuel for large truck fleets or for export, for example, </w:t>
      </w:r>
      <w:r w:rsidRPr="007174D6">
        <w:rPr>
          <w:rFonts w:ascii="Times New Roman" w:hAnsi="Times New Roman"/>
          <w:b/>
          <w:bCs/>
          <w:u w:val="single"/>
        </w:rPr>
        <w:t>is just getting rolling</w:t>
      </w:r>
      <w:r w:rsidRPr="007174D6">
        <w:rPr>
          <w:rFonts w:ascii="Times New Roman" w:eastAsia="Cambria" w:hAnsi="Times New Roman"/>
          <w:sz w:val="16"/>
        </w:rPr>
        <w:t>.</w:t>
      </w:r>
      <w:r w:rsidRPr="007174D6">
        <w:rPr>
          <w:rFonts w:ascii="Times New Roman" w:eastAsia="Cambria" w:hAnsi="Times New Roman"/>
          <w:sz w:val="12"/>
        </w:rPr>
        <w:t xml:space="preserve">¶ </w:t>
      </w:r>
    </w:p>
    <w:p w14:paraId="50826731" w14:textId="77777777" w:rsidR="007174D6" w:rsidRPr="007174D6" w:rsidRDefault="007174D6" w:rsidP="007174D6">
      <w:pPr>
        <w:rPr>
          <w:rFonts w:ascii="Times New Roman" w:eastAsia="Cambria" w:hAnsi="Times New Roman"/>
          <w:sz w:val="16"/>
        </w:rPr>
      </w:pPr>
    </w:p>
    <w:p w14:paraId="35BD9D77" w14:textId="77777777" w:rsidR="007174D6" w:rsidRPr="007174D6" w:rsidRDefault="007174D6" w:rsidP="007174D6">
      <w:pPr>
        <w:pStyle w:val="Heading1"/>
        <w:rPr>
          <w:rFonts w:eastAsia="MS Gothic"/>
        </w:rPr>
      </w:pPr>
      <w:r>
        <w:rPr>
          <w:rFonts w:eastAsia="MS Gothic"/>
        </w:rPr>
        <w:t xml:space="preserve">-at </w:t>
      </w:r>
      <w:proofErr w:type="spellStart"/>
      <w:r>
        <w:rPr>
          <w:rFonts w:eastAsia="MS Gothic"/>
        </w:rPr>
        <w:t>nat</w:t>
      </w:r>
      <w:proofErr w:type="spellEnd"/>
      <w:r>
        <w:rPr>
          <w:rFonts w:eastAsia="MS Gothic"/>
        </w:rPr>
        <w:t xml:space="preserve"> gas solves warming</w:t>
      </w:r>
    </w:p>
    <w:p w14:paraId="464EAFD4" w14:textId="77777777" w:rsidR="007174D6" w:rsidRPr="007174D6" w:rsidRDefault="007174D6" w:rsidP="007174D6">
      <w:pPr>
        <w:rPr>
          <w:b/>
        </w:rPr>
      </w:pPr>
      <w:r w:rsidRPr="007174D6">
        <w:rPr>
          <w:b/>
        </w:rPr>
        <w:t>Doesn’t solve warming</w:t>
      </w:r>
    </w:p>
    <w:p w14:paraId="53BC2A70" w14:textId="77777777" w:rsidR="007174D6" w:rsidRPr="007174D6" w:rsidRDefault="007174D6" w:rsidP="007174D6">
      <w:pPr>
        <w:rPr>
          <w:rFonts w:eastAsia="Cambria"/>
          <w:sz w:val="16"/>
        </w:rPr>
      </w:pPr>
      <w:proofErr w:type="spellStart"/>
      <w:r w:rsidRPr="007174D6">
        <w:rPr>
          <w:rFonts w:eastAsia="Cambria"/>
          <w:b/>
        </w:rPr>
        <w:t>Freudenthal</w:t>
      </w:r>
      <w:proofErr w:type="spellEnd"/>
      <w:r w:rsidRPr="007174D6">
        <w:rPr>
          <w:rFonts w:eastAsia="Cambria"/>
          <w:b/>
        </w:rPr>
        <w:t xml:space="preserve"> 7</w:t>
      </w:r>
      <w:r w:rsidRPr="007174D6">
        <w:rPr>
          <w:rFonts w:eastAsia="Cambria"/>
          <w:sz w:val="16"/>
        </w:rPr>
        <w:t xml:space="preserve"> - *Governor of Wyoming</w:t>
      </w:r>
    </w:p>
    <w:p w14:paraId="74B4DD08" w14:textId="77777777" w:rsidR="007174D6" w:rsidRPr="007174D6" w:rsidRDefault="007174D6" w:rsidP="007174D6">
      <w:pPr>
        <w:rPr>
          <w:rFonts w:ascii="Times New Roman" w:eastAsia="Cambria" w:hAnsi="Times New Roman"/>
          <w:sz w:val="16"/>
        </w:rPr>
      </w:pPr>
      <w:r w:rsidRPr="007174D6">
        <w:rPr>
          <w:rFonts w:ascii="Times New Roman" w:eastAsia="Cambria" w:hAnsi="Times New Roman"/>
          <w:sz w:val="16"/>
        </w:rPr>
        <w:t>House Committee on Energy Independence and Global Warming, http://globalwarming.markey.house.gov/tools/assets/files/0015.pdf</w:t>
      </w:r>
    </w:p>
    <w:p w14:paraId="59906DA5" w14:textId="77777777" w:rsidR="007174D6" w:rsidRPr="007174D6" w:rsidRDefault="007174D6" w:rsidP="007174D6">
      <w:pPr>
        <w:ind w:left="288" w:right="288"/>
        <w:rPr>
          <w:rFonts w:ascii="Times New Roman" w:eastAsia="Times New Roman" w:hAnsi="Times New Roman"/>
          <w:sz w:val="16"/>
          <w:szCs w:val="24"/>
        </w:rPr>
      </w:pPr>
      <w:r w:rsidRPr="007174D6">
        <w:rPr>
          <w:rFonts w:ascii="Times New Roman" w:eastAsia="Times New Roman" w:hAnsi="Times New Roman"/>
          <w:sz w:val="16"/>
          <w:szCs w:val="24"/>
        </w:rPr>
        <w:t xml:space="preserve">It is clear the public attitude is changing with respect to greenhouse gas management and as proof you need look no further than the ads surrounding the Sunday morning talk shows. Company advertising now talks about how green they are, not how efficient they are, or how much growth they enjoy. Other advertisements publicly shame films which make money off of projects or companies which do not meet the "green" test. And much of the public conversation is about increased consumption of natural gas in lieu of coal. But even </w:t>
      </w:r>
      <w:r w:rsidRPr="007174D6">
        <w:rPr>
          <w:rFonts w:ascii="Times New Roman" w:hAnsi="Times New Roman"/>
          <w:b/>
          <w:bCs/>
          <w:u w:val="single"/>
        </w:rPr>
        <w:t>the current shirt to natural gas is not without carbon implications. Burning natural gas has</w:t>
      </w:r>
      <w:r w:rsidRPr="007174D6">
        <w:rPr>
          <w:rFonts w:ascii="Times New Roman" w:eastAsia="Times New Roman" w:hAnsi="Times New Roman"/>
          <w:sz w:val="16"/>
          <w:szCs w:val="24"/>
        </w:rPr>
        <w:t xml:space="preserve"> fewer 002 emissions per unit of electricity produced but still has </w:t>
      </w:r>
      <w:r w:rsidRPr="007174D6">
        <w:rPr>
          <w:rFonts w:ascii="Times New Roman" w:hAnsi="Times New Roman"/>
          <w:b/>
          <w:bCs/>
          <w:u w:val="single"/>
        </w:rPr>
        <w:t>carbon emissions and if one considers the upstream footprint of exploration and production natural gas is</w:t>
      </w:r>
      <w:r w:rsidRPr="007174D6">
        <w:rPr>
          <w:rFonts w:ascii="Times New Roman" w:eastAsia="Times New Roman" w:hAnsi="Times New Roman"/>
          <w:sz w:val="16"/>
          <w:szCs w:val="24"/>
        </w:rPr>
        <w:t xml:space="preserve"> an answer, but </w:t>
      </w:r>
      <w:r w:rsidRPr="007174D6">
        <w:rPr>
          <w:rFonts w:ascii="Times New Roman" w:hAnsi="Times New Roman"/>
          <w:b/>
          <w:bCs/>
          <w:u w:val="single"/>
        </w:rPr>
        <w:t>not a perfect answer.</w:t>
      </w:r>
      <w:r w:rsidRPr="007174D6">
        <w:rPr>
          <w:rFonts w:ascii="Times New Roman" w:eastAsia="Times New Roman" w:hAnsi="Times New Roman"/>
          <w:sz w:val="16"/>
          <w:szCs w:val="24"/>
        </w:rPr>
        <w:t xml:space="preserve"> For example, i</w:t>
      </w:r>
      <w:r w:rsidRPr="007174D6">
        <w:rPr>
          <w:rFonts w:ascii="Times New Roman" w:hAnsi="Times New Roman"/>
          <w:b/>
          <w:bCs/>
          <w:u w:val="single"/>
        </w:rPr>
        <w:t>n my state, natural gas processing plants emitted 6.9 million metric tons of C02</w:t>
      </w:r>
      <w:r w:rsidRPr="007174D6">
        <w:rPr>
          <w:rFonts w:ascii="Times New Roman" w:eastAsia="Times New Roman" w:hAnsi="Times New Roman"/>
          <w:sz w:val="16"/>
          <w:szCs w:val="24"/>
        </w:rPr>
        <w:t xml:space="preserve"> equivalent in 2005. </w:t>
      </w:r>
      <w:proofErr w:type="gramStart"/>
      <w:r w:rsidRPr="007174D6">
        <w:rPr>
          <w:rFonts w:ascii="Times New Roman" w:hAnsi="Times New Roman"/>
          <w:b/>
          <w:bCs/>
          <w:u w:val="single"/>
        </w:rPr>
        <w:t>representing</w:t>
      </w:r>
      <w:proofErr w:type="gramEnd"/>
      <w:r w:rsidRPr="007174D6">
        <w:rPr>
          <w:rFonts w:ascii="Times New Roman" w:eastAsia="Times New Roman" w:hAnsi="Times New Roman"/>
          <w:sz w:val="16"/>
          <w:szCs w:val="24"/>
        </w:rPr>
        <w:t xml:space="preserve"> nearly </w:t>
      </w:r>
      <w:r w:rsidRPr="007174D6">
        <w:rPr>
          <w:rFonts w:ascii="Times New Roman" w:hAnsi="Times New Roman"/>
          <w:b/>
          <w:bCs/>
          <w:u w:val="single"/>
        </w:rPr>
        <w:t>25% of our net carbon footprint</w:t>
      </w:r>
      <w:r w:rsidRPr="007174D6">
        <w:rPr>
          <w:rFonts w:ascii="Times New Roman" w:eastAsia="Times New Roman" w:hAnsi="Times New Roman"/>
          <w:sz w:val="16"/>
          <w:szCs w:val="24"/>
        </w:rPr>
        <w:t xml:space="preserve">. One of the two largest plants operated by </w:t>
      </w:r>
      <w:r w:rsidRPr="007174D6">
        <w:rPr>
          <w:rFonts w:ascii="Times New Roman" w:hAnsi="Times New Roman"/>
          <w:b/>
          <w:bCs/>
          <w:u w:val="single"/>
        </w:rPr>
        <w:t>ExxonMobil has a large well field and plant that produces natural gas</w:t>
      </w:r>
      <w:r w:rsidRPr="007174D6">
        <w:rPr>
          <w:rFonts w:ascii="Times New Roman" w:eastAsia="Times New Roman" w:hAnsi="Times New Roman"/>
          <w:sz w:val="16"/>
          <w:szCs w:val="24"/>
        </w:rPr>
        <w:t xml:space="preserve">. </w:t>
      </w:r>
      <w:proofErr w:type="gramStart"/>
      <w:r w:rsidRPr="007174D6">
        <w:rPr>
          <w:rFonts w:ascii="Times New Roman" w:eastAsia="Times New Roman" w:hAnsi="Times New Roman"/>
          <w:sz w:val="16"/>
          <w:szCs w:val="24"/>
        </w:rPr>
        <w:t>helium</w:t>
      </w:r>
      <w:proofErr w:type="gramEnd"/>
      <w:r w:rsidRPr="007174D6">
        <w:rPr>
          <w:rFonts w:ascii="Times New Roman" w:eastAsia="Times New Roman" w:hAnsi="Times New Roman"/>
          <w:sz w:val="16"/>
          <w:szCs w:val="24"/>
        </w:rPr>
        <w:t xml:space="preserve"> and 002 for the enhanced oil recovery industry. However </w:t>
      </w:r>
      <w:r w:rsidRPr="007174D6">
        <w:rPr>
          <w:rFonts w:ascii="Times New Roman" w:hAnsi="Times New Roman"/>
          <w:b/>
          <w:bCs/>
          <w:u w:val="single"/>
        </w:rPr>
        <w:t xml:space="preserve">much of the C02 is </w:t>
      </w:r>
      <w:r w:rsidRPr="007174D6">
        <w:rPr>
          <w:rFonts w:ascii="Times New Roman" w:eastAsia="Times New Roman" w:hAnsi="Times New Roman"/>
          <w:sz w:val="16"/>
          <w:szCs w:val="24"/>
        </w:rPr>
        <w:t xml:space="preserve">currently </w:t>
      </w:r>
      <w:r w:rsidRPr="007174D6">
        <w:rPr>
          <w:rFonts w:ascii="Times New Roman" w:hAnsi="Times New Roman"/>
          <w:b/>
          <w:bCs/>
          <w:u w:val="single"/>
        </w:rPr>
        <w:t>vented to the atmosphere.</w:t>
      </w:r>
      <w:r w:rsidRPr="007174D6">
        <w:rPr>
          <w:rFonts w:ascii="Times New Roman" w:eastAsia="Times New Roman" w:hAnsi="Times New Roman"/>
          <w:sz w:val="16"/>
          <w:szCs w:val="24"/>
        </w:rPr>
        <w:t xml:space="preserve">   In fact, </w:t>
      </w:r>
      <w:r w:rsidRPr="007174D6">
        <w:rPr>
          <w:rFonts w:ascii="Times New Roman" w:hAnsi="Times New Roman"/>
          <w:b/>
          <w:bCs/>
          <w:u w:val="single"/>
        </w:rPr>
        <w:t>for every million cubic feet of natural gas produced</w:t>
      </w:r>
      <w:r w:rsidRPr="007174D6">
        <w:rPr>
          <w:rFonts w:ascii="Times New Roman" w:eastAsia="Times New Roman" w:hAnsi="Times New Roman"/>
          <w:sz w:val="16"/>
          <w:szCs w:val="24"/>
        </w:rPr>
        <w:t xml:space="preserve">, nearly </w:t>
      </w:r>
      <w:r w:rsidRPr="007174D6">
        <w:rPr>
          <w:rFonts w:ascii="Times New Roman" w:hAnsi="Times New Roman"/>
          <w:b/>
          <w:bCs/>
          <w:u w:val="single"/>
        </w:rPr>
        <w:t xml:space="preserve">two million cubic feet of C02 is produced and a majority of it is vented to the atmosphere. </w:t>
      </w:r>
      <w:r w:rsidRPr="007174D6">
        <w:rPr>
          <w:rFonts w:ascii="Times New Roman" w:eastAsia="Times New Roman" w:hAnsi="Times New Roman"/>
          <w:sz w:val="16"/>
          <w:szCs w:val="24"/>
        </w:rPr>
        <w:t>My friends in California where much of the natural gas ends up don't always take this into account when they do their carbon footprint analysis.</w:t>
      </w:r>
    </w:p>
    <w:p w14:paraId="14CB48F5" w14:textId="77777777" w:rsidR="00AB78D3" w:rsidRPr="00AB78D3" w:rsidRDefault="00AB78D3" w:rsidP="00AB78D3"/>
    <w:p w14:paraId="55BA95B3" w14:textId="77777777" w:rsidR="00AB78D3" w:rsidRDefault="00AB78D3" w:rsidP="00DA45C3">
      <w:pPr>
        <w:pStyle w:val="Heading1"/>
        <w:rPr>
          <w:rFonts w:eastAsia="MS Gothic"/>
        </w:rPr>
      </w:pPr>
    </w:p>
    <w:p w14:paraId="720DE4CB" w14:textId="77777777" w:rsidR="001D1A0D" w:rsidRDefault="001D1A0D" w:rsidP="001D1A0D">
      <w:pPr>
        <w:pStyle w:val="Heading1"/>
        <w:rPr>
          <w:rFonts w:eastAsia="MS Gothic"/>
        </w:rPr>
      </w:pPr>
      <w:r>
        <w:rPr>
          <w:rFonts w:eastAsia="MS Gothic"/>
        </w:rPr>
        <w:t>Railroads Advantage</w:t>
      </w:r>
    </w:p>
    <w:p w14:paraId="1A0F27C0" w14:textId="77777777" w:rsidR="001D1A0D" w:rsidRPr="001D1A0D" w:rsidRDefault="001D1A0D" w:rsidP="001D1A0D">
      <w:pPr>
        <w:pStyle w:val="Heading1"/>
        <w:rPr>
          <w:rFonts w:eastAsia="MS Gothic"/>
        </w:rPr>
      </w:pPr>
      <w:r>
        <w:rPr>
          <w:rFonts w:eastAsia="MS Gothic"/>
        </w:rPr>
        <w:t>-coal k/ railroads</w:t>
      </w:r>
    </w:p>
    <w:p w14:paraId="5274A8B8" w14:textId="77777777" w:rsidR="001D1A0D" w:rsidRPr="00DC5349" w:rsidRDefault="001D1A0D" w:rsidP="001D1A0D">
      <w:pPr>
        <w:rPr>
          <w:rFonts w:ascii="Times New Roman" w:eastAsia="Times New Roman" w:hAnsi="Times New Roman"/>
          <w:b/>
          <w:sz w:val="24"/>
          <w:szCs w:val="20"/>
        </w:rPr>
      </w:pPr>
      <w:r w:rsidRPr="00DC5349">
        <w:rPr>
          <w:rFonts w:ascii="Times New Roman" w:eastAsia="Times New Roman" w:hAnsi="Times New Roman"/>
          <w:b/>
          <w:sz w:val="24"/>
          <w:szCs w:val="20"/>
        </w:rPr>
        <w:t>Railroads will be hurt in the short term if coal use decreases – only slow transition preserves the industry</w:t>
      </w:r>
    </w:p>
    <w:p w14:paraId="60798EFB" w14:textId="77777777" w:rsidR="001D1A0D" w:rsidRPr="00DC5349" w:rsidRDefault="001D1A0D" w:rsidP="001D1A0D">
      <w:pPr>
        <w:rPr>
          <w:rFonts w:ascii="Times New Roman" w:eastAsia="Cambria" w:hAnsi="Times New Roman"/>
          <w:b/>
        </w:rPr>
      </w:pPr>
      <w:r w:rsidRPr="00DC5349">
        <w:rPr>
          <w:rFonts w:ascii="Times New Roman" w:eastAsia="Cambria" w:hAnsi="Times New Roman"/>
          <w:b/>
        </w:rPr>
        <w:t>Great Speculations 12</w:t>
      </w:r>
    </w:p>
    <w:p w14:paraId="326F21DB"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ab/>
        <w:t>[Financial Investment Advisory site, “EPA’s New Regulations Hit King Coal Railroad Companies,” 4/20/12, http://www.forbes.com/sites/greatspeculations/2012/04/03/epas-new-regulations-hit-king-coal-railroad-companies]//SH</w:t>
      </w:r>
    </w:p>
    <w:p w14:paraId="6C728CE6"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Last Tuesday, </w:t>
      </w:r>
      <w:r w:rsidRPr="00DC5349">
        <w:rPr>
          <w:rFonts w:ascii="Times New Roman" w:eastAsia="Times New Roman" w:hAnsi="Times New Roman"/>
          <w:szCs w:val="24"/>
          <w:u w:val="single"/>
        </w:rPr>
        <w:t>the</w:t>
      </w:r>
      <w:r w:rsidRPr="00DC5349">
        <w:rPr>
          <w:rFonts w:ascii="Times New Roman" w:eastAsia="Times New Roman" w:hAnsi="Times New Roman"/>
          <w:sz w:val="16"/>
          <w:szCs w:val="24"/>
        </w:rPr>
        <w:t xml:space="preserve"> U.S. </w:t>
      </w:r>
      <w:r w:rsidRPr="00DC5349">
        <w:rPr>
          <w:rFonts w:ascii="Times New Roman" w:eastAsia="Times New Roman" w:hAnsi="Times New Roman"/>
          <w:szCs w:val="24"/>
          <w:u w:val="single"/>
        </w:rPr>
        <w:t>E</w:t>
      </w:r>
      <w:r w:rsidRPr="00DC5349">
        <w:rPr>
          <w:rFonts w:ascii="Times New Roman" w:eastAsia="Times New Roman" w:hAnsi="Times New Roman"/>
          <w:sz w:val="16"/>
          <w:szCs w:val="24"/>
        </w:rPr>
        <w:t xml:space="preserve">nvironmental </w:t>
      </w:r>
      <w:r w:rsidRPr="00DC5349">
        <w:rPr>
          <w:rFonts w:ascii="Times New Roman" w:eastAsia="Times New Roman" w:hAnsi="Times New Roman"/>
          <w:szCs w:val="24"/>
          <w:u w:val="single"/>
        </w:rPr>
        <w:t>P</w:t>
      </w:r>
      <w:r w:rsidRPr="00DC5349">
        <w:rPr>
          <w:rFonts w:ascii="Times New Roman" w:eastAsia="Times New Roman" w:hAnsi="Times New Roman"/>
          <w:sz w:val="16"/>
          <w:szCs w:val="24"/>
        </w:rPr>
        <w:t xml:space="preserve">rotection </w:t>
      </w:r>
      <w:r w:rsidRPr="00DC5349">
        <w:rPr>
          <w:rFonts w:ascii="Times New Roman" w:eastAsia="Times New Roman" w:hAnsi="Times New Roman"/>
          <w:szCs w:val="24"/>
          <w:u w:val="single"/>
        </w:rPr>
        <w:t>A</w:t>
      </w:r>
      <w:r w:rsidRPr="00DC5349">
        <w:rPr>
          <w:rFonts w:ascii="Times New Roman" w:eastAsia="Times New Roman" w:hAnsi="Times New Roman"/>
          <w:sz w:val="16"/>
          <w:szCs w:val="24"/>
        </w:rPr>
        <w:t xml:space="preserve">gency </w:t>
      </w:r>
      <w:r w:rsidRPr="00DC5349">
        <w:rPr>
          <w:rFonts w:ascii="Times New Roman" w:eastAsia="Times New Roman" w:hAnsi="Times New Roman"/>
          <w:szCs w:val="24"/>
          <w:u w:val="single"/>
        </w:rPr>
        <w:t>announced its</w:t>
      </w:r>
      <w:r w:rsidRPr="00DC5349">
        <w:rPr>
          <w:rFonts w:ascii="Times New Roman" w:eastAsia="Times New Roman" w:hAnsi="Times New Roman"/>
          <w:sz w:val="16"/>
          <w:szCs w:val="24"/>
        </w:rPr>
        <w:t xml:space="preserve"> first </w:t>
      </w:r>
      <w:r w:rsidRPr="00DC5349">
        <w:rPr>
          <w:rFonts w:ascii="Times New Roman" w:eastAsia="Times New Roman" w:hAnsi="Times New Roman"/>
          <w:szCs w:val="24"/>
          <w:u w:val="single"/>
        </w:rPr>
        <w:t>carbon pollution standard for new power plants</w:t>
      </w:r>
      <w:r w:rsidRPr="00DC5349">
        <w:rPr>
          <w:rFonts w:ascii="Times New Roman" w:eastAsia="Times New Roman" w:hAnsi="Times New Roman"/>
          <w:sz w:val="16"/>
          <w:szCs w:val="24"/>
        </w:rPr>
        <w:t xml:space="preserve">. [1] </w:t>
      </w:r>
      <w:r w:rsidRPr="00DC5349">
        <w:rPr>
          <w:rFonts w:ascii="Times New Roman" w:eastAsia="Times New Roman" w:hAnsi="Times New Roman"/>
          <w:szCs w:val="24"/>
          <w:u w:val="single"/>
        </w:rPr>
        <w:t>The</w:t>
      </w:r>
      <w:r w:rsidRPr="00DC5349">
        <w:rPr>
          <w:rFonts w:ascii="Times New Roman" w:eastAsia="Times New Roman" w:hAnsi="Times New Roman"/>
          <w:sz w:val="16"/>
          <w:szCs w:val="24"/>
        </w:rPr>
        <w:t xml:space="preserve"> EPA </w:t>
      </w:r>
      <w:r w:rsidRPr="00DC5349">
        <w:rPr>
          <w:rFonts w:ascii="Times New Roman" w:eastAsia="Times New Roman" w:hAnsi="Times New Roman"/>
          <w:szCs w:val="24"/>
          <w:u w:val="single"/>
        </w:rPr>
        <w:t>move will discourage new coal fired power plants from being built, which will substantially dampen domestic coal demand. This will</w:t>
      </w:r>
      <w:r w:rsidRPr="00DC5349">
        <w:rPr>
          <w:rFonts w:ascii="Times New Roman" w:eastAsia="Times New Roman" w:hAnsi="Times New Roman"/>
          <w:sz w:val="16"/>
          <w:szCs w:val="24"/>
        </w:rPr>
        <w:t xml:space="preserve"> eventually </w:t>
      </w:r>
      <w:r w:rsidRPr="00DC5349">
        <w:rPr>
          <w:rFonts w:ascii="Times New Roman" w:eastAsia="Times New Roman" w:hAnsi="Times New Roman"/>
          <w:szCs w:val="24"/>
          <w:u w:val="single"/>
        </w:rPr>
        <w:t>hurt railroad companies in near term as coal is predominantly shipped by rail.</w:t>
      </w:r>
      <w:r w:rsidRPr="00DC5349">
        <w:rPr>
          <w:rFonts w:ascii="Times New Roman" w:eastAsia="Times New Roman" w:hAnsi="Times New Roman"/>
          <w:sz w:val="16"/>
          <w:szCs w:val="24"/>
        </w:rPr>
        <w:t xml:space="preserve">  The news has sent ripples to stocks of coal companies as well as railroad companies, which carry about 70% of the U.S. coal. CSX Corporation, Norfolk Southern Corporation, and Union Pacific Corporation were down by 2-3% following the announcement. </w:t>
      </w:r>
      <w:r w:rsidRPr="00DC5349">
        <w:rPr>
          <w:rFonts w:ascii="Times New Roman" w:eastAsia="Times New Roman" w:hAnsi="Times New Roman"/>
          <w:szCs w:val="24"/>
          <w:u w:val="single"/>
        </w:rPr>
        <w:t>The railroad companies</w:t>
      </w:r>
      <w:r w:rsidRPr="00DC5349">
        <w:rPr>
          <w:rFonts w:ascii="Times New Roman" w:eastAsia="Times New Roman" w:hAnsi="Times New Roman"/>
          <w:sz w:val="16"/>
          <w:szCs w:val="24"/>
        </w:rPr>
        <w:t xml:space="preserve">, however, </w:t>
      </w:r>
      <w:r w:rsidRPr="00DC5349">
        <w:rPr>
          <w:rFonts w:ascii="Times New Roman" w:eastAsia="Times New Roman" w:hAnsi="Times New Roman"/>
          <w:szCs w:val="24"/>
          <w:u w:val="single"/>
        </w:rPr>
        <w:t>are confident about their earnings outlook as coal’s importance to these companies is gradually declining. Governments</w:t>
      </w:r>
      <w:r w:rsidRPr="00DC5349">
        <w:rPr>
          <w:rFonts w:ascii="Times New Roman" w:eastAsia="Times New Roman" w:hAnsi="Times New Roman"/>
          <w:sz w:val="16"/>
          <w:szCs w:val="24"/>
        </w:rPr>
        <w:t xml:space="preserve"> around the globe </w:t>
      </w:r>
      <w:r w:rsidRPr="00DC5349">
        <w:rPr>
          <w:rFonts w:ascii="Times New Roman" w:eastAsia="Times New Roman" w:hAnsi="Times New Roman"/>
          <w:szCs w:val="24"/>
          <w:u w:val="single"/>
        </w:rPr>
        <w:t>are calling for stricter environmental regulations</w:t>
      </w:r>
      <w:r w:rsidRPr="00DC5349">
        <w:rPr>
          <w:rFonts w:ascii="Times New Roman" w:eastAsia="Times New Roman" w:hAnsi="Times New Roman"/>
          <w:sz w:val="16"/>
          <w:szCs w:val="24"/>
        </w:rPr>
        <w:t xml:space="preserve"> to fight against the greenhouse gas emissions responsible for global warming. The EPA has taken an initiative and announced a set of standards for new power plants to reduce greenhouse gas emissions. The EPA’s contention that the health benefits will outweigh the costs substantially echoes with many. However, the new </w:t>
      </w:r>
      <w:proofErr w:type="gramStart"/>
      <w:r w:rsidRPr="00DC5349">
        <w:rPr>
          <w:rFonts w:ascii="Times New Roman" w:eastAsia="Times New Roman" w:hAnsi="Times New Roman"/>
          <w:sz w:val="16"/>
          <w:szCs w:val="24"/>
        </w:rPr>
        <w:t>regulation don’t</w:t>
      </w:r>
      <w:proofErr w:type="gramEnd"/>
      <w:r w:rsidRPr="00DC5349">
        <w:rPr>
          <w:rFonts w:ascii="Times New Roman" w:eastAsia="Times New Roman" w:hAnsi="Times New Roman"/>
          <w:sz w:val="16"/>
          <w:szCs w:val="24"/>
        </w:rPr>
        <w:t xml:space="preserve"> affect already existing power plants. But, the EPA could be planning separate regulation for these plants.  </w:t>
      </w:r>
      <w:r w:rsidRPr="00DC5349">
        <w:rPr>
          <w:rFonts w:ascii="Times New Roman" w:eastAsia="Times New Roman" w:hAnsi="Times New Roman"/>
          <w:szCs w:val="24"/>
          <w:u w:val="single"/>
        </w:rPr>
        <w:t>Cheap natural gas is also driving utilities away from coal as more coal fired plants shift to natural gas.</w:t>
      </w:r>
      <w:r w:rsidRPr="00DC5349">
        <w:rPr>
          <w:rFonts w:ascii="Times New Roman" w:eastAsia="Times New Roman" w:hAnsi="Times New Roman"/>
          <w:sz w:val="16"/>
          <w:szCs w:val="24"/>
        </w:rPr>
        <w:t xml:space="preserve"> We expect </w:t>
      </w:r>
      <w:r w:rsidRPr="00DC5349">
        <w:rPr>
          <w:rFonts w:ascii="Times New Roman" w:eastAsia="Times New Roman" w:hAnsi="Times New Roman"/>
          <w:szCs w:val="24"/>
          <w:u w:val="single"/>
        </w:rPr>
        <w:t>the drop in demand for coal</w:t>
      </w:r>
      <w:r w:rsidRPr="00DC5349">
        <w:rPr>
          <w:rFonts w:ascii="Times New Roman" w:eastAsia="Times New Roman" w:hAnsi="Times New Roman"/>
          <w:sz w:val="16"/>
          <w:szCs w:val="24"/>
        </w:rPr>
        <w:t xml:space="preserve"> to </w:t>
      </w:r>
      <w:r w:rsidRPr="00DC5349">
        <w:rPr>
          <w:rFonts w:ascii="Times New Roman" w:eastAsia="Times New Roman" w:hAnsi="Times New Roman"/>
          <w:szCs w:val="24"/>
          <w:u w:val="single"/>
        </w:rPr>
        <w:t>hurt railroads in the short term</w:t>
      </w:r>
      <w:r w:rsidRPr="00DC5349">
        <w:rPr>
          <w:rFonts w:ascii="Times New Roman" w:eastAsia="Times New Roman" w:hAnsi="Times New Roman"/>
          <w:sz w:val="16"/>
          <w:szCs w:val="24"/>
        </w:rPr>
        <w:t xml:space="preserve">, which transport coal to these utilities. </w:t>
      </w:r>
      <w:r w:rsidRPr="00DC5349">
        <w:rPr>
          <w:rFonts w:ascii="Times New Roman" w:eastAsia="Times New Roman" w:hAnsi="Times New Roman"/>
          <w:szCs w:val="24"/>
          <w:u w:val="single"/>
        </w:rPr>
        <w:t>This</w:t>
      </w:r>
      <w:r w:rsidRPr="00DC5349">
        <w:rPr>
          <w:rFonts w:ascii="Times New Roman" w:eastAsia="Times New Roman" w:hAnsi="Times New Roman"/>
          <w:sz w:val="16"/>
          <w:szCs w:val="24"/>
        </w:rPr>
        <w:t xml:space="preserve">, however, </w:t>
      </w:r>
      <w:r w:rsidRPr="00DC5349">
        <w:rPr>
          <w:rFonts w:ascii="Times New Roman" w:eastAsia="Times New Roman" w:hAnsi="Times New Roman"/>
          <w:szCs w:val="24"/>
          <w:u w:val="single"/>
        </w:rPr>
        <w:t>could prompt coal companies to boost coal exports to Asia</w:t>
      </w:r>
      <w:r w:rsidRPr="00DC5349">
        <w:rPr>
          <w:rFonts w:ascii="Times New Roman" w:eastAsia="Times New Roman" w:hAnsi="Times New Roman"/>
          <w:sz w:val="16"/>
          <w:szCs w:val="24"/>
        </w:rPr>
        <w:t xml:space="preserve">, where demand is still growing at a healthy pace. </w:t>
      </w:r>
      <w:r w:rsidRPr="00DC5349">
        <w:rPr>
          <w:rFonts w:ascii="Times New Roman" w:eastAsia="Times New Roman" w:hAnsi="Times New Roman"/>
          <w:szCs w:val="24"/>
          <w:u w:val="single"/>
        </w:rPr>
        <w:t>Railroads companies can mitigate the shipment losses by riding increase in exports.</w:t>
      </w:r>
      <w:r w:rsidRPr="00DC5349">
        <w:rPr>
          <w:rFonts w:ascii="Times New Roman" w:eastAsia="Times New Roman" w:hAnsi="Times New Roman"/>
          <w:sz w:val="16"/>
          <w:szCs w:val="24"/>
        </w:rPr>
        <w:t xml:space="preserve"> But, </w:t>
      </w:r>
      <w:r w:rsidRPr="00DC5349">
        <w:rPr>
          <w:rFonts w:ascii="Times New Roman" w:eastAsia="Times New Roman" w:hAnsi="Times New Roman"/>
          <w:szCs w:val="24"/>
          <w:u w:val="single"/>
        </w:rPr>
        <w:t>necessary infrastructure such as a west coal terminal will need to be in place for the U.S. coal to be competitive with Australian coal</w:t>
      </w:r>
      <w:r w:rsidRPr="00DC5349">
        <w:rPr>
          <w:rFonts w:ascii="Times New Roman" w:eastAsia="Times New Roman" w:hAnsi="Times New Roman"/>
          <w:sz w:val="16"/>
          <w:szCs w:val="24"/>
        </w:rPr>
        <w:t>. [2</w:t>
      </w:r>
      <w:proofErr w:type="gramStart"/>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For</w:t>
      </w:r>
      <w:proofErr w:type="gramEnd"/>
      <w:r w:rsidRPr="00DC5349">
        <w:rPr>
          <w:rFonts w:ascii="Times New Roman" w:eastAsia="Times New Roman" w:hAnsi="Times New Roman"/>
          <w:szCs w:val="24"/>
          <w:u w:val="single"/>
        </w:rPr>
        <w:t xml:space="preserve"> years coal has been the most transported commodity</w:t>
      </w:r>
      <w:r w:rsidRPr="00DC5349">
        <w:rPr>
          <w:rFonts w:ascii="Times New Roman" w:eastAsia="Times New Roman" w:hAnsi="Times New Roman"/>
          <w:sz w:val="16"/>
          <w:szCs w:val="24"/>
        </w:rPr>
        <w:t xml:space="preserve"> by railroads. Railroad companies have seen a decline in utility coal cargoes in recent quarters. Lower coal demand for electricity generation is the major reason. However, </w:t>
      </w:r>
      <w:r w:rsidRPr="00DC5349">
        <w:rPr>
          <w:rFonts w:ascii="Times New Roman" w:eastAsia="Times New Roman" w:hAnsi="Times New Roman"/>
          <w:szCs w:val="24"/>
          <w:u w:val="single"/>
        </w:rPr>
        <w:t>the trend is changing and coal is gradually becoming a smaller fraction of their overall business. In the long term, other commodities such as agricultural, industrial and consumer products will likely drive the volumes and profits of railroads in the future</w:t>
      </w:r>
      <w:r w:rsidRPr="00DC5349">
        <w:rPr>
          <w:rFonts w:ascii="Times New Roman" w:eastAsia="Times New Roman" w:hAnsi="Times New Roman"/>
          <w:sz w:val="16"/>
          <w:szCs w:val="24"/>
        </w:rPr>
        <w:t xml:space="preserve">, especially if gas prices continue remain high.  </w:t>
      </w:r>
    </w:p>
    <w:p w14:paraId="01943231" w14:textId="77777777" w:rsidR="001D1A0D" w:rsidRPr="00DC5349" w:rsidRDefault="001D1A0D" w:rsidP="001D1A0D">
      <w:pPr>
        <w:rPr>
          <w:rFonts w:ascii="Times New Roman" w:eastAsia="Cambria" w:hAnsi="Times New Roman"/>
          <w:sz w:val="16"/>
        </w:rPr>
      </w:pPr>
    </w:p>
    <w:p w14:paraId="2D56452A" w14:textId="77777777" w:rsidR="001D1A0D" w:rsidRPr="00DC5349" w:rsidRDefault="001D1A0D" w:rsidP="001D1A0D">
      <w:pPr>
        <w:rPr>
          <w:rFonts w:ascii="Times New Roman" w:eastAsia="Times New Roman" w:hAnsi="Times New Roman"/>
          <w:b/>
          <w:sz w:val="24"/>
          <w:szCs w:val="20"/>
        </w:rPr>
      </w:pPr>
      <w:r w:rsidRPr="00DC5349">
        <w:rPr>
          <w:rFonts w:ascii="Times New Roman" w:eastAsia="Times New Roman" w:hAnsi="Times New Roman"/>
          <w:b/>
          <w:sz w:val="24"/>
          <w:szCs w:val="20"/>
        </w:rPr>
        <w:t xml:space="preserve">Coal is key to the Railroad industry but its use is decreasing </w:t>
      </w:r>
    </w:p>
    <w:p w14:paraId="61A81B0C" w14:textId="77777777" w:rsidR="001D1A0D" w:rsidRPr="00DC5349" w:rsidRDefault="001D1A0D" w:rsidP="001D1A0D">
      <w:pPr>
        <w:rPr>
          <w:rFonts w:ascii="Times New Roman" w:eastAsia="Cambria" w:hAnsi="Times New Roman"/>
          <w:b/>
        </w:rPr>
      </w:pPr>
      <w:r w:rsidRPr="00DC5349">
        <w:rPr>
          <w:rFonts w:ascii="Times New Roman" w:eastAsia="Cambria" w:hAnsi="Times New Roman"/>
          <w:b/>
        </w:rPr>
        <w:t>AAR 12</w:t>
      </w:r>
    </w:p>
    <w:p w14:paraId="092288F2"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b/>
        </w:rPr>
        <w:tab/>
      </w:r>
      <w:r w:rsidRPr="00DC5349">
        <w:rPr>
          <w:rFonts w:ascii="Times New Roman" w:eastAsia="Cambria" w:hAnsi="Times New Roman"/>
          <w:sz w:val="16"/>
        </w:rPr>
        <w:t>[Association of American Railroads, “Railroads and Coal,” June 2012, http://www.aar.org/~/media/aar/Background-Papers/Railroads-and-Coal.ashx]//SH</w:t>
      </w:r>
    </w:p>
    <w:p w14:paraId="0CEC652A"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No</w:t>
      </w:r>
      <w:r w:rsidRPr="00DC5349">
        <w:rPr>
          <w:rFonts w:ascii="Times New Roman" w:eastAsia="Times New Roman" w:hAnsi="Times New Roman"/>
          <w:sz w:val="16"/>
          <w:szCs w:val="24"/>
        </w:rPr>
        <w:t xml:space="preserve"> single </w:t>
      </w:r>
      <w:r w:rsidRPr="00DC5349">
        <w:rPr>
          <w:rFonts w:ascii="Times New Roman" w:eastAsia="Times New Roman" w:hAnsi="Times New Roman"/>
          <w:szCs w:val="24"/>
          <w:u w:val="single"/>
        </w:rPr>
        <w:t>commodity is more important to America’s railroads</w:t>
      </w:r>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than coal. Coal accounted for 43.3 percent of rail tonnage and 24.7 percent of rail</w:t>
      </w:r>
      <w:r w:rsidRPr="00DC5349">
        <w:rPr>
          <w:rFonts w:ascii="Times New Roman" w:eastAsia="Times New Roman" w:hAnsi="Times New Roman"/>
          <w:sz w:val="16"/>
          <w:szCs w:val="24"/>
        </w:rPr>
        <w:t xml:space="preserve"> gross </w:t>
      </w:r>
      <w:r w:rsidRPr="00DC5349">
        <w:rPr>
          <w:rFonts w:ascii="Times New Roman" w:eastAsia="Times New Roman" w:hAnsi="Times New Roman"/>
          <w:szCs w:val="24"/>
          <w:u w:val="single"/>
        </w:rPr>
        <w:t>revenue in 2011. Most coal</w:t>
      </w:r>
      <w:r w:rsidRPr="00DC5349">
        <w:rPr>
          <w:rFonts w:ascii="Times New Roman" w:eastAsia="Times New Roman" w:hAnsi="Times New Roman"/>
          <w:sz w:val="16"/>
          <w:szCs w:val="24"/>
        </w:rPr>
        <w:t xml:space="preserve"> in the United States </w:t>
      </w:r>
      <w:r w:rsidRPr="00DC5349">
        <w:rPr>
          <w:rFonts w:ascii="Times New Roman" w:eastAsia="Times New Roman" w:hAnsi="Times New Roman"/>
          <w:szCs w:val="24"/>
          <w:u w:val="single"/>
        </w:rPr>
        <w:t>is consumed at coal-fueled power plants. Historically, coal has dominated U.S. electricity generation because it is such a cost-effective fuel choice</w:t>
      </w:r>
      <w:r w:rsidRPr="00DC5349">
        <w:rPr>
          <w:rFonts w:ascii="Times New Roman" w:eastAsia="Times New Roman" w:hAnsi="Times New Roman"/>
          <w:sz w:val="16"/>
          <w:szCs w:val="24"/>
        </w:rPr>
        <w:t xml:space="preserve">, and freight rail is a big reason for that. </w:t>
      </w:r>
      <w:r w:rsidRPr="00DC5349">
        <w:rPr>
          <w:rFonts w:ascii="Times New Roman" w:eastAsia="Times New Roman" w:hAnsi="Times New Roman"/>
          <w:szCs w:val="24"/>
          <w:u w:val="single"/>
        </w:rPr>
        <w:t>More than 70 percent of the coal delivered to coal-fueled power plants is delivered by rail. Electricity is also generated using other fuels, including nuclear power, wind, solar power, hydroelectric</w:t>
      </w:r>
      <w:r w:rsidRPr="00DC5349">
        <w:rPr>
          <w:rFonts w:ascii="Times New Roman" w:eastAsia="Times New Roman" w:hAnsi="Times New Roman"/>
          <w:sz w:val="16"/>
          <w:szCs w:val="24"/>
        </w:rPr>
        <w:t xml:space="preserve"> </w:t>
      </w:r>
      <w:r w:rsidRPr="00DC5349">
        <w:rPr>
          <w:rFonts w:ascii="Times New Roman" w:eastAsia="Times New Roman" w:hAnsi="Times New Roman"/>
          <w:szCs w:val="24"/>
          <w:u w:val="single"/>
        </w:rPr>
        <w:t>power, and natural gas. Recently, the price of natural gas has fallen sharply, increasing the competitiveness of electricity generated from natural gas vis-à-vis electricity generated from coal. In addition, increasingly stringent environmental regulations have targeted coal-fueled generation. Consequently, electricity generated from coal</w:t>
      </w:r>
      <w:r w:rsidRPr="00DC5349">
        <w:rPr>
          <w:rFonts w:ascii="Times New Roman" w:eastAsia="Times New Roman" w:hAnsi="Times New Roman"/>
          <w:sz w:val="16"/>
          <w:szCs w:val="24"/>
        </w:rPr>
        <w:t xml:space="preserve"> — and associated rail coal volumes — </w:t>
      </w:r>
      <w:r w:rsidRPr="00DC5349">
        <w:rPr>
          <w:rFonts w:ascii="Times New Roman" w:eastAsia="Times New Roman" w:hAnsi="Times New Roman"/>
          <w:szCs w:val="24"/>
          <w:u w:val="single"/>
        </w:rPr>
        <w:t>have fallen</w:t>
      </w:r>
      <w:r w:rsidRPr="00DC5349">
        <w:rPr>
          <w:rFonts w:ascii="Times New Roman" w:eastAsia="Times New Roman" w:hAnsi="Times New Roman"/>
          <w:sz w:val="16"/>
          <w:szCs w:val="24"/>
        </w:rPr>
        <w:t xml:space="preserve">. Whether this is a short- or a long-term phenomenon remains to be seen. </w:t>
      </w:r>
    </w:p>
    <w:p w14:paraId="63F1A70A" w14:textId="77777777" w:rsidR="001D1A0D" w:rsidRPr="00DC5349" w:rsidRDefault="001D1A0D" w:rsidP="001D1A0D">
      <w:pPr>
        <w:rPr>
          <w:rFonts w:ascii="Times New Roman" w:eastAsia="Cambria" w:hAnsi="Times New Roman"/>
          <w:sz w:val="16"/>
        </w:rPr>
      </w:pPr>
    </w:p>
    <w:p w14:paraId="48A21FF8" w14:textId="77777777" w:rsidR="001D1A0D" w:rsidRPr="00DC5349" w:rsidRDefault="001D1A0D" w:rsidP="001D1A0D">
      <w:pPr>
        <w:rPr>
          <w:rFonts w:ascii="Times New Roman" w:eastAsia="Times New Roman" w:hAnsi="Times New Roman"/>
          <w:b/>
          <w:sz w:val="24"/>
          <w:szCs w:val="20"/>
        </w:rPr>
      </w:pPr>
      <w:r w:rsidRPr="00DC5349">
        <w:rPr>
          <w:rFonts w:ascii="Times New Roman" w:eastAsia="Times New Roman" w:hAnsi="Times New Roman"/>
          <w:b/>
          <w:sz w:val="24"/>
          <w:szCs w:val="20"/>
        </w:rPr>
        <w:t>Coal is critical to railroads</w:t>
      </w:r>
    </w:p>
    <w:p w14:paraId="0EB1582B" w14:textId="77777777" w:rsidR="001D1A0D" w:rsidRPr="00DC5349" w:rsidRDefault="001D1A0D" w:rsidP="001D1A0D">
      <w:pPr>
        <w:rPr>
          <w:rFonts w:ascii="Times New Roman" w:eastAsia="Cambria" w:hAnsi="Times New Roman"/>
          <w:b/>
        </w:rPr>
      </w:pPr>
      <w:r w:rsidRPr="00DC5349">
        <w:rPr>
          <w:rFonts w:ascii="Times New Roman" w:eastAsia="Cambria" w:hAnsi="Times New Roman"/>
          <w:b/>
        </w:rPr>
        <w:t>AAR 12</w:t>
      </w:r>
    </w:p>
    <w:p w14:paraId="449032C0"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b/>
        </w:rPr>
        <w:tab/>
      </w:r>
      <w:r w:rsidRPr="00DC5349">
        <w:rPr>
          <w:rFonts w:ascii="Times New Roman" w:eastAsia="Cambria" w:hAnsi="Times New Roman"/>
          <w:sz w:val="16"/>
        </w:rPr>
        <w:t>[Association of American Railroads, “Railroads and Coal,” June 2012, http://www.aar.org/~/media/aar/Background-Papers/Railroads-and-Coal.ashx]//SH</w:t>
      </w:r>
    </w:p>
    <w:p w14:paraId="6AF7D460" w14:textId="77777777" w:rsidR="001D1A0D" w:rsidRPr="00DC5349" w:rsidRDefault="001D1A0D" w:rsidP="001D1A0D">
      <w:pPr>
        <w:ind w:left="288" w:right="288"/>
        <w:rPr>
          <w:rFonts w:ascii="Times New Roman" w:eastAsia="Times New Roman" w:hAnsi="Times New Roman"/>
          <w:szCs w:val="24"/>
          <w:u w:val="single"/>
        </w:rPr>
      </w:pPr>
      <w:r w:rsidRPr="00DC5349">
        <w:rPr>
          <w:rFonts w:ascii="Times New Roman" w:eastAsia="Times New Roman" w:hAnsi="Times New Roman"/>
          <w:szCs w:val="24"/>
          <w:u w:val="single"/>
        </w:rPr>
        <w:t>Coal is the most important</w:t>
      </w:r>
      <w:r w:rsidRPr="00DC5349">
        <w:rPr>
          <w:rFonts w:ascii="Times New Roman" w:eastAsia="Times New Roman" w:hAnsi="Times New Roman"/>
          <w:sz w:val="16"/>
          <w:szCs w:val="24"/>
        </w:rPr>
        <w:t xml:space="preserve"> single </w:t>
      </w:r>
      <w:r w:rsidRPr="00DC5349">
        <w:rPr>
          <w:rFonts w:ascii="Times New Roman" w:eastAsia="Times New Roman" w:hAnsi="Times New Roman"/>
          <w:szCs w:val="24"/>
          <w:u w:val="single"/>
        </w:rPr>
        <w:t>commodity carried by U.S. freight railroads. In 2011, it accounted for 43.3 percent of tonnage, 23.5 percent of carloads, and 24.7 percent of gross revenue</w:t>
      </w:r>
      <w:r w:rsidRPr="00DC5349">
        <w:rPr>
          <w:rFonts w:ascii="Times New Roman" w:eastAsia="Times New Roman" w:hAnsi="Times New Roman"/>
          <w:sz w:val="16"/>
          <w:szCs w:val="24"/>
        </w:rPr>
        <w:t xml:space="preserve"> for U.S. Class I railroads. Coal is also an important commodity for many non-Class I railroads. </w:t>
      </w:r>
      <w:r w:rsidRPr="00DC5349">
        <w:rPr>
          <w:rFonts w:ascii="Times New Roman" w:eastAsia="Times New Roman" w:hAnsi="Times New Roman"/>
          <w:szCs w:val="24"/>
          <w:u w:val="single"/>
        </w:rPr>
        <w:t xml:space="preserve">Coal accounts for approximately one in five railroad jobs. </w:t>
      </w:r>
    </w:p>
    <w:p w14:paraId="409B64E8" w14:textId="77777777" w:rsidR="001D1A0D" w:rsidRPr="00DC5349" w:rsidRDefault="001D1A0D" w:rsidP="001D1A0D">
      <w:pPr>
        <w:rPr>
          <w:rFonts w:ascii="Times New Roman" w:eastAsia="Cambria" w:hAnsi="Times New Roman"/>
          <w:sz w:val="16"/>
        </w:rPr>
      </w:pPr>
    </w:p>
    <w:p w14:paraId="247ADFD7" w14:textId="77777777" w:rsidR="001D1A0D" w:rsidRPr="00DC5349" w:rsidRDefault="001D1A0D" w:rsidP="001D1A0D">
      <w:pPr>
        <w:rPr>
          <w:rFonts w:ascii="Times New Roman" w:eastAsia="Times New Roman" w:hAnsi="Times New Roman"/>
          <w:b/>
          <w:sz w:val="24"/>
          <w:szCs w:val="20"/>
        </w:rPr>
      </w:pPr>
      <w:r w:rsidRPr="00DC5349">
        <w:rPr>
          <w:rFonts w:ascii="Times New Roman" w:eastAsia="Times New Roman" w:hAnsi="Times New Roman"/>
          <w:b/>
          <w:sz w:val="24"/>
          <w:szCs w:val="20"/>
        </w:rPr>
        <w:t>Railroads depend on coal shipments - revenue</w:t>
      </w:r>
    </w:p>
    <w:p w14:paraId="18EA007E" w14:textId="77777777" w:rsidR="001D1A0D" w:rsidRPr="00DC5349" w:rsidRDefault="001D1A0D" w:rsidP="001D1A0D">
      <w:pPr>
        <w:rPr>
          <w:rFonts w:ascii="Times New Roman" w:eastAsia="Cambria" w:hAnsi="Times New Roman"/>
          <w:b/>
        </w:rPr>
      </w:pPr>
      <w:r w:rsidRPr="00DC5349">
        <w:rPr>
          <w:rFonts w:ascii="Times New Roman" w:eastAsia="Cambria" w:hAnsi="Times New Roman"/>
          <w:b/>
        </w:rPr>
        <w:t>E&amp;E Publishing 9</w:t>
      </w:r>
    </w:p>
    <w:p w14:paraId="64219CE4" w14:textId="77777777" w:rsidR="001D1A0D" w:rsidRPr="00DC5349" w:rsidRDefault="001D1A0D" w:rsidP="001D1A0D">
      <w:pPr>
        <w:rPr>
          <w:rFonts w:ascii="Times New Roman" w:eastAsia="Cambria" w:hAnsi="Times New Roman"/>
          <w:sz w:val="16"/>
        </w:rPr>
      </w:pPr>
      <w:r w:rsidRPr="00DC5349">
        <w:rPr>
          <w:rFonts w:ascii="Times New Roman" w:eastAsia="Cambria" w:hAnsi="Times New Roman"/>
          <w:sz w:val="16"/>
        </w:rPr>
        <w:tab/>
        <w:t>[Environment &amp; Energy Publishing (E&amp;E) is the leading source for comprehensive, daily coverage of environmental and energy policy and markets, 9/16/9, “Big coal carriers navigate a risky climate track,” http://www.eenews.net/public/climatewire/2009/09/16/2]//SH</w:t>
      </w:r>
    </w:p>
    <w:p w14:paraId="788CBCBA"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Freight haulers with a presence on Capitol Hill, including the</w:t>
      </w:r>
      <w:r w:rsidRPr="00DC5349">
        <w:rPr>
          <w:rFonts w:ascii="Times New Roman" w:eastAsia="Times New Roman" w:hAnsi="Times New Roman"/>
          <w:sz w:val="16"/>
          <w:szCs w:val="24"/>
        </w:rPr>
        <w:t xml:space="preserve"> powerful Association of American Railroads (</w:t>
      </w:r>
      <w:r w:rsidRPr="00DC5349">
        <w:rPr>
          <w:rFonts w:ascii="Times New Roman" w:eastAsia="Times New Roman" w:hAnsi="Times New Roman"/>
          <w:szCs w:val="24"/>
          <w:u w:val="single"/>
        </w:rPr>
        <w:t>AAR), are lobbying for and against major aspects of climate legislation that splits along regional and ideological lines.  The nation’s</w:t>
      </w:r>
      <w:r w:rsidRPr="00DC5349">
        <w:rPr>
          <w:rFonts w:ascii="Times New Roman" w:eastAsia="Times New Roman" w:hAnsi="Times New Roman"/>
          <w:sz w:val="16"/>
          <w:szCs w:val="24"/>
        </w:rPr>
        <w:t xml:space="preserve"> dominant </w:t>
      </w:r>
      <w:r w:rsidRPr="00DC5349">
        <w:rPr>
          <w:rFonts w:ascii="Times New Roman" w:eastAsia="Times New Roman" w:hAnsi="Times New Roman"/>
          <w:szCs w:val="24"/>
          <w:u w:val="single"/>
        </w:rPr>
        <w:t>railroads</w:t>
      </w:r>
      <w:r w:rsidRPr="00DC5349">
        <w:rPr>
          <w:rFonts w:ascii="Times New Roman" w:eastAsia="Times New Roman" w:hAnsi="Times New Roman"/>
          <w:sz w:val="16"/>
          <w:szCs w:val="24"/>
        </w:rPr>
        <w:t xml:space="preserve">, Norfolk Southern, Burlington Northern Santa Fe Railway (BNSF), CSX Corp. and Union Pacific, </w:t>
      </w:r>
      <w:r w:rsidRPr="00DC5349">
        <w:rPr>
          <w:rFonts w:ascii="Times New Roman" w:eastAsia="Times New Roman" w:hAnsi="Times New Roman"/>
          <w:szCs w:val="24"/>
          <w:u w:val="single"/>
        </w:rPr>
        <w:t>rely on coal for</w:t>
      </w:r>
      <w:r w:rsidRPr="00DC5349">
        <w:rPr>
          <w:rFonts w:ascii="Times New Roman" w:eastAsia="Times New Roman" w:hAnsi="Times New Roman"/>
          <w:sz w:val="16"/>
          <w:szCs w:val="24"/>
        </w:rPr>
        <w:t xml:space="preserve"> roughly 15 to </w:t>
      </w:r>
      <w:r w:rsidRPr="00DC5349">
        <w:rPr>
          <w:rFonts w:ascii="Times New Roman" w:eastAsia="Times New Roman" w:hAnsi="Times New Roman"/>
          <w:szCs w:val="24"/>
          <w:u w:val="single"/>
        </w:rPr>
        <w:t>20 percent of their revenue. The industry has an interest in preserving coal's position as the dominant source of electricity</w:t>
      </w:r>
      <w:r w:rsidRPr="00DC5349">
        <w:rPr>
          <w:rFonts w:ascii="Times New Roman" w:eastAsia="Times New Roman" w:hAnsi="Times New Roman"/>
          <w:sz w:val="16"/>
          <w:szCs w:val="24"/>
        </w:rPr>
        <w:t>, and sources said that means joining utilities and coal companies in their fight for free carbon emissions permits and for long lead times for emissions reductions.</w:t>
      </w:r>
    </w:p>
    <w:p w14:paraId="4A312CF9" w14:textId="77777777" w:rsidR="001D1A0D" w:rsidRPr="001D1A0D" w:rsidRDefault="001D1A0D" w:rsidP="001D1A0D">
      <w:pPr>
        <w:rPr>
          <w:b/>
        </w:rPr>
      </w:pPr>
      <w:r w:rsidRPr="001D1A0D">
        <w:rPr>
          <w:b/>
        </w:rPr>
        <w:t>Coal key to U.S. railroads</w:t>
      </w:r>
    </w:p>
    <w:p w14:paraId="5B971A9B" w14:textId="77777777" w:rsidR="001D1A0D" w:rsidRPr="00DC5349" w:rsidRDefault="001D1A0D" w:rsidP="001D1A0D">
      <w:pPr>
        <w:rPr>
          <w:rFonts w:eastAsia="Cambria"/>
          <w:sz w:val="16"/>
        </w:rPr>
      </w:pPr>
      <w:r w:rsidRPr="001D1A0D">
        <w:rPr>
          <w:rFonts w:eastAsia="Cambria"/>
          <w:b/>
        </w:rPr>
        <w:t>AAR, 10</w:t>
      </w:r>
      <w:r w:rsidRPr="00DC5349">
        <w:rPr>
          <w:rFonts w:eastAsia="Cambria"/>
          <w:sz w:val="16"/>
        </w:rPr>
        <w:t xml:space="preserve"> (“Railroads and Coal: Looking back and Looking Ahead”, Statement of the Association of American Railroads to the Congressional Caucus on Coal, Association of American Railroads, May, 25, 2010, Lexis)//JK</w:t>
      </w:r>
    </w:p>
    <w:p w14:paraId="4EE49775" w14:textId="77777777" w:rsidR="001D1A0D" w:rsidRPr="00DC5349" w:rsidRDefault="001D1A0D" w:rsidP="001D1A0D">
      <w:pPr>
        <w:autoSpaceDE w:val="0"/>
        <w:autoSpaceDN w:val="0"/>
        <w:adjustRightInd w:val="0"/>
        <w:rPr>
          <w:rFonts w:ascii="Times New Roman" w:eastAsia="Cambria" w:hAnsi="Times New Roman" w:cs="Calibri"/>
          <w:u w:val="single"/>
        </w:rPr>
      </w:pPr>
      <w:r w:rsidRPr="00DC5349">
        <w:rPr>
          <w:rFonts w:ascii="Times New Roman" w:eastAsia="Times New Roman" w:hAnsi="Times New Roman" w:cs="Calibri"/>
          <w:color w:val="000000"/>
          <w:sz w:val="16"/>
          <w:szCs w:val="24"/>
          <w:lang w:val="x-none"/>
        </w:rPr>
        <w:t xml:space="preserve">U.S. coal production is focused in a relatively small number of states, but </w:t>
      </w:r>
      <w:r w:rsidRPr="00DC5349">
        <w:rPr>
          <w:rFonts w:ascii="Times New Roman" w:eastAsia="Cambria" w:hAnsi="Times New Roman"/>
          <w:u w:val="single"/>
        </w:rPr>
        <w:t xml:space="preserve">coal is consumed in large amounts all over the country. This is possible because the United States has the world’s most comprehensive and efficient coal transportation system, led by railroads. According to the Energy </w:t>
      </w:r>
      <w:r w:rsidRPr="00DC5349">
        <w:rPr>
          <w:rFonts w:ascii="Times New Roman" w:eastAsia="Cambria" w:hAnsi="Times New Roman" w:cs="Calibri"/>
          <w:u w:val="single"/>
        </w:rPr>
        <w:t>Information Administration, 70 percent of U.S. coal shipments</w:t>
      </w:r>
      <w:r w:rsidRPr="00DC5349">
        <w:rPr>
          <w:rFonts w:ascii="Times New Roman" w:eastAsia="Cambria" w:hAnsi="Times New Roman"/>
          <w:u w:val="single"/>
        </w:rPr>
        <w:t xml:space="preserve"> </w:t>
      </w:r>
      <w:r w:rsidRPr="00DC5349">
        <w:rPr>
          <w:rFonts w:ascii="Times New Roman" w:eastAsia="Cambria" w:hAnsi="Times New Roman" w:cs="Calibri"/>
          <w:u w:val="single"/>
        </w:rPr>
        <w:t>were delivered to their final domestic destinations by</w:t>
      </w:r>
      <w:r w:rsidRPr="00DC5349">
        <w:rPr>
          <w:rFonts w:ascii="Times New Roman" w:eastAsia="Cambria" w:hAnsi="Times New Roman"/>
          <w:u w:val="single"/>
        </w:rPr>
        <w:t xml:space="preserve"> </w:t>
      </w:r>
      <w:r w:rsidRPr="00DC5349">
        <w:rPr>
          <w:rFonts w:ascii="Times New Roman" w:eastAsia="Cambria" w:hAnsi="Times New Roman" w:cs="Calibri"/>
          <w:u w:val="single"/>
        </w:rPr>
        <w:t>rail</w:t>
      </w:r>
      <w:r w:rsidRPr="00DC5349">
        <w:rPr>
          <w:rFonts w:ascii="Times New Roman" w:eastAsia="Cambria" w:hAnsi="Times New Roman" w:cs="Calibri"/>
          <w:sz w:val="16"/>
          <w:szCs w:val="24"/>
        </w:rPr>
        <w:t xml:space="preserve"> in 2008, followed by truck (16 percent); water (9</w:t>
      </w:r>
      <w:r w:rsidRPr="00DC5349">
        <w:rPr>
          <w:rFonts w:ascii="Times New Roman" w:eastAsia="Cambria" w:hAnsi="Times New Roman"/>
          <w:u w:val="single"/>
        </w:rPr>
        <w:t xml:space="preserve"> </w:t>
      </w:r>
      <w:r w:rsidRPr="00DC5349">
        <w:rPr>
          <w:rFonts w:ascii="Times New Roman" w:eastAsia="Cambria" w:hAnsi="Times New Roman" w:cs="Calibri"/>
          <w:sz w:val="16"/>
          <w:szCs w:val="24"/>
        </w:rPr>
        <w:t xml:space="preserve">percent, mainly barges on inland waterways); and the aggregate of conveyor belts and tramways (5 percent) (see Chart 1). In fact, </w:t>
      </w:r>
      <w:r w:rsidRPr="00DC5349">
        <w:rPr>
          <w:rFonts w:ascii="Times New Roman" w:eastAsia="Cambria" w:hAnsi="Times New Roman" w:cs="Calibri"/>
          <w:u w:val="single"/>
        </w:rPr>
        <w:t>coal is the most important single commodity carried by U.S. freight railroads. In 2009, it accounted for 787 million tons (47 percent</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of total tonnage), 6.8 million carloads (26 percent of</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 xml:space="preserve">total </w:t>
      </w:r>
      <w:proofErr w:type="gramStart"/>
      <w:r w:rsidRPr="00DC5349">
        <w:rPr>
          <w:rFonts w:ascii="Times New Roman" w:eastAsia="Cambria" w:hAnsi="Times New Roman" w:cs="Calibri"/>
          <w:u w:val="single"/>
        </w:rPr>
        <w:t>carloads )</w:t>
      </w:r>
      <w:proofErr w:type="gramEnd"/>
      <w:r w:rsidRPr="00DC5349">
        <w:rPr>
          <w:rFonts w:ascii="Times New Roman" w:eastAsia="Cambria" w:hAnsi="Times New Roman" w:cs="Calibri"/>
          <w:u w:val="single"/>
        </w:rPr>
        <w:t xml:space="preserve"> and $12.1 billion in gross revenue</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(25 percent of total revenue) for the seven Class I U.S. freight railroads. Coal is also a key commodity</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for many short line and regional railroads. The vast</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majority of the coal that railroads haul is delivered to coal-fired electricity generators.</w:t>
      </w:r>
      <w:r w:rsidRPr="00DC5349">
        <w:rPr>
          <w:rFonts w:ascii="Times New Roman" w:eastAsia="Cambria" w:hAnsi="Times New Roman" w:cs="Calibri"/>
          <w:sz w:val="16"/>
          <w:szCs w:val="24"/>
        </w:rPr>
        <w:t xml:space="preserve"> Railroads haul enough coal to these power plants to supply the electricity needs of every home in America. Most coal transported by rail moves in highly productive unit trains, which operate around the clock, use dedicated equipment, generally follow direct shipping routes, and have lower costs per unit shipped than non-unit trains. Most coal is shipped under contracts that are voluntarily negotiated between shippers and railroads. Huge productivity gains have increased railroads’ coal-carrying efficiency. For example, in 2009 the average coal car carried 115.0 tons, up 17 percent from the 98.2 tons in 1990. Due in part to the growing use of low-sulfur Western coal by utilities in other parts of the country, the average length of haul for rail coal movements has trended steadily upward, reaching 830 miles in 2008. Rail coal movements exceeding 1,500 miles are not uncommon. </w:t>
      </w:r>
      <w:r w:rsidRPr="00DC5349">
        <w:rPr>
          <w:rFonts w:ascii="Times New Roman" w:eastAsia="Cambria" w:hAnsi="Times New Roman" w:cs="Calibri"/>
          <w:u w:val="single"/>
        </w:rPr>
        <w:t>Coal usually dominates rail traffic in states that produce large amounts of coal. In Kentucky, West Virginia and Wyoming, for example, coal accounted for 88 percent, 94 percent, and 96 percent, respectively, of those states’ total originated rail tonnage in 2008. Reflecting its widespread use in electricity generation, coal also accounts for a major share of terminated rail tons for most states. For example, in 2008 coal accounted for 50 percent of rail tons terminated in Illinois, 53 percent in Kansas, and 52 percent in Arkansas (see Chart 2). Revenue per ton-mile (RPTM) is a useful surrogate for rail rates.</w:t>
      </w:r>
      <w:r w:rsidRPr="00DC5349">
        <w:rPr>
          <w:rFonts w:ascii="Times New Roman" w:eastAsia="Cambria" w:hAnsi="Times New Roman" w:cs="Calibri"/>
          <w:sz w:val="16"/>
          <w:szCs w:val="24"/>
        </w:rPr>
        <w:t xml:space="preserve"> In 2008, average rail RPTM for coal was 2.43 cents, by far the lowest such figure among major commodities carried by rail. By comparison, average RPTM in 2008 for all commodities other than coal was 5.38 cents. In inflation-adjusted terms, average coal RPTM was 50 percent lower in 2008 than in 1981. This means a typical coal shipper can ship twice as much coal for the same cost as it could nearly 30 years ago. The average decline in rail coal rates is much greater than the average price of electricity (see Chart 3 on the top of the next page). The general pattern of sharply lower </w:t>
      </w:r>
      <w:proofErr w:type="spellStart"/>
      <w:r w:rsidRPr="00DC5349">
        <w:rPr>
          <w:rFonts w:ascii="Times New Roman" w:eastAsia="Cambria" w:hAnsi="Times New Roman" w:cs="Calibri"/>
          <w:sz w:val="16"/>
          <w:szCs w:val="24"/>
        </w:rPr>
        <w:t>coalFor</w:t>
      </w:r>
      <w:proofErr w:type="spellEnd"/>
      <w:r w:rsidRPr="00DC5349">
        <w:rPr>
          <w:rFonts w:ascii="Times New Roman" w:eastAsia="Cambria" w:hAnsi="Times New Roman" w:cs="Calibri"/>
          <w:sz w:val="16"/>
          <w:szCs w:val="24"/>
        </w:rPr>
        <w:t xml:space="preserve"> the past 20 years, rail coal shipments have trended upwards. Railroads moved more coal in 2008 than ever before (see Chart 4), but coal traffic fell in 2009. For most firms and industries, the recent recession has been extremely challenging. It has meant crippled consumer demand, sharply higher unemployment, and tumbling industrial production. Few countries were immune as the recession battered economies worldwide. Not surprisingly, America’s railroads suffered along with everyone else. Overall carload traffic on U.S. freight railroads in 2009 was down 16.1 percent from 2008; intermodal traffic was down 14.1 percent. Every major commodity category of rail traffic was down in 2009, most of them sharply. The sharp decline in rail traffic should not be surprising because railroading is a classic “derived demand” industry: demand for rail service occurs as a result of demand elsewhere in the economy for the products that railroads haul. If people and businesses are not buying and building things, then railroads are not hauling them. Coal is a perfect example. Chart 5 shows average weekly carloads of coal on U.S. freight railroads for each month from January 2006 through April 2010. Rail coal traffic in 2009 was holding its own until April, when it fell sharply. It stayed lower for the rest of 2009 and into 2010. In fact, year-over-year coal carloads were down every month from January 2009 through March 2010 — only in April 2010 did </w:t>
      </w:r>
      <w:proofErr w:type="spellStart"/>
      <w:r w:rsidRPr="00DC5349">
        <w:rPr>
          <w:rFonts w:ascii="Times New Roman" w:eastAsia="Cambria" w:hAnsi="Times New Roman" w:cs="Calibri"/>
          <w:sz w:val="16"/>
          <w:szCs w:val="24"/>
        </w:rPr>
        <w:t>yearover</w:t>
      </w:r>
      <w:proofErr w:type="spellEnd"/>
      <w:r w:rsidRPr="00DC5349">
        <w:rPr>
          <w:rFonts w:ascii="Times New Roman" w:eastAsia="Cambria" w:hAnsi="Times New Roman" w:cs="Calibri"/>
          <w:sz w:val="16"/>
          <w:szCs w:val="24"/>
        </w:rPr>
        <w:t xml:space="preserve">- year coal carloads finally grow (see Chart 6 on the next page). Why the decline in coal traffic in 2009 and into 2010? Mainly because coal-fired power plants simply stopped needing as much coal. Chart 7 shows monthly coal stockpiles at power plants from 2003 through February 2010 (the most recent data available at this writing). Note the huge run-up in stockpiles in 2009. Stockpiles exceeded 200 million tons in October and November 2009 — higher than ever before. What’s behind the increase in stockpiles? </w:t>
      </w:r>
      <w:proofErr w:type="gramStart"/>
      <w:r w:rsidRPr="00DC5349">
        <w:rPr>
          <w:rFonts w:ascii="Times New Roman" w:eastAsia="Cambria" w:hAnsi="Times New Roman" w:cs="Calibri"/>
          <w:sz w:val="16"/>
          <w:szCs w:val="24"/>
        </w:rPr>
        <w:t>At least two major reasons.</w:t>
      </w:r>
      <w:proofErr w:type="gramEnd"/>
      <w:r w:rsidRPr="00DC5349">
        <w:rPr>
          <w:rFonts w:ascii="Times New Roman" w:eastAsia="Cambria" w:hAnsi="Times New Roman" w:cs="Calibri"/>
          <w:sz w:val="16"/>
          <w:szCs w:val="24"/>
        </w:rPr>
        <w:t xml:space="preserve"> First, U.S. electricity generation actually fell in 2009 from 2008, something that happens very rarely. Reduced demand for electricity, in turn, is a function of the poor economy (a factory that’s shut down doesn’t use much electricity) and a cooler-than-usual summer in areas that rely heavily on coal-generated electricity. Improved fuel efficiency played a role as well. A second key factor behind the increase in coal stockpiles in 2009 is the price of natural gas. Chart 8 shows the annual average delivered price of coal, petroleum, and natural gas to the U.S. electric power industry in recent years. Note the sharp drop in 2009 in the price of natural gas. The relative competitiveness of electricity generated from natural gas has risen at coal’s expense. Chart 9 shows the share of U.S. electricity generation from coal by month over the past few years. Not only is the overall electricity “pie” smaller, the coal “slice” is smaller too. In 2009, the coal share of U.S. electricity generation was 45 percent, the lowest coal share for any year since the 1970s. </w:t>
      </w:r>
      <w:r w:rsidRPr="00DC5349">
        <w:rPr>
          <w:rFonts w:ascii="Times New Roman" w:eastAsia="Cambria" w:hAnsi="Times New Roman" w:cs="Calibri"/>
          <w:u w:val="single"/>
        </w:rPr>
        <w:t>Over the years, the affordability of coal-based electricity has been a major factor behind America’s economic growth and global competitiveness. Nevertheless, coal’s future is threatened by serious environmental challenges</w:t>
      </w:r>
      <w:r w:rsidRPr="00DC5349">
        <w:rPr>
          <w:rFonts w:ascii="Times New Roman" w:eastAsia="Cambria" w:hAnsi="Times New Roman" w:cs="Calibri"/>
          <w:sz w:val="16"/>
          <w:szCs w:val="24"/>
        </w:rPr>
        <w:t xml:space="preserve">, especially coal’s carbon emissions. Railroads respectfully urge Congress to carefully consider the ramifications of legislation designed to address carbon emissions from coal and other sources. </w:t>
      </w:r>
      <w:r w:rsidRPr="00DC5349">
        <w:rPr>
          <w:rFonts w:ascii="Times New Roman" w:eastAsia="Cambria" w:hAnsi="Times New Roman" w:cs="Calibri"/>
          <w:u w:val="single"/>
        </w:rPr>
        <w:t>One way to overcome the challenges related to carbon emissions is through the development of advanced carbon capture and storage capabilities. With these technologies, America would continue to produce affordable electricity from its abundant domestic coal, energy independence would be promoted, and the environment would be protected. It thus represents a win-win-win situation for all parties involved. Some proposals that address carbon emissions would risk drastic cuts in coal use. Coal accounts for approximately one in five railroad jobs and one in four railroad revenue dollars. Without coal, the U.S. freight rail network would face a need for vast restructuring and</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downsizing, with greatly reduced capacity and capability to meet our nation’s transportation</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needs.</w:t>
      </w:r>
      <w:r w:rsidRPr="00DC5349">
        <w:rPr>
          <w:rFonts w:ascii="Times New Roman" w:eastAsia="Cambria" w:hAnsi="Times New Roman" w:cs="Calibri"/>
          <w:sz w:val="16"/>
          <w:szCs w:val="24"/>
        </w:rPr>
        <w:t xml:space="preserve"> Consequently, railroads urge the adoption of an “insurance policy” to guard against excessively negative effects to railroads brought about by legislative actions designed to address climate change. Specifically, contingent allowances should be made available to railroads whose revenues from coal decrease as a result of the enactment of climate change legislation. </w:t>
      </w:r>
      <w:r w:rsidRPr="00DC5349">
        <w:rPr>
          <w:rFonts w:ascii="Times New Roman" w:eastAsia="Cambria" w:hAnsi="Times New Roman" w:cs="Calibri"/>
          <w:u w:val="single"/>
        </w:rPr>
        <w:t>If coal markets remain robust, no contingent allowances would be needed. However, if</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coal use falls, it could result in billions of dollars in rail assets being left without any value or</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greatly reduced value. The loss of use of these assets and all or part of the revenue derived from</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coal transportation would significantly impede railroads’ ability to meet the transportation needs</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of intermodal and other non-coal shippers throughout the country. If railroads cannot afford to renew and expand their capacity, more traffic will move by less efficient, less environmentally</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friendly, and already overcrowded highways.</w:t>
      </w:r>
    </w:p>
    <w:p w14:paraId="3293339A" w14:textId="77777777" w:rsidR="001D1A0D" w:rsidRPr="00DC5349" w:rsidRDefault="001D1A0D" w:rsidP="001D1A0D">
      <w:pPr>
        <w:pStyle w:val="Heading1"/>
        <w:rPr>
          <w:rFonts w:eastAsia="Cambria"/>
        </w:rPr>
      </w:pPr>
      <w:r>
        <w:rPr>
          <w:rFonts w:eastAsia="Cambria"/>
        </w:rPr>
        <w:t>-railroad impacts</w:t>
      </w:r>
    </w:p>
    <w:p w14:paraId="542F7B74" w14:textId="77777777" w:rsidR="001D1A0D" w:rsidRPr="00DC5349" w:rsidRDefault="001D1A0D" w:rsidP="001D1A0D">
      <w:pPr>
        <w:rPr>
          <w:rFonts w:ascii="Times New Roman" w:eastAsia="Times New Roman" w:hAnsi="Times New Roman"/>
          <w:b/>
          <w:sz w:val="24"/>
          <w:szCs w:val="20"/>
        </w:rPr>
      </w:pPr>
      <w:r w:rsidRPr="00DC5349">
        <w:rPr>
          <w:rFonts w:ascii="Times New Roman" w:eastAsia="Times New Roman" w:hAnsi="Times New Roman"/>
          <w:b/>
          <w:sz w:val="24"/>
          <w:szCs w:val="20"/>
        </w:rPr>
        <w:t>Railroads key to military readiness and deployment</w:t>
      </w:r>
    </w:p>
    <w:p w14:paraId="3C9FE92F" w14:textId="77777777" w:rsidR="001D1A0D" w:rsidRPr="00DC5349" w:rsidRDefault="001D1A0D" w:rsidP="001D1A0D">
      <w:pPr>
        <w:rPr>
          <w:rFonts w:ascii="Times New Roman" w:eastAsia="Cambria" w:hAnsi="Times New Roman"/>
          <w:b/>
        </w:rPr>
      </w:pPr>
      <w:r w:rsidRPr="00DC5349">
        <w:rPr>
          <w:rFonts w:ascii="Times New Roman" w:eastAsia="Cambria" w:hAnsi="Times New Roman"/>
          <w:b/>
        </w:rPr>
        <w:t>Pike 12</w:t>
      </w:r>
    </w:p>
    <w:p w14:paraId="5DC173F5" w14:textId="77777777" w:rsidR="001D1A0D" w:rsidRPr="00DC5349" w:rsidRDefault="001D1A0D" w:rsidP="001D1A0D">
      <w:pPr>
        <w:ind w:firstLine="720"/>
        <w:rPr>
          <w:rFonts w:ascii="Times New Roman" w:eastAsia="Cambria" w:hAnsi="Times New Roman"/>
          <w:sz w:val="16"/>
        </w:rPr>
      </w:pPr>
      <w:r w:rsidRPr="00DC5349">
        <w:rPr>
          <w:rFonts w:ascii="Times New Roman" w:eastAsia="Cambria" w:hAnsi="Times New Roman"/>
          <w:sz w:val="16"/>
        </w:rPr>
        <w:t xml:space="preserve">[John, one of the world's leading experts on defense, space and intelligence policy, directed the Space Policy, </w:t>
      </w:r>
      <w:proofErr w:type="spellStart"/>
      <w:r w:rsidRPr="00DC5349">
        <w:rPr>
          <w:rFonts w:ascii="Times New Roman" w:eastAsia="Cambria" w:hAnsi="Times New Roman"/>
          <w:sz w:val="16"/>
        </w:rPr>
        <w:t>Cyberstrategy</w:t>
      </w:r>
      <w:proofErr w:type="spellEnd"/>
      <w:r w:rsidRPr="00DC5349">
        <w:rPr>
          <w:rFonts w:ascii="Times New Roman" w:eastAsia="Cambria" w:hAnsi="Times New Roman"/>
          <w:sz w:val="16"/>
        </w:rPr>
        <w:t>, Military Analysis, Nuclear Resource and Intelligence Resource projects, He is a member of the Council on Foreign Relations " Strategic Rail Corridor Network (STRACNET)," 10/1/12, http://www.globalsecurity.org/military/facility/stracnet.htm]</w:t>
      </w:r>
    </w:p>
    <w:p w14:paraId="618A6D92"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Cs w:val="24"/>
          <w:u w:val="single"/>
        </w:rPr>
        <w:t>The military places heavy</w:t>
      </w:r>
      <w:r w:rsidRPr="00DC5349">
        <w:rPr>
          <w:rFonts w:ascii="Times New Roman" w:eastAsia="Times New Roman" w:hAnsi="Times New Roman"/>
          <w:sz w:val="16"/>
          <w:szCs w:val="24"/>
        </w:rPr>
        <w:t xml:space="preserve"> and direct </w:t>
      </w:r>
      <w:r w:rsidRPr="00DC5349">
        <w:rPr>
          <w:rFonts w:ascii="Times New Roman" w:eastAsia="Times New Roman" w:hAnsi="Times New Roman"/>
          <w:szCs w:val="24"/>
          <w:u w:val="single"/>
        </w:rPr>
        <w:t>reliance on railroads to integrate bases and connect</w:t>
      </w:r>
      <w:r w:rsidRPr="00DC5349">
        <w:rPr>
          <w:rFonts w:ascii="Times New Roman" w:eastAsia="Times New Roman" w:hAnsi="Times New Roman"/>
          <w:sz w:val="16"/>
          <w:szCs w:val="24"/>
        </w:rPr>
        <w:t xml:space="preserve"> installations to predominantly </w:t>
      </w:r>
      <w:r w:rsidRPr="00DC5349">
        <w:rPr>
          <w:rFonts w:ascii="Times New Roman" w:eastAsia="Times New Roman" w:hAnsi="Times New Roman"/>
          <w:szCs w:val="24"/>
          <w:u w:val="single"/>
        </w:rPr>
        <w:t>maritime ports</w:t>
      </w:r>
      <w:r w:rsidRPr="00DC5349">
        <w:rPr>
          <w:rFonts w:ascii="Times New Roman" w:eastAsia="Times New Roman" w:hAnsi="Times New Roman"/>
          <w:sz w:val="16"/>
          <w:szCs w:val="24"/>
        </w:rPr>
        <w:t xml:space="preserve"> of embarkation. </w:t>
      </w:r>
      <w:r w:rsidRPr="00DC5349">
        <w:rPr>
          <w:rFonts w:ascii="Times New Roman" w:eastAsia="Times New Roman" w:hAnsi="Times New Roman"/>
          <w:szCs w:val="24"/>
          <w:u w:val="single"/>
        </w:rPr>
        <w:t>Mainlines, connectors, and clearance lines must all combine to support movement of heavy and/or oversized equipment</w:t>
      </w:r>
      <w:r w:rsidRPr="00DC5349">
        <w:rPr>
          <w:rFonts w:ascii="Times New Roman" w:eastAsia="Times New Roman" w:hAnsi="Times New Roman"/>
          <w:sz w:val="16"/>
          <w:szCs w:val="24"/>
        </w:rPr>
        <w:t xml:space="preserve">. To ensure that military needs are factored into railroad industry decisions that may impact on national defense, the Department of Defense relies on the Military Traffic Management Command (MTMC). In this capacity, </w:t>
      </w:r>
      <w:r w:rsidRPr="00DC5349">
        <w:rPr>
          <w:rFonts w:ascii="Times New Roman" w:eastAsia="Times New Roman" w:hAnsi="Times New Roman"/>
          <w:b/>
          <w:szCs w:val="24"/>
          <w:u w:val="single"/>
        </w:rPr>
        <w:t>MTMC identifies facilities of the</w:t>
      </w:r>
      <w:r w:rsidRPr="00DC5349">
        <w:rPr>
          <w:rFonts w:ascii="Times New Roman" w:eastAsia="Times New Roman" w:hAnsi="Times New Roman"/>
          <w:szCs w:val="24"/>
          <w:u w:val="single"/>
        </w:rPr>
        <w:t xml:space="preserve"> railroad infrastructure important to national defense, informs the commercial and civil sectors of Defense needs, and encourages the retention and upkeep of railroad assets vital to support military movements</w:t>
      </w:r>
      <w:r w:rsidRPr="00DC5349">
        <w:rPr>
          <w:rFonts w:ascii="Times New Roman" w:eastAsia="Times New Roman" w:hAnsi="Times New Roman"/>
          <w:sz w:val="16"/>
          <w:szCs w:val="24"/>
        </w:rPr>
        <w:t xml:space="preserve">. To ensure this continuity and coordination, MTMC has created the Strategic Rail Corridor Network (STRACNET). STRACNET has identified </w:t>
      </w:r>
      <w:r w:rsidRPr="00DC5349">
        <w:rPr>
          <w:rFonts w:ascii="Times New Roman" w:eastAsia="Times New Roman" w:hAnsi="Times New Roman"/>
          <w:szCs w:val="24"/>
          <w:u w:val="single"/>
        </w:rPr>
        <w:t>32,500 miles of rail line critical for movement of essential military equipment to ports located around the country as well as another 5,000 miles of track essential to connect one facility to another.</w:t>
      </w:r>
      <w:r w:rsidRPr="00DC5349">
        <w:rPr>
          <w:rFonts w:ascii="Times New Roman" w:eastAsia="Times New Roman" w:hAnsi="Times New Roman"/>
          <w:sz w:val="16"/>
          <w:szCs w:val="24"/>
        </w:rPr>
        <w:t xml:space="preserve"> To ensure this continuity and coordination, MTMC has created the Strategic Rail Corridor Network (STRACNET). STRACNET has identified 32,500 miles of rail line critical for movement of essential military equipment to ports located around the country as well as another 5,000 miles of track essential to connect one facility to another.  In addition to identifying key lines and facilities, MTMC also conducts analysis of potential railroad industry construction, mergers, bankruptcies, and abandonments to determine how any of these actions may affect DOD mobility capabilities. Since 1976, MTMC has reviewed more than 2,100 abandonments affecting 33,000 miles of track, as well as eight bankruptcies affecting more 1/3 of the nation's railroad network. MTMC analysis and reviews are the main source of DOD input to the railroad industry in attempts to preclude the loss of a critical section of track or facility that is essential to effective movement of heavy military lift requirements.  The </w:t>
      </w:r>
      <w:r w:rsidRPr="00DC5349">
        <w:rPr>
          <w:rFonts w:ascii="Times New Roman" w:eastAsia="Times New Roman" w:hAnsi="Times New Roman"/>
          <w:szCs w:val="24"/>
          <w:u w:val="single"/>
        </w:rPr>
        <w:t>Railroads</w:t>
      </w:r>
      <w:r w:rsidRPr="00DC5349">
        <w:rPr>
          <w:rFonts w:ascii="Times New Roman" w:eastAsia="Times New Roman" w:hAnsi="Times New Roman"/>
          <w:sz w:val="16"/>
          <w:szCs w:val="24"/>
        </w:rPr>
        <w:t xml:space="preserve"> for National Defense Program (RND) </w:t>
      </w:r>
      <w:r w:rsidRPr="00DC5349">
        <w:rPr>
          <w:rFonts w:ascii="Times New Roman" w:eastAsia="Times New Roman" w:hAnsi="Times New Roman"/>
          <w:szCs w:val="24"/>
          <w:u w:val="single"/>
        </w:rPr>
        <w:t>ensures the readiness capability of the national</w:t>
      </w:r>
      <w:r w:rsidRPr="00DC5349">
        <w:rPr>
          <w:rFonts w:ascii="Times New Roman" w:eastAsia="Times New Roman" w:hAnsi="Times New Roman"/>
          <w:sz w:val="16"/>
          <w:szCs w:val="24"/>
        </w:rPr>
        <w:t xml:space="preserve"> railroad network to support </w:t>
      </w:r>
      <w:r w:rsidRPr="00DC5349">
        <w:rPr>
          <w:rFonts w:ascii="Times New Roman" w:eastAsia="Times New Roman" w:hAnsi="Times New Roman"/>
          <w:szCs w:val="24"/>
          <w:u w:val="single"/>
        </w:rPr>
        <w:t>defense deployment and peacetime needs</w:t>
      </w:r>
      <w:r w:rsidRPr="00DC5349">
        <w:rPr>
          <w:rFonts w:ascii="Times New Roman" w:eastAsia="Times New Roman" w:hAnsi="Times New Roman"/>
          <w:sz w:val="16"/>
          <w:szCs w:val="24"/>
        </w:rPr>
        <w:t xml:space="preserve">. The Program works to integrate defense rail needs into civil sector planning affecting the Nation's railroad system. </w:t>
      </w:r>
      <w:r w:rsidRPr="00DC5349">
        <w:rPr>
          <w:rFonts w:ascii="Times New Roman" w:eastAsia="Times New Roman" w:hAnsi="Times New Roman"/>
          <w:szCs w:val="24"/>
          <w:u w:val="single"/>
        </w:rPr>
        <w:t>Rail transportation is extremely important to DOD since the predominance of our heavy and tracked vehicles will deploy by rail to seaports of embarkation</w:t>
      </w:r>
      <w:r w:rsidRPr="00DC5349">
        <w:rPr>
          <w:rFonts w:ascii="Times New Roman" w:eastAsia="Times New Roman" w:hAnsi="Times New Roman"/>
          <w:sz w:val="16"/>
          <w:szCs w:val="24"/>
        </w:rPr>
        <w:t>. The RND Program in conjunction with the US Federal Railroad Administration (FRA</w:t>
      </w:r>
      <w:proofErr w:type="gramStart"/>
      <w:r w:rsidRPr="00DC5349">
        <w:rPr>
          <w:rFonts w:ascii="Times New Roman" w:eastAsia="Times New Roman" w:hAnsi="Times New Roman"/>
          <w:sz w:val="16"/>
          <w:szCs w:val="24"/>
        </w:rPr>
        <w:t>),</w:t>
      </w:r>
      <w:proofErr w:type="gramEnd"/>
      <w:r w:rsidRPr="00DC5349">
        <w:rPr>
          <w:rFonts w:ascii="Times New Roman" w:eastAsia="Times New Roman" w:hAnsi="Times New Roman"/>
          <w:sz w:val="16"/>
          <w:szCs w:val="24"/>
        </w:rPr>
        <w:t xml:space="preserve"> established the Strategic Rail Corridor Network (STRACNET) to ensure DOD's minimum rail needs are identified and coordinated with appropriate transportation authorities. </w:t>
      </w:r>
      <w:r w:rsidRPr="00DC5349">
        <w:rPr>
          <w:rFonts w:ascii="Times New Roman" w:eastAsia="Times New Roman" w:hAnsi="Times New Roman"/>
          <w:szCs w:val="24"/>
          <w:u w:val="single"/>
        </w:rPr>
        <w:t>STRACNET is an interconnected and continuous rail line network consisting of over 38,000 miles of track serving over 170 defense installations</w:t>
      </w:r>
      <w:r w:rsidRPr="00DC5349">
        <w:rPr>
          <w:rFonts w:ascii="Times New Roman" w:eastAsia="Times New Roman" w:hAnsi="Times New Roman"/>
          <w:sz w:val="16"/>
          <w:szCs w:val="24"/>
        </w:rPr>
        <w:t xml:space="preserve">. </w:t>
      </w:r>
    </w:p>
    <w:p w14:paraId="169A65A4" w14:textId="77777777" w:rsidR="001D1A0D" w:rsidRPr="00DC5349" w:rsidRDefault="001D1A0D" w:rsidP="001D1A0D">
      <w:pPr>
        <w:rPr>
          <w:rFonts w:ascii="Times New Roman" w:eastAsia="Cambria" w:hAnsi="Times New Roman"/>
          <w:sz w:val="16"/>
        </w:rPr>
      </w:pPr>
    </w:p>
    <w:p w14:paraId="3C39F1C3" w14:textId="77777777" w:rsidR="001D1A0D" w:rsidRPr="00DC5349" w:rsidRDefault="001D1A0D" w:rsidP="001D1A0D">
      <w:pPr>
        <w:rPr>
          <w:rFonts w:ascii="Times New Roman" w:eastAsia="Times New Roman" w:hAnsi="Times New Roman"/>
          <w:b/>
          <w:sz w:val="24"/>
          <w:szCs w:val="20"/>
        </w:rPr>
      </w:pPr>
      <w:r w:rsidRPr="00DC5349">
        <w:rPr>
          <w:rFonts w:ascii="Times New Roman" w:eastAsia="Times New Roman" w:hAnsi="Times New Roman"/>
          <w:b/>
          <w:sz w:val="24"/>
          <w:szCs w:val="20"/>
        </w:rPr>
        <w:t>Readiness solves conflict</w:t>
      </w:r>
    </w:p>
    <w:p w14:paraId="15FC8DA0" w14:textId="77777777" w:rsidR="001D1A0D" w:rsidRPr="00DC5349" w:rsidRDefault="001D1A0D" w:rsidP="001D1A0D">
      <w:pPr>
        <w:rPr>
          <w:rFonts w:ascii="Times New Roman" w:eastAsia="Cambria" w:hAnsi="Times New Roman"/>
          <w:b/>
        </w:rPr>
      </w:pPr>
      <w:r w:rsidRPr="00DC5349">
        <w:rPr>
          <w:rFonts w:ascii="Times New Roman" w:eastAsia="Cambria" w:hAnsi="Times New Roman"/>
          <w:b/>
        </w:rPr>
        <w:t xml:space="preserve">CNAS 8 </w:t>
      </w:r>
      <w:r w:rsidRPr="00DC5349">
        <w:rPr>
          <w:rFonts w:ascii="Times New Roman" w:eastAsia="Cambria" w:hAnsi="Times New Roman"/>
          <w:b/>
        </w:rPr>
        <w:tab/>
      </w:r>
    </w:p>
    <w:p w14:paraId="14D1E70E" w14:textId="77777777" w:rsidR="001D1A0D" w:rsidRPr="00DC5349" w:rsidRDefault="001D1A0D" w:rsidP="001D1A0D">
      <w:pPr>
        <w:ind w:firstLine="720"/>
        <w:rPr>
          <w:rFonts w:ascii="Times New Roman" w:eastAsia="Cambria" w:hAnsi="Times New Roman"/>
          <w:sz w:val="16"/>
        </w:rPr>
      </w:pPr>
      <w:r w:rsidRPr="00DC5349">
        <w:rPr>
          <w:rFonts w:ascii="Times New Roman" w:eastAsia="Cambria" w:hAnsi="Times New Roman"/>
          <w:sz w:val="16"/>
        </w:rPr>
        <w:t xml:space="preserve">[Center for a New American Security, “Strengthening the Readiness of the U.S. Military”, 2/14/8 Prepared Statement of </w:t>
      </w:r>
      <w:proofErr w:type="spellStart"/>
      <w:r w:rsidRPr="00DC5349">
        <w:rPr>
          <w:rFonts w:ascii="Times New Roman" w:eastAsia="Cambria" w:hAnsi="Times New Roman"/>
          <w:sz w:val="16"/>
        </w:rPr>
        <w:t>Michèle</w:t>
      </w:r>
      <w:proofErr w:type="spellEnd"/>
      <w:r w:rsidRPr="00DC5349">
        <w:rPr>
          <w:rFonts w:ascii="Times New Roman" w:eastAsia="Cambria" w:hAnsi="Times New Roman"/>
          <w:sz w:val="16"/>
        </w:rPr>
        <w:t xml:space="preserve"> A. </w:t>
      </w:r>
      <w:proofErr w:type="spellStart"/>
      <w:r w:rsidRPr="00DC5349">
        <w:rPr>
          <w:rFonts w:ascii="Times New Roman" w:eastAsia="Cambria" w:hAnsi="Times New Roman"/>
          <w:sz w:val="16"/>
        </w:rPr>
        <w:t>Flournoy</w:t>
      </w:r>
      <w:proofErr w:type="spellEnd"/>
      <w:r w:rsidRPr="00DC5349">
        <w:rPr>
          <w:rFonts w:ascii="Times New Roman" w:eastAsia="Cambria" w:hAnsi="Times New Roman"/>
          <w:sz w:val="16"/>
        </w:rPr>
        <w:t>, http://www.cnas.org/files/documents/publications/CNASTestimony_FlournoyHASCFeb1408.pdf]</w:t>
      </w:r>
    </w:p>
    <w:p w14:paraId="5399B2D7" w14:textId="77777777" w:rsidR="001D1A0D" w:rsidRPr="00DC5349" w:rsidRDefault="001D1A0D" w:rsidP="001D1A0D">
      <w:pPr>
        <w:ind w:left="288" w:right="288"/>
        <w:rPr>
          <w:rFonts w:ascii="Times New Roman" w:eastAsia="Times New Roman" w:hAnsi="Times New Roman"/>
          <w:sz w:val="16"/>
          <w:szCs w:val="24"/>
        </w:rPr>
      </w:pPr>
      <w:r w:rsidRPr="00DC5349">
        <w:rPr>
          <w:rFonts w:ascii="Times New Roman" w:eastAsia="Times New Roman" w:hAnsi="Times New Roman"/>
          <w:sz w:val="16"/>
          <w:szCs w:val="24"/>
        </w:rPr>
        <w:t xml:space="preserve">At the same time, </w:t>
      </w:r>
      <w:r w:rsidRPr="00DC5349">
        <w:rPr>
          <w:rFonts w:ascii="Times New Roman" w:eastAsia="Times New Roman" w:hAnsi="Times New Roman"/>
          <w:szCs w:val="24"/>
          <w:u w:val="single"/>
        </w:rPr>
        <w:t>the United States must prepare for a broad range of future contingencies, from sustained, small-unit irregular warfare missions to military-to-military training and advising missions to high-end warfare against regional powers armed with weapons of mass destruction and other asymmetric means</w:t>
      </w:r>
      <w:r w:rsidRPr="00DC5349">
        <w:rPr>
          <w:rFonts w:ascii="Times New Roman" w:eastAsia="Times New Roman" w:hAnsi="Times New Roman"/>
          <w:sz w:val="16"/>
          <w:szCs w:val="24"/>
        </w:rPr>
        <w:t>. Yet compressed training times between deployments mean that many of our enlisted personnel and officers have the time to train only for the missions immediately before them—in Iraq and Afghanistan—and not for the missions over the horizon. These just-in-time training conditions have created a degree of strategic risk, which the Chairman of the Joint Chiefs of Staff noted in his recent posture statement. As we at the Center for a New American Security wrote in our June, 2007 report on the ground forces</w:t>
      </w:r>
      <w:r w:rsidRPr="00DC5349">
        <w:rPr>
          <w:rFonts w:ascii="Times New Roman" w:eastAsia="Times New Roman" w:hAnsi="Times New Roman"/>
          <w:szCs w:val="24"/>
          <w:u w:val="single"/>
        </w:rPr>
        <w:t xml:space="preserve">, the </w:t>
      </w:r>
      <w:proofErr w:type="gramStart"/>
      <w:r w:rsidRPr="00DC5349">
        <w:rPr>
          <w:rFonts w:ascii="Times New Roman" w:eastAsia="Times New Roman" w:hAnsi="Times New Roman"/>
          <w:szCs w:val="24"/>
          <w:u w:val="single"/>
        </w:rPr>
        <w:t>United  States</w:t>
      </w:r>
      <w:proofErr w:type="gramEnd"/>
      <w:r w:rsidRPr="00DC5349">
        <w:rPr>
          <w:rFonts w:ascii="Times New Roman" w:eastAsia="Times New Roman" w:hAnsi="Times New Roman"/>
          <w:szCs w:val="24"/>
          <w:u w:val="single"/>
        </w:rPr>
        <w:t xml:space="preserve"> is a global power with global interests, and we need our armed forces to be ready to respond whenever and wherever our strategic interests might be threatened. The absence of an adequate strategic reserve of ready ground forces must be addressed</w:t>
      </w:r>
      <w:r w:rsidRPr="00DC5349">
        <w:rPr>
          <w:rFonts w:ascii="Times New Roman" w:eastAsia="Times New Roman" w:hAnsi="Times New Roman"/>
          <w:sz w:val="16"/>
          <w:szCs w:val="24"/>
        </w:rPr>
        <w:t xml:space="preserve"> on an urgent basis.  </w:t>
      </w:r>
      <w:r w:rsidRPr="00DC5349">
        <w:rPr>
          <w:rFonts w:ascii="Times New Roman" w:eastAsia="Times New Roman" w:hAnsi="Times New Roman"/>
          <w:szCs w:val="24"/>
          <w:u w:val="single"/>
        </w:rPr>
        <w:t xml:space="preserve">Readiness is the winning combination of personnel, equipment, and training in adequate quantity and quality for each unit. </w:t>
      </w:r>
      <w:r w:rsidRPr="00DC5349">
        <w:rPr>
          <w:rFonts w:ascii="Times New Roman" w:eastAsia="Times New Roman" w:hAnsi="Times New Roman"/>
          <w:sz w:val="16"/>
          <w:szCs w:val="24"/>
        </w:rPr>
        <w:t xml:space="preserve">Each of these components of readiness has been under sustained and increasing stress over the past several years. For the ground forces, the readiness picture is largely—although not solely—centered on personnel while the Navy and the Air Force’s readiness challenges derive primarily from aging equipment. The Army continues to experience the greatest strain and the greatest recruitment challenges.  </w:t>
      </w:r>
    </w:p>
    <w:p w14:paraId="4A6EC922" w14:textId="77777777" w:rsidR="001D1A0D" w:rsidRPr="00DC5349" w:rsidRDefault="001D1A0D" w:rsidP="001D1A0D">
      <w:pPr>
        <w:rPr>
          <w:rFonts w:ascii="Times New Roman" w:eastAsia="Cambria" w:hAnsi="Times New Roman"/>
          <w:sz w:val="16"/>
        </w:rPr>
      </w:pPr>
    </w:p>
    <w:p w14:paraId="1726EDD4" w14:textId="77777777" w:rsidR="001D1A0D" w:rsidRPr="00DC5349" w:rsidRDefault="001D1A0D" w:rsidP="001D1A0D">
      <w:pPr>
        <w:rPr>
          <w:rFonts w:ascii="Times New Roman" w:eastAsia="Cambria" w:hAnsi="Times New Roman" w:cs="Calibri"/>
          <w:b/>
          <w:sz w:val="16"/>
        </w:rPr>
      </w:pPr>
    </w:p>
    <w:p w14:paraId="4B7E94A3" w14:textId="77777777" w:rsidR="001D1A0D" w:rsidRPr="001D1A0D" w:rsidRDefault="001D1A0D" w:rsidP="001D1A0D">
      <w:pPr>
        <w:rPr>
          <w:b/>
        </w:rPr>
      </w:pPr>
      <w:r w:rsidRPr="001D1A0D">
        <w:rPr>
          <w:b/>
        </w:rPr>
        <w:t>Railroads key to economy</w:t>
      </w:r>
    </w:p>
    <w:p w14:paraId="52191B03" w14:textId="77777777" w:rsidR="001D1A0D" w:rsidRPr="00DC5349" w:rsidRDefault="001D1A0D" w:rsidP="001D1A0D">
      <w:pPr>
        <w:rPr>
          <w:rFonts w:eastAsia="Cambria"/>
          <w:sz w:val="16"/>
        </w:rPr>
      </w:pPr>
      <w:r w:rsidRPr="001D1A0D">
        <w:rPr>
          <w:rFonts w:eastAsia="Cambria"/>
          <w:b/>
        </w:rPr>
        <w:t>NA, 11</w:t>
      </w:r>
      <w:r w:rsidRPr="00DC5349">
        <w:rPr>
          <w:rFonts w:eastAsia="Cambria"/>
          <w:sz w:val="16"/>
        </w:rPr>
        <w:t xml:space="preserve"> – United States National Atlas, (“Overview of U.S. Freight Railroads”, National Atlas of the United States, 1/26/2011, http://www.nationalatlas.gov/articles/transportation/a_freightrr.html)//JK</w:t>
      </w:r>
    </w:p>
    <w:p w14:paraId="282E2E37" w14:textId="77777777" w:rsidR="001D1A0D" w:rsidRPr="00DC5349" w:rsidRDefault="001D1A0D" w:rsidP="001D1A0D">
      <w:pPr>
        <w:rPr>
          <w:rFonts w:ascii="Times New Roman" w:eastAsia="Cambria" w:hAnsi="Times New Roman" w:cs="Calibri"/>
          <w:u w:val="single"/>
        </w:rPr>
      </w:pPr>
      <w:r w:rsidRPr="00DC5349">
        <w:rPr>
          <w:rFonts w:ascii="Times New Roman" w:eastAsia="Cambria" w:hAnsi="Times New Roman" w:cs="Calibri"/>
          <w:u w:val="single"/>
        </w:rPr>
        <w:t>Freight railroads are critical to the economic well-being and global competitiveness of the United States. They move 42 percent of our nation's freight (measured in ton-miles) - everything from lumber to vegetables, coal to orange juice, grain to automobiles, and chemicals to scrap iron - and connect businesses with each other across the country and with markets overseas. They also contribute billions of dollars each year to the economy through investments, wages, purchases, and taxes.</w:t>
      </w:r>
      <w:r w:rsidRPr="00DC5349">
        <w:rPr>
          <w:rFonts w:ascii="Times New Roman" w:eastAsia="Cambria" w:hAnsi="Times New Roman" w:cs="Calibri"/>
          <w:sz w:val="16"/>
        </w:rPr>
        <w:t xml:space="preserve"> There were 554 common carrier freight railroads operating in the United States in 2002, classified into five groups. Class I railroads are those with operating revenue of at least $272 million in 2002. </w:t>
      </w:r>
      <w:r w:rsidRPr="00DC5349">
        <w:rPr>
          <w:rFonts w:ascii="Times New Roman" w:eastAsia="Cambria" w:hAnsi="Times New Roman" w:cs="Calibri"/>
          <w:u w:val="single"/>
        </w:rPr>
        <w:t>Class I carriers comprise only 1 percent of the number of U.S. freight railroads, but they account for 70 percent of the industry's mileage operated, 89 percent of its employees, and 92 percent of its freight revenue.</w:t>
      </w:r>
      <w:r w:rsidRPr="00DC5349">
        <w:rPr>
          <w:rFonts w:ascii="Times New Roman" w:eastAsia="Cambria" w:hAnsi="Times New Roman" w:cs="Calibri"/>
          <w:sz w:val="16"/>
        </w:rPr>
        <w:t xml:space="preserve"> Class I carriers typically operate in many different states and concentrate largely (though not exclusively) on long-haul, high-density intercity traffic lanes. There are seven Class I railroads &lt;note 1 see below&gt; ranging in size from just over 3,000 to more than 33,000 miles operated and from 2,600 to more than 46,000 employees. Regional railroads are </w:t>
      </w:r>
      <w:proofErr w:type="spellStart"/>
      <w:r w:rsidRPr="00DC5349">
        <w:rPr>
          <w:rFonts w:ascii="Times New Roman" w:eastAsia="Cambria" w:hAnsi="Times New Roman" w:cs="Calibri"/>
          <w:sz w:val="16"/>
        </w:rPr>
        <w:t>linehaul</w:t>
      </w:r>
      <w:proofErr w:type="spellEnd"/>
      <w:r w:rsidRPr="00DC5349">
        <w:rPr>
          <w:rFonts w:ascii="Times New Roman" w:eastAsia="Cambria" w:hAnsi="Times New Roman" w:cs="Calibri"/>
          <w:sz w:val="16"/>
        </w:rPr>
        <w:t xml:space="preserve"> railroads with at least 350 route miles and/or revenue of between $40 million and the Class I threshold. There were 31 regional railroads in 2002. Regional railroads typically operate 400 to 650 miles of road serving a region located in two to four states. Most regional railroads employ between 75 and 500 workers, although four have more than 600 employees. Local </w:t>
      </w:r>
      <w:proofErr w:type="spellStart"/>
      <w:r w:rsidRPr="00DC5349">
        <w:rPr>
          <w:rFonts w:ascii="Times New Roman" w:eastAsia="Cambria" w:hAnsi="Times New Roman" w:cs="Calibri"/>
          <w:sz w:val="16"/>
        </w:rPr>
        <w:t>linehaul</w:t>
      </w:r>
      <w:proofErr w:type="spellEnd"/>
      <w:r w:rsidRPr="00DC5349">
        <w:rPr>
          <w:rFonts w:ascii="Times New Roman" w:eastAsia="Cambria" w:hAnsi="Times New Roman" w:cs="Calibri"/>
          <w:sz w:val="16"/>
        </w:rPr>
        <w:t xml:space="preserve"> carriers operate less than 350 miles and earn less than $40 million per year. In 2002, there were 309 local </w:t>
      </w:r>
      <w:proofErr w:type="spellStart"/>
      <w:r w:rsidRPr="00DC5349">
        <w:rPr>
          <w:rFonts w:ascii="Times New Roman" w:eastAsia="Cambria" w:hAnsi="Times New Roman" w:cs="Calibri"/>
          <w:sz w:val="16"/>
        </w:rPr>
        <w:t>linehaul</w:t>
      </w:r>
      <w:proofErr w:type="spellEnd"/>
      <w:r w:rsidRPr="00DC5349">
        <w:rPr>
          <w:rFonts w:ascii="Times New Roman" w:eastAsia="Cambria" w:hAnsi="Times New Roman" w:cs="Calibri"/>
          <w:sz w:val="16"/>
        </w:rPr>
        <w:t xml:space="preserve"> carriers. They generally perform point-to-point service over short distances. Most operate less than 50 miles of road (more than 20 percent operate 15 or fewer miles) and serve a single state. Switching and terminal (S&amp;T) carriers are railroads, regardless of revenue, that primarily provide switching and/or terminal services. Rather than point-to-point transportation, they perform pick up and delivery services within a specified area for one or more connecting </w:t>
      </w:r>
      <w:proofErr w:type="spellStart"/>
      <w:r w:rsidRPr="00DC5349">
        <w:rPr>
          <w:rFonts w:ascii="Times New Roman" w:eastAsia="Cambria" w:hAnsi="Times New Roman" w:cs="Calibri"/>
          <w:sz w:val="16"/>
        </w:rPr>
        <w:t>linehaul</w:t>
      </w:r>
      <w:proofErr w:type="spellEnd"/>
      <w:r w:rsidRPr="00DC5349">
        <w:rPr>
          <w:rFonts w:ascii="Times New Roman" w:eastAsia="Cambria" w:hAnsi="Times New Roman" w:cs="Calibri"/>
          <w:sz w:val="16"/>
        </w:rPr>
        <w:t xml:space="preserve"> carriers, often in exchange for a flat per-car fee. In some cases, S&amp;T carriers funnel traffic between </w:t>
      </w:r>
      <w:proofErr w:type="spellStart"/>
      <w:r w:rsidRPr="00DC5349">
        <w:rPr>
          <w:rFonts w:ascii="Times New Roman" w:eastAsia="Cambria" w:hAnsi="Times New Roman" w:cs="Calibri"/>
          <w:sz w:val="16"/>
        </w:rPr>
        <w:t>linehaul</w:t>
      </w:r>
      <w:proofErr w:type="spellEnd"/>
      <w:r w:rsidRPr="00DC5349">
        <w:rPr>
          <w:rFonts w:ascii="Times New Roman" w:eastAsia="Cambria" w:hAnsi="Times New Roman" w:cs="Calibri"/>
          <w:sz w:val="16"/>
        </w:rPr>
        <w:t xml:space="preserve"> railroads. In 2002, there were 205 S&amp;T carriers. The largest S&amp;T carriers handle hundreds of thousands of carloads per year and earn tens of millions of dollars in revenue. In addition, the two major Canadian freight railroads Canadian National Railway and Canadian Pacific Railway - each have extensive U.S. operations. </w:t>
      </w:r>
      <w:r w:rsidRPr="00DC5349">
        <w:rPr>
          <w:rFonts w:ascii="Times New Roman" w:eastAsia="Cambria" w:hAnsi="Times New Roman" w:cs="Calibri"/>
          <w:u w:val="single"/>
        </w:rPr>
        <w:t>U.S. freight railroads employ approximately 177,000 people</w:t>
      </w:r>
      <w:r w:rsidRPr="00DC5349">
        <w:rPr>
          <w:rFonts w:ascii="Times New Roman" w:eastAsia="Cambria" w:hAnsi="Times New Roman" w:cs="Calibri"/>
          <w:sz w:val="16"/>
        </w:rPr>
        <w:t xml:space="preserve">, the vast majority of whom are unionized. With average total compensation in 2002 of more than $80,000, freight railroad employees are among the nation's most-highly compensated workers. </w:t>
      </w:r>
      <w:r w:rsidRPr="00DC5349">
        <w:rPr>
          <w:rFonts w:ascii="Times New Roman" w:eastAsia="Cambria" w:hAnsi="Times New Roman" w:cs="Calibri"/>
          <w:u w:val="single"/>
        </w:rPr>
        <w:t xml:space="preserve">By any measure of capital intensity, freight railroads are at or near the top among all major U.S. industries. </w:t>
      </w:r>
      <w:r w:rsidRPr="00DC5349">
        <w:rPr>
          <w:rFonts w:ascii="Times New Roman" w:eastAsia="Cambria" w:hAnsi="Times New Roman" w:cs="Calibri"/>
          <w:sz w:val="16"/>
        </w:rPr>
        <w:t>From 1980 through 2003, Class I railroads spent more than $320 billion approximately 44 percent of their operating revenue - on capital expenditures and maintenance expenses related to infrastructure and equipment. Non-Class I carriers spent billions of dollars more. These massive expenditures help ensure that railroads have the capability to offer high quality, safe, and cost-effective service to meet the freight transportation needs of our nation.</w:t>
      </w:r>
      <w:r w:rsidRPr="00DC5349">
        <w:rPr>
          <w:rFonts w:ascii="Times New Roman" w:eastAsia="Cambria" w:hAnsi="Times New Roman" w:cs="Calibri"/>
          <w:sz w:val="16"/>
          <w:szCs w:val="24"/>
        </w:rPr>
        <w:t xml:space="preserve"> </w:t>
      </w:r>
      <w:r w:rsidRPr="00DC5349">
        <w:rPr>
          <w:rFonts w:ascii="Times New Roman" w:eastAsia="Cambria" w:hAnsi="Times New Roman" w:cs="Calibri"/>
          <w:sz w:val="16"/>
        </w:rPr>
        <w:t xml:space="preserve">Measured in ton-miles (the movement of one ton of freight one mile), </w:t>
      </w:r>
      <w:r w:rsidRPr="00DC5349">
        <w:rPr>
          <w:rFonts w:ascii="Times New Roman" w:eastAsia="Cambria" w:hAnsi="Times New Roman" w:cs="Calibri"/>
          <w:u w:val="single"/>
        </w:rPr>
        <w:t>railroads move 42 percent of intercity freight, more than any other mode of transportation.</w:t>
      </w:r>
      <w:r w:rsidRPr="00DC5349">
        <w:rPr>
          <w:rFonts w:ascii="Times New Roman" w:eastAsia="Cambria" w:hAnsi="Times New Roman" w:cs="Calibri"/>
          <w:sz w:val="16"/>
        </w:rPr>
        <w:t xml:space="preserve"> The rail share of intercity ton-miles has been trending slightly upward over the past 10 to 15 years, after falling steadily for decades. In part because railroads' rates are so low compared to their competitors, their 42 percent of ton-mile traffic generates less than 10 percent of intercity freight revenues. Railroads' share of intercity freight revenue has been trending down for decades, a reflection of the intensity of the competition for intercity freight transportation in the United States and of the significant rate reductions railroads have passed through to their customers</w:t>
      </w:r>
      <w:r w:rsidRPr="00DC5349">
        <w:rPr>
          <w:rFonts w:ascii="Times New Roman" w:eastAsia="Cambria" w:hAnsi="Times New Roman" w:cs="Calibri"/>
          <w:u w:val="single"/>
        </w:rPr>
        <w:t xml:space="preserve">. Coal is the most important single commodity carried by rail. In 2002, it accounted for 44 percent of tonnage and 21 percent of revenue for Class I railroads. The vast majority of coal in the United States is used to generate electricity at coal-fired power plants. Coal accounts for half of all U.S. electricity generation, far more than any other fuel source, and railroads handle approximately two-thirds of all U.S. coal shipments. </w:t>
      </w:r>
      <w:r w:rsidRPr="00DC5349">
        <w:rPr>
          <w:rFonts w:ascii="Times New Roman" w:eastAsia="Cambria" w:hAnsi="Times New Roman" w:cs="Calibri"/>
          <w:sz w:val="16"/>
        </w:rPr>
        <w:t xml:space="preserve">Other major commodities carried by rail include chemicals, including massive amounts of industrial chemicals, plastic resins, and fertilizers; grain and other agricultural products; non- metallic minerals such as phosphate rock, sand, and crushed stone and gravel; food and food products; steel and other primary metal products; forest products, including lumber, paper, and pulp; motor vehicles and motor vehicle parts; and waste and scrap materials, including scrap iron and scrap paper. </w:t>
      </w:r>
      <w:r w:rsidRPr="00DC5349">
        <w:rPr>
          <w:rFonts w:ascii="Times New Roman" w:eastAsia="Times New Roman" w:hAnsi="Times New Roman" w:cs="Calibri"/>
          <w:sz w:val="16"/>
          <w:szCs w:val="24"/>
        </w:rPr>
        <w:t xml:space="preserve">Over the past ten years, intermodal traffic - the movement of truck trailers or containers by rail and at least one other mode of transportation, usually trucks has been the fastest growing rail traffic segment. Intermodal combines the door-to- door convenience of trucks with the long-haul economy of railroads. </w:t>
      </w:r>
      <w:r w:rsidRPr="00DC5349">
        <w:rPr>
          <w:rFonts w:ascii="Times New Roman" w:eastAsia="Cambria" w:hAnsi="Times New Roman" w:cs="Calibri"/>
          <w:u w:val="single"/>
        </w:rPr>
        <w:t>Rail intermodal traffic has more than tripled in just over 20 years, rising from 3.1 million trailers and containers in 1980 to nearly 10 million units in 2003. Intermodal today accounts for about 22 percent of rail revenue. In 2003, for the first time ever, intermodal surpassed coal in terms of revenue for U.S. Class I railroads.</w:t>
      </w:r>
      <w:r w:rsidRPr="00DC5349">
        <w:rPr>
          <w:rFonts w:ascii="Times New Roman" w:eastAsia="Cambria" w:hAnsi="Times New Roman" w:cs="Calibri"/>
          <w:sz w:val="16"/>
          <w:szCs w:val="24"/>
        </w:rPr>
        <w:t xml:space="preserve"> </w:t>
      </w:r>
      <w:r w:rsidRPr="00DC5349">
        <w:rPr>
          <w:rFonts w:ascii="Times New Roman" w:eastAsia="Cambria" w:hAnsi="Times New Roman" w:cs="Calibri"/>
          <w:u w:val="single"/>
        </w:rPr>
        <w:t>Rail intermodal transports a huge range of goods</w:t>
      </w:r>
      <w:r w:rsidRPr="00DC5349">
        <w:rPr>
          <w:rFonts w:ascii="Times New Roman" w:eastAsia="Cambria" w:hAnsi="Times New Roman" w:cs="Calibri"/>
          <w:sz w:val="16"/>
        </w:rPr>
        <w:t xml:space="preserve"> - everything from bicycles to automotive parts, lawn mowers to glassware, greeting cards to bottled water, and toys to computers</w:t>
      </w:r>
      <w:r w:rsidRPr="00DC5349">
        <w:rPr>
          <w:rFonts w:ascii="Times New Roman" w:eastAsia="Cambria" w:hAnsi="Times New Roman" w:cs="Calibri"/>
          <w:u w:val="single"/>
        </w:rPr>
        <w:t>. As manufacturing has become more global and as supply chains have become longer and more complex, intermodal has come to play a critical role in making supply chains far more efficient for retailers and others. The efficiency of intermodal - and of freight railroading in general - provides our nation with a huge competitive advantage in the global economy.</w:t>
      </w:r>
    </w:p>
    <w:p w14:paraId="0EAFAB95" w14:textId="77777777" w:rsidR="001D1A0D" w:rsidRPr="00DC5349" w:rsidRDefault="001D1A0D" w:rsidP="001D1A0D">
      <w:pPr>
        <w:rPr>
          <w:rFonts w:ascii="Times New Roman" w:eastAsia="Cambria" w:hAnsi="Times New Roman"/>
          <w:sz w:val="16"/>
        </w:rPr>
      </w:pPr>
    </w:p>
    <w:p w14:paraId="04561E11" w14:textId="77777777" w:rsidR="005B402A" w:rsidRDefault="005B402A" w:rsidP="00DA45C3">
      <w:pPr>
        <w:pStyle w:val="Heading1"/>
        <w:rPr>
          <w:rFonts w:eastAsia="MS Gothic"/>
        </w:rPr>
      </w:pPr>
    </w:p>
    <w:p w14:paraId="76CC28B8" w14:textId="77777777" w:rsidR="001D1A0D" w:rsidRDefault="005B402A" w:rsidP="00DA45C3">
      <w:pPr>
        <w:pStyle w:val="Heading1"/>
        <w:rPr>
          <w:rFonts w:eastAsia="MS Gothic"/>
        </w:rPr>
      </w:pPr>
      <w:r>
        <w:rPr>
          <w:rFonts w:eastAsia="MS Gothic"/>
        </w:rPr>
        <w:t>Topicality</w:t>
      </w:r>
    </w:p>
    <w:p w14:paraId="1143240A" w14:textId="77777777" w:rsidR="005B402A" w:rsidRPr="005B402A" w:rsidRDefault="005B402A" w:rsidP="005B402A">
      <w:pPr>
        <w:pStyle w:val="Heading1"/>
      </w:pPr>
      <w:r>
        <w:t>-at intent to define</w:t>
      </w:r>
    </w:p>
    <w:p w14:paraId="57CA5D96" w14:textId="77777777" w:rsidR="005B402A" w:rsidRPr="005B402A" w:rsidRDefault="005B402A" w:rsidP="005B402A">
      <w:pPr>
        <w:rPr>
          <w:rFonts w:ascii="Times New Roman" w:hAnsi="Times New Roman"/>
          <w:b/>
        </w:rPr>
      </w:pPr>
      <w:r w:rsidRPr="005B402A">
        <w:rPr>
          <w:rFonts w:ascii="Times New Roman" w:hAnsi="Times New Roman"/>
          <w:b/>
        </w:rPr>
        <w:t>Intent to define is a poor standard – each definition is subjective, arbitrary, and fluid – prefer contextual evidence</w:t>
      </w:r>
    </w:p>
    <w:p w14:paraId="0975280D" w14:textId="77777777" w:rsidR="005B402A" w:rsidRPr="005B402A" w:rsidRDefault="005B402A" w:rsidP="005B402A">
      <w:pPr>
        <w:rPr>
          <w:rFonts w:ascii="Calibri" w:eastAsia="Cambria" w:hAnsi="Calibri" w:cs="Calibri"/>
          <w:sz w:val="16"/>
        </w:rPr>
      </w:pPr>
      <w:proofErr w:type="spellStart"/>
      <w:r w:rsidRPr="005B402A">
        <w:rPr>
          <w:rFonts w:ascii="Times New Roman" w:eastAsia="Cambria" w:hAnsi="Times New Roman"/>
          <w:b/>
        </w:rPr>
        <w:t>Scholte</w:t>
      </w:r>
      <w:proofErr w:type="spellEnd"/>
      <w:r w:rsidRPr="005B402A">
        <w:rPr>
          <w:rFonts w:ascii="Times New Roman" w:eastAsia="Cambria" w:hAnsi="Times New Roman"/>
          <w:b/>
        </w:rPr>
        <w:t xml:space="preserve"> 5</w:t>
      </w:r>
      <w:r w:rsidRPr="005B402A">
        <w:rPr>
          <w:rFonts w:ascii="Calibri" w:eastAsia="Cambria" w:hAnsi="Calibri" w:cs="Calibri"/>
          <w:sz w:val="16"/>
        </w:rPr>
        <w:t xml:space="preserve"> – Professor of Politics and International Studies</w:t>
      </w:r>
    </w:p>
    <w:p w14:paraId="6E8E250E" w14:textId="77777777" w:rsidR="005B402A" w:rsidRPr="005B402A" w:rsidRDefault="005B402A" w:rsidP="005B402A">
      <w:pPr>
        <w:rPr>
          <w:rFonts w:ascii="Times New Roman" w:eastAsia="Cambria" w:hAnsi="Times New Roman"/>
          <w:sz w:val="16"/>
        </w:rPr>
      </w:pPr>
      <w:r w:rsidRPr="005B402A">
        <w:rPr>
          <w:rFonts w:ascii="Times New Roman" w:eastAsia="Cambria" w:hAnsi="Times New Roman"/>
          <w:sz w:val="16"/>
        </w:rPr>
        <w:t>Jan, “Mastering Globalization: New Sub-States' Governance and Strategies (</w:t>
      </w:r>
      <w:proofErr w:type="spellStart"/>
      <w:r w:rsidRPr="005B402A">
        <w:rPr>
          <w:rFonts w:ascii="Times New Roman" w:eastAsia="Cambria" w:hAnsi="Times New Roman"/>
          <w:sz w:val="16"/>
        </w:rPr>
        <w:t>Routledge</w:t>
      </w:r>
      <w:proofErr w:type="spellEnd"/>
      <w:r w:rsidRPr="005B402A">
        <w:rPr>
          <w:rFonts w:ascii="Times New Roman" w:eastAsia="Cambria" w:hAnsi="Times New Roman"/>
          <w:sz w:val="16"/>
        </w:rPr>
        <w:t xml:space="preserve"> Series in Federal Studies),” p. 15</w:t>
      </w:r>
    </w:p>
    <w:p w14:paraId="5E307BFA" w14:textId="77777777" w:rsidR="005B402A" w:rsidRPr="005B402A" w:rsidRDefault="005B402A" w:rsidP="005B402A">
      <w:pPr>
        <w:rPr>
          <w:rFonts w:ascii="Times New Roman" w:eastAsia="Cambria" w:hAnsi="Times New Roman"/>
          <w:sz w:val="16"/>
        </w:rPr>
      </w:pPr>
    </w:p>
    <w:p w14:paraId="05110343" w14:textId="77777777" w:rsidR="005B402A" w:rsidRPr="005B402A" w:rsidRDefault="005B402A" w:rsidP="005B402A">
      <w:pPr>
        <w:ind w:right="288"/>
        <w:rPr>
          <w:rFonts w:ascii="Times New Roman" w:eastAsia="Times New Roman" w:hAnsi="Times New Roman"/>
          <w:sz w:val="16"/>
          <w:szCs w:val="24"/>
        </w:rPr>
      </w:pPr>
      <w:r w:rsidRPr="005B402A">
        <w:rPr>
          <w:rFonts w:ascii="Times New Roman" w:eastAsia="Times New Roman" w:hAnsi="Times New Roman"/>
          <w:sz w:val="16"/>
          <w:szCs w:val="24"/>
        </w:rPr>
        <w:t xml:space="preserve">Second, </w:t>
      </w:r>
      <w:r w:rsidRPr="005B402A">
        <w:rPr>
          <w:rFonts w:ascii="Times New Roman" w:eastAsia="MS Gothic" w:hAnsi="Times New Roman"/>
          <w:b/>
          <w:iCs/>
          <w:sz w:val="24"/>
          <w:szCs w:val="24"/>
          <w:u w:val="single"/>
          <w:bdr w:val="single" w:sz="18" w:space="0" w:color="auto"/>
        </w:rPr>
        <w:t>every definition</w:t>
      </w:r>
      <w:r w:rsidRPr="005B402A">
        <w:rPr>
          <w:rFonts w:ascii="Times New Roman" w:eastAsia="Times New Roman" w:hAnsi="Times New Roman"/>
          <w:szCs w:val="24"/>
          <w:u w:val="single"/>
        </w:rPr>
        <w:t xml:space="preserve"> is relative</w:t>
      </w:r>
      <w:r w:rsidRPr="005B402A">
        <w:rPr>
          <w:rFonts w:ascii="Times New Roman" w:eastAsia="Times New Roman" w:hAnsi="Times New Roman"/>
          <w:sz w:val="16"/>
          <w:szCs w:val="24"/>
        </w:rPr>
        <w:t xml:space="preserve">. Each understanding of </w:t>
      </w:r>
      <w:r w:rsidRPr="005B402A">
        <w:rPr>
          <w:rFonts w:ascii="Times New Roman" w:eastAsia="Times New Roman" w:hAnsi="Times New Roman"/>
          <w:szCs w:val="24"/>
          <w:u w:val="single"/>
        </w:rPr>
        <w:t>a</w:t>
      </w:r>
      <w:r w:rsidRPr="005B402A">
        <w:rPr>
          <w:rFonts w:ascii="Times New Roman" w:eastAsia="Times New Roman" w:hAnsi="Times New Roman"/>
          <w:sz w:val="16"/>
          <w:szCs w:val="24"/>
        </w:rPr>
        <w:t xml:space="preserve"> key </w:t>
      </w:r>
      <w:r w:rsidRPr="005B402A">
        <w:rPr>
          <w:rFonts w:ascii="Times New Roman" w:eastAsia="Times New Roman" w:hAnsi="Times New Roman"/>
          <w:szCs w:val="24"/>
          <w:u w:val="single"/>
        </w:rPr>
        <w:t>concept reflects a historical moment</w:t>
      </w:r>
      <w:r w:rsidRPr="005B402A">
        <w:rPr>
          <w:rFonts w:ascii="Times New Roman" w:eastAsia="Times New Roman" w:hAnsi="Times New Roman"/>
          <w:sz w:val="16"/>
          <w:szCs w:val="24"/>
        </w:rPr>
        <w:t xml:space="preserve">, a cultural selling, a geographical location, a social status, an individual personality, </w:t>
      </w:r>
      <w:r w:rsidRPr="005B402A">
        <w:rPr>
          <w:rFonts w:ascii="Times New Roman" w:eastAsia="Times New Roman" w:hAnsi="Times New Roman"/>
          <w:szCs w:val="24"/>
          <w:u w:val="single"/>
        </w:rPr>
        <w:t>and</w:t>
      </w:r>
      <w:r w:rsidRPr="005B402A">
        <w:rPr>
          <w:rFonts w:ascii="Times New Roman" w:eastAsia="Times New Roman" w:hAnsi="Times New Roman"/>
          <w:sz w:val="16"/>
          <w:szCs w:val="24"/>
        </w:rPr>
        <w:t xml:space="preserve"> - as already noted - </w:t>
      </w:r>
      <w:r w:rsidRPr="005B402A">
        <w:rPr>
          <w:rFonts w:ascii="Times New Roman" w:eastAsia="Times New Roman" w:hAnsi="Times New Roman"/>
          <w:szCs w:val="24"/>
          <w:u w:val="single"/>
        </w:rPr>
        <w:t>a political commitment</w:t>
      </w:r>
      <w:r w:rsidRPr="005B402A">
        <w:rPr>
          <w:rFonts w:ascii="Times New Roman" w:eastAsia="Times New Roman" w:hAnsi="Times New Roman"/>
          <w:sz w:val="16"/>
          <w:szCs w:val="24"/>
        </w:rPr>
        <w:t xml:space="preserve">. Indeed, if the details if not in the general framework, </w:t>
      </w:r>
      <w:r w:rsidRPr="005B402A">
        <w:rPr>
          <w:rFonts w:ascii="Times New Roman" w:eastAsia="MS Gothic" w:hAnsi="Times New Roman"/>
          <w:b/>
          <w:iCs/>
          <w:sz w:val="24"/>
          <w:szCs w:val="24"/>
          <w:u w:val="single"/>
          <w:bdr w:val="single" w:sz="18" w:space="0" w:color="auto"/>
        </w:rPr>
        <w:t xml:space="preserve">every account </w:t>
      </w:r>
      <w:r w:rsidRPr="005B402A">
        <w:rPr>
          <w:rFonts w:ascii="Times New Roman" w:eastAsia="Times New Roman" w:hAnsi="Times New Roman"/>
          <w:szCs w:val="24"/>
          <w:u w:val="single"/>
        </w:rPr>
        <w:t>of an idea is unique</w:t>
      </w:r>
      <w:r w:rsidRPr="005B402A">
        <w:rPr>
          <w:rFonts w:ascii="Times New Roman" w:eastAsia="Times New Roman" w:hAnsi="Times New Roman"/>
          <w:sz w:val="16"/>
          <w:szCs w:val="24"/>
        </w:rPr>
        <w:t xml:space="preserve">. Each person develops a conception that corresponds to her/his experiences and aspirations, </w:t>
      </w:r>
      <w:r w:rsidRPr="005B402A">
        <w:rPr>
          <w:rFonts w:ascii="Times New Roman" w:eastAsia="Times New Roman" w:hAnsi="Times New Roman"/>
          <w:szCs w:val="24"/>
          <w:u w:val="single"/>
        </w:rPr>
        <w:t>No universally endorsable definition is available. To ask everyone to conform to a single view would he to ask many people to abandon themselves</w:t>
      </w:r>
      <w:r w:rsidRPr="005B402A">
        <w:rPr>
          <w:rFonts w:ascii="Times New Roman" w:eastAsia="Times New Roman" w:hAnsi="Times New Roman"/>
          <w:sz w:val="16"/>
          <w:szCs w:val="24"/>
        </w:rPr>
        <w:t xml:space="preserve">. The object of definition is not to discover one understanding that secures universal acceptance, but to generate insight that can he effectively communicated to and debated with others Third, </w:t>
      </w:r>
      <w:r w:rsidRPr="005B402A">
        <w:rPr>
          <w:rFonts w:ascii="Times New Roman" w:eastAsia="Times New Roman" w:hAnsi="Times New Roman"/>
          <w:szCs w:val="24"/>
          <w:u w:val="single"/>
        </w:rPr>
        <w:t>no definition is definitive</w:t>
      </w:r>
      <w:r w:rsidRPr="005B402A">
        <w:rPr>
          <w:rFonts w:ascii="Times New Roman" w:eastAsia="Times New Roman" w:hAnsi="Times New Roman"/>
          <w:sz w:val="16"/>
          <w:szCs w:val="24"/>
        </w:rPr>
        <w:t xml:space="preserve">. Definitions of core concepts arc necessary to lend clarity, focus, and internal consistency to arguments. However, </w:t>
      </w:r>
      <w:r w:rsidRPr="005B402A">
        <w:rPr>
          <w:rFonts w:ascii="Times New Roman" w:eastAsia="Times New Roman" w:hAnsi="Times New Roman"/>
          <w:szCs w:val="24"/>
          <w:u w:val="single"/>
        </w:rPr>
        <w:t xml:space="preserve">knowledge is a </w:t>
      </w:r>
      <w:r w:rsidRPr="005B402A">
        <w:rPr>
          <w:rFonts w:ascii="Times New Roman" w:eastAsia="MS Gothic" w:hAnsi="Times New Roman"/>
          <w:b/>
          <w:iCs/>
          <w:sz w:val="24"/>
          <w:szCs w:val="24"/>
          <w:u w:val="single"/>
          <w:bdr w:val="single" w:sz="18" w:space="0" w:color="auto"/>
        </w:rPr>
        <w:t>constant process</w:t>
      </w:r>
      <w:r w:rsidRPr="005B402A">
        <w:rPr>
          <w:rFonts w:ascii="Times New Roman" w:eastAsia="Times New Roman" w:hAnsi="Times New Roman"/>
          <w:szCs w:val="24"/>
          <w:u w:val="single"/>
        </w:rPr>
        <w:t xml:space="preserve"> of invention and reinvention. Every definition is tentative and subject to reappraisal. Definition is in motion </w:t>
      </w:r>
      <w:r w:rsidRPr="005B402A">
        <w:rPr>
          <w:rFonts w:ascii="Times New Roman" w:eastAsia="MS Gothic" w:hAnsi="Times New Roman"/>
          <w:b/>
          <w:iCs/>
          <w:sz w:val="24"/>
          <w:szCs w:val="24"/>
          <w:u w:val="single"/>
          <w:bdr w:val="single" w:sz="18" w:space="0" w:color="auto"/>
        </w:rPr>
        <w:t>rather</w:t>
      </w:r>
      <w:r w:rsidRPr="005B402A">
        <w:rPr>
          <w:rFonts w:ascii="Times New Roman" w:eastAsia="Times New Roman" w:hAnsi="Times New Roman"/>
          <w:szCs w:val="24"/>
          <w:u w:val="single"/>
        </w:rPr>
        <w:t xml:space="preserve"> than fixed</w:t>
      </w:r>
      <w:r w:rsidRPr="005B402A">
        <w:rPr>
          <w:rFonts w:ascii="Times New Roman" w:eastAsia="Times New Roman" w:hAnsi="Times New Roman"/>
          <w:sz w:val="16"/>
          <w:szCs w:val="24"/>
        </w:rPr>
        <w:t xml:space="preserve">. The point of the exercise is nor </w:t>
      </w:r>
      <w:proofErr w:type="gramStart"/>
      <w:r w:rsidRPr="005B402A">
        <w:rPr>
          <w:rFonts w:ascii="Times New Roman" w:eastAsia="Times New Roman" w:hAnsi="Times New Roman"/>
          <w:sz w:val="16"/>
          <w:szCs w:val="24"/>
        </w:rPr>
        <w:t>to end in a full stop, but to stimulate discussion that prompts further redefinition as situations change and (one hopes) wisdom deepens</w:t>
      </w:r>
      <w:proofErr w:type="gramEnd"/>
      <w:r w:rsidRPr="005B402A">
        <w:rPr>
          <w:rFonts w:ascii="Times New Roman" w:eastAsia="Times New Roman" w:hAnsi="Times New Roman"/>
          <w:sz w:val="16"/>
          <w:szCs w:val="24"/>
        </w:rPr>
        <w:t>.</w:t>
      </w:r>
    </w:p>
    <w:p w14:paraId="78B6C1DB" w14:textId="77777777" w:rsidR="005B402A" w:rsidRDefault="005B402A" w:rsidP="005B402A">
      <w:pPr>
        <w:rPr>
          <w:rFonts w:ascii="Calibri" w:hAnsi="Calibri" w:cs="Calibri"/>
          <w:b/>
          <w:bCs/>
        </w:rPr>
      </w:pPr>
    </w:p>
    <w:p w14:paraId="1637E852" w14:textId="77777777" w:rsidR="005B402A" w:rsidRPr="005B402A" w:rsidRDefault="005B402A" w:rsidP="005B402A">
      <w:pPr>
        <w:pStyle w:val="Heading1"/>
      </w:pPr>
      <w:r>
        <w:t>-</w:t>
      </w:r>
      <w:r w:rsidR="001B60EA">
        <w:t xml:space="preserve">vehicles </w:t>
      </w:r>
      <w:proofErr w:type="spellStart"/>
      <w:r w:rsidR="001B60EA">
        <w:t>unlimit</w:t>
      </w:r>
      <w:proofErr w:type="spellEnd"/>
    </w:p>
    <w:p w14:paraId="79D84BB5" w14:textId="77777777" w:rsidR="005B402A" w:rsidRPr="005B402A" w:rsidRDefault="005B402A" w:rsidP="005B402A">
      <w:pPr>
        <w:rPr>
          <w:rFonts w:ascii="Times New Roman" w:hAnsi="Times New Roman"/>
          <w:b/>
          <w:bCs/>
        </w:rPr>
      </w:pPr>
      <w:r w:rsidRPr="005B402A">
        <w:rPr>
          <w:rFonts w:ascii="Times New Roman" w:hAnsi="Times New Roman"/>
          <w:b/>
          <w:bCs/>
        </w:rPr>
        <w:t>Unfathomable number of vehicles</w:t>
      </w:r>
    </w:p>
    <w:p w14:paraId="79DD4840" w14:textId="77777777" w:rsidR="005B402A" w:rsidRPr="005B402A" w:rsidRDefault="005B402A" w:rsidP="005B402A">
      <w:pPr>
        <w:rPr>
          <w:rFonts w:ascii="Times New Roman" w:hAnsi="Times New Roman"/>
          <w:bCs/>
        </w:rPr>
      </w:pPr>
      <w:r w:rsidRPr="005B402A">
        <w:rPr>
          <w:rFonts w:ascii="Times New Roman" w:hAnsi="Times New Roman"/>
          <w:b/>
          <w:bCs/>
        </w:rPr>
        <w:t>Industrial Vehicles 12</w:t>
      </w:r>
      <w:r w:rsidRPr="005B402A">
        <w:rPr>
          <w:rFonts w:ascii="Times New Roman" w:hAnsi="Times New Roman"/>
          <w:bCs/>
        </w:rPr>
        <w:t xml:space="preserve"> (“Transportation Vehicles” 2012, http://www.industrialvehicles.ca/Transport.asp)//MR</w:t>
      </w:r>
    </w:p>
    <w:p w14:paraId="3929B5DD" w14:textId="77777777" w:rsidR="005B402A" w:rsidRPr="005B402A" w:rsidRDefault="005B402A" w:rsidP="005B402A">
      <w:pPr>
        <w:rPr>
          <w:rFonts w:ascii="Times New Roman" w:hAnsi="Times New Roman"/>
          <w:b/>
          <w:bCs/>
          <w:u w:val="single"/>
        </w:rPr>
      </w:pPr>
    </w:p>
    <w:p w14:paraId="1032A772" w14:textId="77777777" w:rsidR="005B402A" w:rsidRPr="005B402A" w:rsidRDefault="005B402A" w:rsidP="005B402A">
      <w:pPr>
        <w:rPr>
          <w:rFonts w:ascii="Times New Roman" w:hAnsi="Times New Roman"/>
          <w:bCs/>
          <w:sz w:val="16"/>
        </w:rPr>
      </w:pPr>
      <w:r w:rsidRPr="005B402A">
        <w:rPr>
          <w:rFonts w:ascii="Times New Roman" w:hAnsi="Times New Roman"/>
          <w:bCs/>
          <w:u w:val="single"/>
        </w:rPr>
        <w:t>When it comes to transportation and</w:t>
      </w:r>
      <w:r w:rsidRPr="005B402A">
        <w:rPr>
          <w:rFonts w:ascii="Times New Roman" w:hAnsi="Times New Roman"/>
          <w:bCs/>
          <w:sz w:val="16"/>
        </w:rPr>
        <w:t xml:space="preserve"> industrial </w:t>
      </w:r>
      <w:r w:rsidRPr="005B402A">
        <w:rPr>
          <w:rFonts w:ascii="Times New Roman" w:hAnsi="Times New Roman"/>
          <w:bCs/>
          <w:u w:val="single"/>
        </w:rPr>
        <w:t>vehicles</w:t>
      </w:r>
      <w:r w:rsidRPr="005B402A">
        <w:rPr>
          <w:rFonts w:ascii="Times New Roman" w:hAnsi="Times New Roman"/>
          <w:bCs/>
          <w:sz w:val="16"/>
        </w:rPr>
        <w:t xml:space="preserve">, those that ship human beings from one place to another are often the first to come to mind. </w:t>
      </w:r>
      <w:r w:rsidRPr="005B402A">
        <w:rPr>
          <w:rFonts w:ascii="Times New Roman" w:hAnsi="Times New Roman"/>
          <w:bCs/>
          <w:u w:val="single"/>
        </w:rPr>
        <w:t>There are so many different types of</w:t>
      </w:r>
      <w:r w:rsidRPr="005B402A">
        <w:rPr>
          <w:rFonts w:ascii="Times New Roman" w:hAnsi="Times New Roman"/>
          <w:bCs/>
          <w:sz w:val="16"/>
        </w:rPr>
        <w:t xml:space="preserve"> industrial transport </w:t>
      </w:r>
      <w:r w:rsidRPr="005B402A">
        <w:rPr>
          <w:rFonts w:ascii="Times New Roman" w:hAnsi="Times New Roman"/>
          <w:bCs/>
          <w:u w:val="single"/>
        </w:rPr>
        <w:t>vehicles</w:t>
      </w:r>
      <w:r w:rsidRPr="005B402A">
        <w:rPr>
          <w:rFonts w:ascii="Times New Roman" w:hAnsi="Times New Roman"/>
          <w:bCs/>
          <w:sz w:val="16"/>
        </w:rPr>
        <w:t xml:space="preserve"> used to get people around, </w:t>
      </w:r>
      <w:r w:rsidRPr="005B402A">
        <w:rPr>
          <w:rFonts w:ascii="Times New Roman" w:hAnsi="Times New Roman"/>
          <w:bCs/>
          <w:u w:val="single"/>
        </w:rPr>
        <w:t xml:space="preserve">it is </w:t>
      </w:r>
      <w:r w:rsidRPr="005B402A">
        <w:rPr>
          <w:rFonts w:ascii="Calibri" w:hAnsi="Calibri" w:cs="Calibri"/>
          <w:b/>
          <w:iCs/>
          <w:u w:val="single"/>
          <w:bdr w:val="single" w:sz="18" w:space="0" w:color="auto"/>
        </w:rPr>
        <w:t>difficult to fathom</w:t>
      </w:r>
      <w:r w:rsidRPr="005B402A">
        <w:rPr>
          <w:rFonts w:ascii="Times New Roman" w:hAnsi="Times New Roman"/>
          <w:bCs/>
          <w:u w:val="single"/>
        </w:rPr>
        <w:t>.</w:t>
      </w:r>
      <w:r w:rsidRPr="005B402A">
        <w:rPr>
          <w:rFonts w:ascii="Times New Roman" w:hAnsi="Times New Roman"/>
          <w:bCs/>
          <w:sz w:val="16"/>
        </w:rPr>
        <w:t xml:space="preserve"> Like other types of industrial transport, </w:t>
      </w:r>
      <w:r w:rsidRPr="005B402A">
        <w:rPr>
          <w:rFonts w:ascii="Times New Roman" w:hAnsi="Times New Roman"/>
          <w:bCs/>
          <w:u w:val="single"/>
        </w:rPr>
        <w:t>these vehicles ply the waters, run on the roads, and fly through the skies and can be found in just about every corner of the planet</w:t>
      </w:r>
      <w:r w:rsidRPr="005B402A">
        <w:rPr>
          <w:rFonts w:ascii="Times New Roman" w:hAnsi="Times New Roman"/>
          <w:bCs/>
          <w:sz w:val="16"/>
        </w:rPr>
        <w:t xml:space="preserve"> (and yes, that does include both poles; arctic and Antarctic transportation are heavily reliant on industrial vehicles!) These are the vehicles you will most easily have an opportunity to experience, whether as a </w:t>
      </w:r>
      <w:proofErr w:type="spellStart"/>
      <w:r w:rsidRPr="005B402A">
        <w:rPr>
          <w:rFonts w:ascii="Times New Roman" w:hAnsi="Times New Roman"/>
          <w:bCs/>
          <w:sz w:val="16"/>
        </w:rPr>
        <w:t>passanger</w:t>
      </w:r>
      <w:proofErr w:type="spellEnd"/>
      <w:r w:rsidRPr="005B402A">
        <w:rPr>
          <w:rFonts w:ascii="Times New Roman" w:hAnsi="Times New Roman"/>
          <w:bCs/>
          <w:sz w:val="16"/>
        </w:rPr>
        <w:t xml:space="preserve"> or maybe to move to a house for sale in Mississauga, Ontario.</w:t>
      </w:r>
    </w:p>
    <w:p w14:paraId="024E70D2" w14:textId="77777777" w:rsidR="005B402A" w:rsidRPr="005B402A" w:rsidRDefault="005B402A" w:rsidP="005B402A">
      <w:pPr>
        <w:rPr>
          <w:rFonts w:ascii="Times New Roman" w:hAnsi="Times New Roman"/>
          <w:b/>
        </w:rPr>
      </w:pPr>
    </w:p>
    <w:p w14:paraId="164AE8CE" w14:textId="77777777" w:rsidR="005B402A" w:rsidRPr="005B402A" w:rsidRDefault="005B402A" w:rsidP="005B402A">
      <w:pPr>
        <w:rPr>
          <w:rFonts w:ascii="Times New Roman" w:hAnsi="Times New Roman"/>
          <w:b/>
        </w:rPr>
      </w:pPr>
      <w:r w:rsidRPr="005B402A">
        <w:rPr>
          <w:rFonts w:ascii="Times New Roman" w:hAnsi="Times New Roman"/>
          <w:b/>
        </w:rPr>
        <w:t>311 potential vehicles—their interpretation explodes the topic</w:t>
      </w:r>
    </w:p>
    <w:p w14:paraId="52D1E960" w14:textId="77777777" w:rsidR="005B402A" w:rsidRPr="005B402A" w:rsidRDefault="005B402A" w:rsidP="005B402A">
      <w:pPr>
        <w:rPr>
          <w:rFonts w:ascii="Times New Roman" w:hAnsi="Times New Roman"/>
        </w:rPr>
      </w:pPr>
      <w:r w:rsidRPr="005B402A">
        <w:rPr>
          <w:rFonts w:ascii="Times New Roman" w:hAnsi="Times New Roman"/>
          <w:b/>
        </w:rPr>
        <w:t>Walton 2</w:t>
      </w:r>
      <w:r w:rsidRPr="005B402A">
        <w:rPr>
          <w:rFonts w:ascii="Times New Roman" w:hAnsi="Times New Roman"/>
        </w:rPr>
        <w:t xml:space="preserve"> (“Types of Vehicles” Rick Walton's Stuff for Teachers and Librarians, October 25 2002, http://www.rickwalton.com/curricul/lvehicle.htm)//MR</w:t>
      </w:r>
    </w:p>
    <w:p w14:paraId="59F2DDBE" w14:textId="77777777" w:rsidR="005B402A" w:rsidRPr="005B402A" w:rsidRDefault="005B402A" w:rsidP="005B402A">
      <w:pPr>
        <w:rPr>
          <w:rFonts w:ascii="Times New Roman" w:hAnsi="Times New Roman"/>
        </w:rPr>
      </w:pPr>
    </w:p>
    <w:p w14:paraId="5531A201" w14:textId="77777777" w:rsidR="005B402A" w:rsidRDefault="005B402A" w:rsidP="005B402A">
      <w:pPr>
        <w:rPr>
          <w:rFonts w:ascii="Times New Roman" w:hAnsi="Times New Roman"/>
          <w:bCs/>
          <w:u w:val="single"/>
        </w:rPr>
      </w:pPr>
      <w:r w:rsidRPr="005B402A">
        <w:rPr>
          <w:rFonts w:ascii="Times New Roman" w:hAnsi="Times New Roman"/>
          <w:bCs/>
          <w:u w:val="single"/>
        </w:rPr>
        <w:t xml:space="preserve">18 wheeler aircraft carrier airplane¶ airship all terrain vehicle ambulance¶ ark armored car asphalt spreader¶ ATV autogiro automobile¶ baby carriage balloon barge¶ bathysphere battleship beach buggy¶ bicycle big rig biplane¶ blimp boat bobsled¶ bomber boxcar brougham¶ buckboard buggy bulldozer¶ bullet train bus cab¶ cabin cruiser cable car caboose¶ camel camper canal boat¶ canoe car caravan¶ cargo ship carriage cart¶ catamaran caterpillar tractor cement mixer¶ cement truck chair lift chariot¶ chopper circus wagon coach and four¶ coal car on train cog railroad combine¶ compact Concord Conestoga wagon¶ convertible coupe covered wagon¶ crane crop duster cruise ship¶ cycle delivery truck destroyer¶ diesel locomotive dinghy dining car on train¶ dirigible dirt bike dive bomber¶ dog cart dogsled donkey cart¶ dragster dray dugout¶ dump truck dune buggy earth mover¶ eighteen-wheeler electric train elephant¶ elevated railroad elevator escalator¶ express train ferry fighter¶ fire engine fireboat fishing boat¶ flatbed truck flatboat flatcar¶ flying boat foot scooter forklift¶ four-door sedan freight car freight train¶ freighter frigate front-end loader¶ funicular railroad galleon garbage truck¶ glider go-cart golf cart¶ gondola gyrocopter hand truck¶ handcar handcart hang glider¶ hansom cab harvester hatchback¶ hay wagon hearse </w:t>
      </w:r>
      <w:proofErr w:type="spellStart"/>
      <w:r w:rsidRPr="005B402A">
        <w:rPr>
          <w:rFonts w:ascii="Times New Roman" w:hAnsi="Times New Roman"/>
          <w:bCs/>
          <w:u w:val="single"/>
        </w:rPr>
        <w:t>helibus</w:t>
      </w:r>
      <w:proofErr w:type="spellEnd"/>
      <w:r w:rsidRPr="005B402A">
        <w:rPr>
          <w:rFonts w:ascii="Times New Roman" w:hAnsi="Times New Roman"/>
          <w:bCs/>
          <w:u w:val="single"/>
        </w:rPr>
        <w:t xml:space="preserve">¶ helicopter hook and ladder horse and carriage¶ horse van horse-drawn cart horseback¶ hot air balloon hot rod houseboat¶ hover car hovercraft howdah¶ hydrofoil hydroplane ice boat¶ ice skates iceboat icebreaker¶ inline skates jeep jet pack¶ jet-propelled individual "jumpers" jetliner jumbo jet¶ kart kayak kite¶ land rover landau lawnmower¶ Lear jet lemon life raft¶ lifeboat limo limousine¶ litter livestock van llama¶ locomotive longboat man-of-war¶ microbus midget racer minesweeper¶ minibus minivan mobile home¶ monoplane monorail moped¶ motor home motor scooter motorboat¶ motorcycle mountain bike moving platform¶ moving van mule-drawn carat multipurpose vehicle¶ ocean liner off-road vehicle oil tanker¶ omnibus outrigger oxcart¶ pack-horse paddle wheeler pallet truck¶ panel truck parachutes passenger train¶ patrol car patrol wagon </w:t>
      </w:r>
      <w:proofErr w:type="spellStart"/>
      <w:r w:rsidRPr="005B402A">
        <w:rPr>
          <w:rFonts w:ascii="Times New Roman" w:hAnsi="Times New Roman"/>
          <w:bCs/>
          <w:u w:val="single"/>
        </w:rPr>
        <w:t>pedicab</w:t>
      </w:r>
      <w:proofErr w:type="spellEnd"/>
      <w:r w:rsidRPr="005B402A">
        <w:rPr>
          <w:rFonts w:ascii="Times New Roman" w:hAnsi="Times New Roman"/>
          <w:bCs/>
          <w:u w:val="single"/>
        </w:rPr>
        <w:t xml:space="preserve">¶ </w:t>
      </w:r>
      <w:proofErr w:type="spellStart"/>
      <w:r w:rsidRPr="005B402A">
        <w:rPr>
          <w:rFonts w:ascii="Times New Roman" w:hAnsi="Times New Roman"/>
          <w:bCs/>
          <w:u w:val="single"/>
        </w:rPr>
        <w:t>pedicar</w:t>
      </w:r>
      <w:proofErr w:type="spellEnd"/>
      <w:r w:rsidRPr="005B402A">
        <w:rPr>
          <w:rFonts w:ascii="Times New Roman" w:hAnsi="Times New Roman"/>
          <w:bCs/>
          <w:u w:val="single"/>
        </w:rPr>
        <w:t xml:space="preserve"> pickup truck plow¶ police car pony express powerboat¶ prairie schooner push cart race car¶ racing sloop raft railroad coach¶ railroad Pullman rapid transit recreational vehicle¶ riverboat roadster rocket sled¶ rockets </w:t>
      </w:r>
      <w:proofErr w:type="spellStart"/>
      <w:r w:rsidRPr="005B402A">
        <w:rPr>
          <w:rFonts w:ascii="Times New Roman" w:hAnsi="Times New Roman"/>
          <w:bCs/>
          <w:u w:val="single"/>
        </w:rPr>
        <w:t>rocketship</w:t>
      </w:r>
      <w:proofErr w:type="spellEnd"/>
      <w:r w:rsidRPr="005B402A">
        <w:rPr>
          <w:rFonts w:ascii="Times New Roman" w:hAnsi="Times New Roman"/>
          <w:bCs/>
          <w:u w:val="single"/>
        </w:rPr>
        <w:t xml:space="preserve"> roller skates¶ rowboat sailboat sailplane¶ schooner scooter sea sled¶ seaplane seaplanes sedan chair¶ semitrailer ship shopping cart¶ side-wheeler skateboard skates¶ skiff skis sled¶ sledge sleeping car on train sleigh¶ slide snowmobile snowplow¶ snowshoes space shuttle space vehicles¶ spaceship speedboat sports car¶ spy plane squad car stagecoach¶ station wagon steam locomotive steam shovel¶ steam train steamboat steamroller¶ steamship stock car streetcar¶ stretcher stroller submarine¶ submersible subway supertanker¶ surfboard surrey swamp buggy¶ tank tanker taxi¶ taxicab ten-speed thresher¶ toboggan tow plane tow truck¶ town car tractor trailer trail bike¶ trailer train tram¶ trawler tricycle trolley car¶ truck tugboat turboprop¶ two-door sedan U-boat </w:t>
      </w:r>
      <w:proofErr w:type="spellStart"/>
      <w:r w:rsidRPr="005B402A">
        <w:rPr>
          <w:rFonts w:ascii="Times New Roman" w:hAnsi="Times New Roman"/>
          <w:bCs/>
          <w:u w:val="single"/>
        </w:rPr>
        <w:t>ultralight</w:t>
      </w:r>
      <w:proofErr w:type="spellEnd"/>
      <w:r w:rsidRPr="005B402A">
        <w:rPr>
          <w:rFonts w:ascii="Times New Roman" w:hAnsi="Times New Roman"/>
          <w:bCs/>
          <w:u w:val="single"/>
        </w:rPr>
        <w:t xml:space="preserve">¶ unicycle van velocipede¶ wagon train walking water skis¶ water-ski sails wheelbarrow wheelchair¶ windjammer wrecker yacht¶ </w:t>
      </w:r>
      <w:proofErr w:type="spellStart"/>
      <w:r w:rsidRPr="005B402A">
        <w:rPr>
          <w:rFonts w:ascii="Times New Roman" w:hAnsi="Times New Roman"/>
          <w:bCs/>
          <w:u w:val="single"/>
        </w:rPr>
        <w:t>zamboni</w:t>
      </w:r>
      <w:proofErr w:type="spellEnd"/>
      <w:r w:rsidRPr="005B402A">
        <w:rPr>
          <w:rFonts w:ascii="Times New Roman" w:hAnsi="Times New Roman"/>
          <w:bCs/>
          <w:u w:val="single"/>
        </w:rPr>
        <w:t xml:space="preserve"> zeppelin</w:t>
      </w:r>
    </w:p>
    <w:p w14:paraId="6C20F45A" w14:textId="77777777" w:rsidR="00AC4646" w:rsidRDefault="00AC4646" w:rsidP="00AC4646">
      <w:pPr>
        <w:pStyle w:val="Heading1"/>
      </w:pPr>
      <w:r>
        <w:t xml:space="preserve">-pipelines don’t </w:t>
      </w:r>
      <w:proofErr w:type="spellStart"/>
      <w:r>
        <w:t>unlimit</w:t>
      </w:r>
      <w:proofErr w:type="spellEnd"/>
    </w:p>
    <w:p w14:paraId="474B016D" w14:textId="77777777" w:rsidR="00AC4646" w:rsidRDefault="00AC4646" w:rsidP="005B402A">
      <w:pPr>
        <w:rPr>
          <w:rFonts w:ascii="Times New Roman" w:hAnsi="Times New Roman"/>
          <w:bCs/>
          <w:u w:val="single"/>
        </w:rPr>
      </w:pPr>
    </w:p>
    <w:p w14:paraId="23829F9F" w14:textId="77777777" w:rsidR="00AC4646" w:rsidRPr="00AC4646" w:rsidRDefault="00AC4646" w:rsidP="00AC4646">
      <w:pPr>
        <w:rPr>
          <w:rFonts w:ascii="Times New Roman" w:hAnsi="Times New Roman"/>
          <w:b/>
          <w:bCs/>
        </w:rPr>
      </w:pPr>
      <w:r w:rsidRPr="00AC4646">
        <w:rPr>
          <w:rFonts w:ascii="Times New Roman" w:hAnsi="Times New Roman"/>
          <w:b/>
          <w:bCs/>
        </w:rPr>
        <w:t>Only 5 commodities transported by pipeline under STB</w:t>
      </w:r>
    </w:p>
    <w:p w14:paraId="65325540" w14:textId="77777777" w:rsidR="00AC4646" w:rsidRPr="00AC4646" w:rsidRDefault="00AC4646" w:rsidP="00AC4646">
      <w:pPr>
        <w:rPr>
          <w:rFonts w:ascii="Times New Roman" w:hAnsi="Times New Roman"/>
          <w:bCs/>
        </w:rPr>
      </w:pPr>
      <w:r w:rsidRPr="00AC4646">
        <w:rPr>
          <w:rFonts w:ascii="Times New Roman" w:hAnsi="Times New Roman"/>
          <w:b/>
          <w:bCs/>
        </w:rPr>
        <w:t>GAO 98</w:t>
      </w:r>
      <w:r w:rsidRPr="00AC4646">
        <w:rPr>
          <w:rFonts w:ascii="Times New Roman" w:hAnsi="Times New Roman"/>
          <w:bCs/>
        </w:rPr>
        <w:t xml:space="preserve"> (“SURFACE</w:t>
      </w:r>
      <w:r w:rsidRPr="00AC4646">
        <w:rPr>
          <w:rFonts w:ascii="Times New Roman" w:hAnsi="Times New Roman"/>
          <w:bCs/>
          <w:sz w:val="12"/>
        </w:rPr>
        <w:t xml:space="preserve">¶ </w:t>
      </w:r>
      <w:r w:rsidRPr="00AC4646">
        <w:rPr>
          <w:rFonts w:ascii="Times New Roman" w:hAnsi="Times New Roman"/>
          <w:bCs/>
        </w:rPr>
        <w:t>TRANSPORTATION</w:t>
      </w:r>
      <w:r w:rsidRPr="00AC4646">
        <w:rPr>
          <w:rFonts w:ascii="Times New Roman" w:hAnsi="Times New Roman"/>
          <w:bCs/>
          <w:sz w:val="12"/>
        </w:rPr>
        <w:t xml:space="preserve">¶ </w:t>
      </w:r>
      <w:r w:rsidRPr="00AC4646">
        <w:rPr>
          <w:rFonts w:ascii="Times New Roman" w:hAnsi="Times New Roman"/>
          <w:bCs/>
        </w:rPr>
        <w:t>Issues Associated With</w:t>
      </w:r>
      <w:r w:rsidRPr="00AC4646">
        <w:rPr>
          <w:rFonts w:ascii="Times New Roman" w:hAnsi="Times New Roman"/>
          <w:bCs/>
          <w:sz w:val="12"/>
        </w:rPr>
        <w:t xml:space="preserve">¶ </w:t>
      </w:r>
      <w:r w:rsidRPr="00AC4646">
        <w:rPr>
          <w:rFonts w:ascii="Times New Roman" w:hAnsi="Times New Roman"/>
          <w:bCs/>
        </w:rPr>
        <w:t>Pipeline Regulation by the</w:t>
      </w:r>
      <w:r w:rsidRPr="00AC4646">
        <w:rPr>
          <w:rFonts w:ascii="Times New Roman" w:hAnsi="Times New Roman"/>
          <w:bCs/>
          <w:sz w:val="12"/>
        </w:rPr>
        <w:t xml:space="preserve">¶ </w:t>
      </w:r>
      <w:r w:rsidRPr="00AC4646">
        <w:rPr>
          <w:rFonts w:ascii="Times New Roman" w:hAnsi="Times New Roman"/>
          <w:bCs/>
        </w:rPr>
        <w:t>Surface Transportation</w:t>
      </w:r>
      <w:r w:rsidRPr="00AC4646">
        <w:rPr>
          <w:rFonts w:ascii="Times New Roman" w:hAnsi="Times New Roman"/>
          <w:bCs/>
          <w:sz w:val="12"/>
        </w:rPr>
        <w:t xml:space="preserve">¶ </w:t>
      </w:r>
      <w:r w:rsidRPr="00AC4646">
        <w:rPr>
          <w:rFonts w:ascii="Times New Roman" w:hAnsi="Times New Roman"/>
          <w:bCs/>
        </w:rPr>
        <w:t>Board” Testimony</w:t>
      </w:r>
      <w:r w:rsidRPr="00AC4646">
        <w:rPr>
          <w:rFonts w:ascii="Times New Roman" w:hAnsi="Times New Roman"/>
          <w:bCs/>
          <w:sz w:val="12"/>
        </w:rPr>
        <w:t xml:space="preserve">¶ </w:t>
      </w:r>
      <w:r w:rsidRPr="00AC4646">
        <w:rPr>
          <w:rFonts w:ascii="Times New Roman" w:hAnsi="Times New Roman"/>
          <w:bCs/>
        </w:rPr>
        <w:t>Before the Subcommittee on Surface Transportation and</w:t>
      </w:r>
      <w:r w:rsidRPr="00AC4646">
        <w:rPr>
          <w:rFonts w:ascii="Times New Roman" w:hAnsi="Times New Roman"/>
          <w:bCs/>
          <w:sz w:val="12"/>
        </w:rPr>
        <w:t xml:space="preserve">¶ </w:t>
      </w:r>
      <w:r w:rsidRPr="00AC4646">
        <w:rPr>
          <w:rFonts w:ascii="Times New Roman" w:hAnsi="Times New Roman"/>
          <w:bCs/>
        </w:rPr>
        <w:t>Merchant Marine, Committee on Commerce, Science, and</w:t>
      </w:r>
      <w:r w:rsidRPr="00AC4646">
        <w:rPr>
          <w:rFonts w:ascii="Times New Roman" w:hAnsi="Times New Roman"/>
          <w:bCs/>
          <w:sz w:val="12"/>
        </w:rPr>
        <w:t xml:space="preserve">¶ </w:t>
      </w:r>
      <w:r w:rsidRPr="00AC4646">
        <w:rPr>
          <w:rFonts w:ascii="Times New Roman" w:hAnsi="Times New Roman"/>
          <w:bCs/>
        </w:rPr>
        <w:t xml:space="preserve">Transportation, U.S. Senate, March 31 1998, </w:t>
      </w:r>
      <w:hyperlink r:id="rId15" w:history="1">
        <w:r w:rsidRPr="00AC4646">
          <w:rPr>
            <w:rFonts w:ascii="Times New Roman" w:hAnsi="Times New Roman"/>
          </w:rPr>
          <w:t>http://www.gao.gov/archive/1998/rc00127t.pdf)//MR</w:t>
        </w:r>
      </w:hyperlink>
      <w:r w:rsidRPr="00AC4646">
        <w:rPr>
          <w:rFonts w:ascii="Times New Roman" w:hAnsi="Times New Roman"/>
          <w:bCs/>
        </w:rPr>
        <w:t xml:space="preserve"> </w:t>
      </w:r>
    </w:p>
    <w:p w14:paraId="56FD64D2" w14:textId="77777777" w:rsidR="00AC4646" w:rsidRPr="00AC4646" w:rsidRDefault="00AC4646" w:rsidP="00AC4646">
      <w:pPr>
        <w:rPr>
          <w:rFonts w:ascii="Times New Roman" w:hAnsi="Times New Roman"/>
          <w:b/>
          <w:bCs/>
          <w:u w:val="single"/>
        </w:rPr>
      </w:pPr>
    </w:p>
    <w:p w14:paraId="5211ADB2" w14:textId="77777777" w:rsidR="00AC4646" w:rsidRPr="00AC4646" w:rsidRDefault="00AC4646" w:rsidP="00AC4646">
      <w:pPr>
        <w:rPr>
          <w:rFonts w:ascii="Times New Roman" w:hAnsi="Times New Roman"/>
          <w:sz w:val="16"/>
        </w:rPr>
      </w:pPr>
      <w:r w:rsidRPr="00AC4646">
        <w:rPr>
          <w:rFonts w:ascii="Times New Roman" w:hAnsi="Times New Roman"/>
          <w:b/>
          <w:bCs/>
          <w:u w:val="single"/>
        </w:rPr>
        <w:t>STB has jurisdiction over pipelines that provide interstate transportation of</w:t>
      </w:r>
      <w:r w:rsidRPr="00AC4646">
        <w:rPr>
          <w:rFonts w:ascii="Times New Roman" w:hAnsi="Times New Roman"/>
          <w:b/>
          <w:bCs/>
          <w:sz w:val="12"/>
        </w:rPr>
        <w:t>¶</w:t>
      </w:r>
      <w:r w:rsidRPr="00AC4646">
        <w:rPr>
          <w:rFonts w:ascii="Times New Roman" w:hAnsi="Times New Roman"/>
          <w:b/>
          <w:bCs/>
          <w:u w:val="single"/>
        </w:rPr>
        <w:t xml:space="preserve"> commodities</w:t>
      </w:r>
      <w:r w:rsidRPr="00AC4646">
        <w:rPr>
          <w:rFonts w:ascii="Times New Roman" w:hAnsi="Times New Roman"/>
          <w:sz w:val="16"/>
        </w:rPr>
        <w:t xml:space="preserve"> other than oil, gas, or water. </w:t>
      </w:r>
      <w:r w:rsidRPr="00AC4646">
        <w:rPr>
          <w:rFonts w:ascii="Times New Roman" w:hAnsi="Times New Roman"/>
          <w:b/>
          <w:bCs/>
          <w:u w:val="single"/>
        </w:rPr>
        <w:t>We identified</w:t>
      </w:r>
      <w:r w:rsidRPr="00AC4646">
        <w:rPr>
          <w:rFonts w:ascii="Times New Roman" w:hAnsi="Times New Roman"/>
          <w:sz w:val="16"/>
        </w:rPr>
        <w:t xml:space="preserve"> 21 pipelines</w:t>
      </w:r>
      <w:r w:rsidRPr="00AC4646">
        <w:rPr>
          <w:rFonts w:ascii="Times New Roman" w:hAnsi="Times New Roman"/>
          <w:sz w:val="12"/>
        </w:rPr>
        <w:t>¶</w:t>
      </w:r>
      <w:r w:rsidRPr="00AC4646">
        <w:rPr>
          <w:rFonts w:ascii="Times New Roman" w:hAnsi="Times New Roman"/>
          <w:sz w:val="16"/>
        </w:rPr>
        <w:t xml:space="preserve"> carrying </w:t>
      </w:r>
      <w:r w:rsidRPr="00AC4646">
        <w:rPr>
          <w:rFonts w:ascii="Times New Roman" w:hAnsi="Times New Roman"/>
          <w:b/>
          <w:bCs/>
          <w:u w:val="single"/>
        </w:rPr>
        <w:t>five commodities—anhydrous ammonia, carbon dioxide, coal</w:t>
      </w:r>
      <w:r w:rsidRPr="00AC4646">
        <w:rPr>
          <w:rFonts w:ascii="Times New Roman" w:hAnsi="Times New Roman"/>
          <w:b/>
          <w:bCs/>
          <w:sz w:val="12"/>
        </w:rPr>
        <w:t>¶</w:t>
      </w:r>
      <w:r w:rsidRPr="00AC4646">
        <w:rPr>
          <w:rFonts w:ascii="Times New Roman" w:hAnsi="Times New Roman"/>
          <w:b/>
          <w:bCs/>
          <w:u w:val="single"/>
        </w:rPr>
        <w:t xml:space="preserve"> slurry, phosphate slurry, and hydrogen—that are subject to STB’s</w:t>
      </w:r>
      <w:r w:rsidRPr="00AC4646">
        <w:rPr>
          <w:rFonts w:ascii="Times New Roman" w:hAnsi="Times New Roman"/>
          <w:b/>
          <w:bCs/>
          <w:sz w:val="12"/>
        </w:rPr>
        <w:t>¶</w:t>
      </w:r>
      <w:r w:rsidRPr="00AC4646">
        <w:rPr>
          <w:rFonts w:ascii="Times New Roman" w:hAnsi="Times New Roman"/>
          <w:b/>
          <w:bCs/>
          <w:u w:val="single"/>
        </w:rPr>
        <w:t xml:space="preserve"> regulation</w:t>
      </w:r>
      <w:r w:rsidRPr="00AC4646">
        <w:rPr>
          <w:rFonts w:ascii="Times New Roman" w:hAnsi="Times New Roman"/>
          <w:sz w:val="16"/>
        </w:rPr>
        <w:t>. STB’s regulation of these pipelines includes ensuring that</w:t>
      </w:r>
      <w:r w:rsidRPr="00AC4646">
        <w:rPr>
          <w:rFonts w:ascii="Times New Roman" w:hAnsi="Times New Roman"/>
          <w:sz w:val="12"/>
        </w:rPr>
        <w:t>¶</w:t>
      </w:r>
      <w:r w:rsidRPr="00AC4646">
        <w:rPr>
          <w:rFonts w:ascii="Times New Roman" w:hAnsi="Times New Roman"/>
          <w:sz w:val="16"/>
        </w:rPr>
        <w:t xml:space="preserve"> pipelines fulfill their common carrier obligations, including determining if</w:t>
      </w:r>
      <w:r w:rsidRPr="00AC4646">
        <w:rPr>
          <w:rFonts w:ascii="Times New Roman" w:hAnsi="Times New Roman"/>
          <w:sz w:val="12"/>
        </w:rPr>
        <w:t>¶</w:t>
      </w:r>
      <w:r w:rsidRPr="00AC4646">
        <w:rPr>
          <w:rFonts w:ascii="Times New Roman" w:hAnsi="Times New Roman"/>
          <w:sz w:val="16"/>
        </w:rPr>
        <w:t xml:space="preserve"> the rates charged for these services are reasonable and nondiscriminatory.</w:t>
      </w:r>
      <w:r w:rsidRPr="00AC4646">
        <w:rPr>
          <w:rFonts w:ascii="Times New Roman" w:hAnsi="Times New Roman"/>
          <w:sz w:val="12"/>
        </w:rPr>
        <w:t>¶</w:t>
      </w:r>
      <w:r w:rsidRPr="00AC4646">
        <w:rPr>
          <w:rFonts w:ascii="Times New Roman" w:hAnsi="Times New Roman"/>
          <w:sz w:val="16"/>
        </w:rPr>
        <w:t xml:space="preserve"> The ICC Termination Act limited STB’s role in regulating pipeline rates by</w:t>
      </w:r>
      <w:r w:rsidRPr="00AC4646">
        <w:rPr>
          <w:rFonts w:ascii="Times New Roman" w:hAnsi="Times New Roman"/>
          <w:sz w:val="12"/>
        </w:rPr>
        <w:t>¶</w:t>
      </w:r>
      <w:r w:rsidRPr="00AC4646">
        <w:rPr>
          <w:rFonts w:ascii="Times New Roman" w:hAnsi="Times New Roman"/>
          <w:sz w:val="16"/>
        </w:rPr>
        <w:t xml:space="preserve"> specifying that STB can begin a pipeline rate investigation only in response</w:t>
      </w:r>
      <w:r w:rsidRPr="00AC4646">
        <w:rPr>
          <w:rFonts w:ascii="Times New Roman" w:hAnsi="Times New Roman"/>
          <w:sz w:val="12"/>
        </w:rPr>
        <w:t>¶</w:t>
      </w:r>
      <w:r w:rsidRPr="00AC4646">
        <w:rPr>
          <w:rFonts w:ascii="Times New Roman" w:hAnsi="Times New Roman"/>
          <w:sz w:val="16"/>
        </w:rPr>
        <w:t xml:space="preserve"> to a complaint by a shipper or other interested party. The act also</w:t>
      </w:r>
      <w:r w:rsidRPr="00AC4646">
        <w:rPr>
          <w:rFonts w:ascii="Times New Roman" w:hAnsi="Times New Roman"/>
          <w:sz w:val="12"/>
        </w:rPr>
        <w:t>¶</w:t>
      </w:r>
      <w:r w:rsidRPr="00AC4646">
        <w:rPr>
          <w:rFonts w:ascii="Times New Roman" w:hAnsi="Times New Roman"/>
          <w:sz w:val="16"/>
        </w:rPr>
        <w:t xml:space="preserve"> eliminated the sole reporting requirement for pipeline carriers—tariff</w:t>
      </w:r>
      <w:r w:rsidRPr="00AC4646">
        <w:rPr>
          <w:rFonts w:ascii="Times New Roman" w:hAnsi="Times New Roman"/>
          <w:sz w:val="12"/>
        </w:rPr>
        <w:t>¶</w:t>
      </w:r>
      <w:r w:rsidRPr="00AC4646">
        <w:rPr>
          <w:rFonts w:ascii="Times New Roman" w:hAnsi="Times New Roman"/>
          <w:sz w:val="16"/>
        </w:rPr>
        <w:t xml:space="preserve"> filing. According to STB, over the past 10 years only five cases involving</w:t>
      </w:r>
      <w:r w:rsidRPr="00AC4646">
        <w:rPr>
          <w:rFonts w:ascii="Times New Roman" w:hAnsi="Times New Roman"/>
          <w:sz w:val="12"/>
        </w:rPr>
        <w:t>¶</w:t>
      </w:r>
      <w:r w:rsidRPr="00AC4646">
        <w:rPr>
          <w:rFonts w:ascii="Times New Roman" w:hAnsi="Times New Roman"/>
          <w:sz w:val="16"/>
        </w:rPr>
        <w:t xml:space="preserve"> pipelines have come before STB or ICC; one is ongoing. Because of the</w:t>
      </w:r>
      <w:r w:rsidRPr="00AC4646">
        <w:rPr>
          <w:rFonts w:ascii="Times New Roman" w:hAnsi="Times New Roman"/>
          <w:sz w:val="12"/>
        </w:rPr>
        <w:t>¶</w:t>
      </w:r>
      <w:r w:rsidRPr="00AC4646">
        <w:rPr>
          <w:rFonts w:ascii="Times New Roman" w:hAnsi="Times New Roman"/>
          <w:sz w:val="16"/>
        </w:rPr>
        <w:t xml:space="preserve"> limited caseload, STB issued only six decisions on pipeline cases in fiscal</w:t>
      </w:r>
      <w:r w:rsidRPr="00AC4646">
        <w:rPr>
          <w:rFonts w:ascii="Times New Roman" w:hAnsi="Times New Roman"/>
          <w:sz w:val="12"/>
        </w:rPr>
        <w:t>¶</w:t>
      </w:r>
      <w:r w:rsidRPr="00AC4646">
        <w:rPr>
          <w:rFonts w:ascii="Times New Roman" w:hAnsi="Times New Roman"/>
          <w:sz w:val="16"/>
        </w:rPr>
        <w:t xml:space="preserve"> year 1997 and devoted the equivalent of about one full-time staff member</w:t>
      </w:r>
      <w:r w:rsidRPr="00AC4646">
        <w:rPr>
          <w:rFonts w:ascii="Times New Roman" w:hAnsi="Times New Roman"/>
          <w:sz w:val="12"/>
        </w:rPr>
        <w:t>¶</w:t>
      </w:r>
      <w:r w:rsidRPr="00AC4646">
        <w:rPr>
          <w:rFonts w:ascii="Times New Roman" w:hAnsi="Times New Roman"/>
          <w:sz w:val="16"/>
        </w:rPr>
        <w:t xml:space="preserve"> to pipeline issues.2</w:t>
      </w:r>
    </w:p>
    <w:p w14:paraId="0B41649A" w14:textId="77777777" w:rsidR="00AC4646" w:rsidRPr="005B402A" w:rsidRDefault="00AC4646" w:rsidP="005B402A">
      <w:pPr>
        <w:rPr>
          <w:rFonts w:ascii="Times New Roman" w:hAnsi="Times New Roman"/>
          <w:bCs/>
          <w:u w:val="single"/>
        </w:rPr>
      </w:pPr>
    </w:p>
    <w:p w14:paraId="66BD20BD" w14:textId="77777777" w:rsidR="005B402A" w:rsidRDefault="005B402A" w:rsidP="00DA45C3">
      <w:pPr>
        <w:pStyle w:val="Heading1"/>
        <w:rPr>
          <w:rFonts w:eastAsia="MS Gothic"/>
        </w:rPr>
      </w:pPr>
      <w:bookmarkStart w:id="0" w:name="_GoBack"/>
      <w:bookmarkEnd w:id="0"/>
    </w:p>
    <w:sectPr w:rsidR="005B402A" w:rsidSect="00864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E0E02" w14:textId="77777777" w:rsidR="003E7393" w:rsidRDefault="003E7393" w:rsidP="00261634">
      <w:r>
        <w:separator/>
      </w:r>
    </w:p>
  </w:endnote>
  <w:endnote w:type="continuationSeparator" w:id="0">
    <w:p w14:paraId="5CFAC841" w14:textId="77777777" w:rsidR="003E7393" w:rsidRDefault="003E7393"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w:panose1 w:val="020B0903020102020204"/>
    <w:charset w:val="00"/>
    <w:family w:val="swiss"/>
    <w:pitch w:val="variable"/>
    <w:sig w:usb0="00000287"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Baskerville">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203F5" w14:textId="77777777" w:rsidR="003E7393" w:rsidRDefault="003E7393" w:rsidP="00261634">
      <w:r>
        <w:separator/>
      </w:r>
    </w:p>
  </w:footnote>
  <w:footnote w:type="continuationSeparator" w:id="0">
    <w:p w14:paraId="538F0FD9" w14:textId="77777777" w:rsidR="003E7393" w:rsidRDefault="003E7393" w:rsidP="002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DC22D2"/>
    <w:lvl w:ilvl="0">
      <w:numFmt w:val="bullet"/>
      <w:lvlText w:val="*"/>
      <w:lvlJc w:val="left"/>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B5"/>
    <w:rsid w:val="00000B0C"/>
    <w:rsid w:val="00002D07"/>
    <w:rsid w:val="00006718"/>
    <w:rsid w:val="0001173E"/>
    <w:rsid w:val="0001477F"/>
    <w:rsid w:val="00021DC8"/>
    <w:rsid w:val="000271BB"/>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60EA"/>
    <w:rsid w:val="001B7974"/>
    <w:rsid w:val="001C07D7"/>
    <w:rsid w:val="001C0F88"/>
    <w:rsid w:val="001C3F29"/>
    <w:rsid w:val="001C4DFD"/>
    <w:rsid w:val="001C65A6"/>
    <w:rsid w:val="001D0BF9"/>
    <w:rsid w:val="001D1A0D"/>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5346"/>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D6693"/>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0653"/>
    <w:rsid w:val="003D142A"/>
    <w:rsid w:val="003D31D2"/>
    <w:rsid w:val="003D3ACB"/>
    <w:rsid w:val="003D5857"/>
    <w:rsid w:val="003D5858"/>
    <w:rsid w:val="003E5026"/>
    <w:rsid w:val="003E559F"/>
    <w:rsid w:val="003E5A9B"/>
    <w:rsid w:val="003E62D8"/>
    <w:rsid w:val="003E6F52"/>
    <w:rsid w:val="003E7393"/>
    <w:rsid w:val="003F3115"/>
    <w:rsid w:val="003F332B"/>
    <w:rsid w:val="003F5EA6"/>
    <w:rsid w:val="003F7C76"/>
    <w:rsid w:val="00412215"/>
    <w:rsid w:val="00413CC3"/>
    <w:rsid w:val="004207E2"/>
    <w:rsid w:val="00426716"/>
    <w:rsid w:val="00427507"/>
    <w:rsid w:val="0042770D"/>
    <w:rsid w:val="004300DF"/>
    <w:rsid w:val="004305BB"/>
    <w:rsid w:val="00430B1E"/>
    <w:rsid w:val="00430F0A"/>
    <w:rsid w:val="0043192D"/>
    <w:rsid w:val="0043393F"/>
    <w:rsid w:val="00440692"/>
    <w:rsid w:val="004423BB"/>
    <w:rsid w:val="0044253B"/>
    <w:rsid w:val="00442BB2"/>
    <w:rsid w:val="00442EAB"/>
    <w:rsid w:val="00443408"/>
    <w:rsid w:val="00444196"/>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0CAE"/>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1DB3"/>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402A"/>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0B5"/>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95B7B"/>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174D6"/>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2F74"/>
    <w:rsid w:val="007E3574"/>
    <w:rsid w:val="007E3998"/>
    <w:rsid w:val="007E4B76"/>
    <w:rsid w:val="007E56BD"/>
    <w:rsid w:val="007E63B4"/>
    <w:rsid w:val="007F1AE1"/>
    <w:rsid w:val="007F351F"/>
    <w:rsid w:val="007F46DA"/>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120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02A"/>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872"/>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4B6"/>
    <w:rsid w:val="00AB4F48"/>
    <w:rsid w:val="00AB7430"/>
    <w:rsid w:val="00AB78D3"/>
    <w:rsid w:val="00AC047E"/>
    <w:rsid w:val="00AC4646"/>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77A0C"/>
    <w:rsid w:val="00B82A9C"/>
    <w:rsid w:val="00B832D8"/>
    <w:rsid w:val="00B86498"/>
    <w:rsid w:val="00B87CF4"/>
    <w:rsid w:val="00B90452"/>
    <w:rsid w:val="00B91B2B"/>
    <w:rsid w:val="00B93D63"/>
    <w:rsid w:val="00B96D11"/>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1CEA"/>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090B"/>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45C3"/>
    <w:rsid w:val="00DA6CE9"/>
    <w:rsid w:val="00DA74A2"/>
    <w:rsid w:val="00DA76B9"/>
    <w:rsid w:val="00DA7FBC"/>
    <w:rsid w:val="00DB0A62"/>
    <w:rsid w:val="00DB3DC9"/>
    <w:rsid w:val="00DB47FA"/>
    <w:rsid w:val="00DB7955"/>
    <w:rsid w:val="00DC01FD"/>
    <w:rsid w:val="00DC0D54"/>
    <w:rsid w:val="00DC3855"/>
    <w:rsid w:val="00DC5349"/>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0C56"/>
    <w:rsid w:val="00E823B4"/>
    <w:rsid w:val="00E8289A"/>
    <w:rsid w:val="00E8321F"/>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3669"/>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266F"/>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6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cs="Times New Roman"/>
    </w:rPr>
  </w:style>
  <w:style w:type="paragraph" w:styleId="Heading1">
    <w:name w:val="heading 1"/>
    <w:aliases w:val="Pocket"/>
    <w:basedOn w:val="Normal"/>
    <w:next w:val="Normal"/>
    <w:link w:val="Heading1Char"/>
    <w:uiPriority w:val="9"/>
    <w:qFormat/>
    <w:rsid w:val="0068372C"/>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qFormat/>
    <w:rsid w:val="00D329F2"/>
    <w:pPr>
      <w:outlineLvl w:val="1"/>
    </w:pPr>
    <w:rPr>
      <w:b/>
      <w:szCs w:val="26"/>
    </w:rPr>
  </w:style>
  <w:style w:type="paragraph" w:styleId="Heading3">
    <w:name w:val="heading 3"/>
    <w:basedOn w:val="Normal"/>
    <w:next w:val="Normal"/>
    <w:link w:val="Heading3Char"/>
    <w:uiPriority w:val="9"/>
    <w:unhideWhenUsed/>
    <w:qFormat/>
    <w:rsid w:val="005F30B5"/>
    <w:pPr>
      <w:keepNext/>
      <w:keepLines/>
      <w:spacing w:before="200"/>
      <w:outlineLvl w:val="2"/>
    </w:pPr>
    <w:rPr>
      <w:rFonts w:ascii="Times New Roman" w:eastAsia="MS Gothic" w:hAnsi="Times New Roman"/>
      <w:b/>
      <w:bCs/>
      <w:sz w:val="28"/>
      <w:u w:val="single"/>
    </w:rPr>
  </w:style>
  <w:style w:type="paragraph" w:styleId="Heading4">
    <w:name w:val="heading 4"/>
    <w:basedOn w:val="Normal"/>
    <w:next w:val="Normal"/>
    <w:link w:val="Heading4Char"/>
    <w:uiPriority w:val="9"/>
    <w:unhideWhenUsed/>
    <w:qFormat/>
    <w:rsid w:val="005F30B5"/>
    <w:pPr>
      <w:keepNext/>
      <w:keepLines/>
      <w:spacing w:before="200"/>
      <w:outlineLvl w:val="3"/>
    </w:pPr>
    <w:rPr>
      <w:rFonts w:ascii="Times New Roman" w:eastAsia="MS Gothic"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uiPriority w:val="99"/>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uiPriority w:val="99"/>
    <w:semiHidden/>
    <w:rsid w:val="00D329F2"/>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D329F2"/>
    <w:rPr>
      <w:rFonts w:ascii="Georgia" w:hAnsi="Georgia" w:cs="Times New Roman"/>
      <w:b/>
      <w:szCs w:val="26"/>
    </w:rPr>
  </w:style>
  <w:style w:type="character" w:styleId="Hyperlink">
    <w:name w:val="Hyperlink"/>
    <w:basedOn w:val="DefaultParagraphFont"/>
    <w:uiPriority w:val="99"/>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Intense Emphasis1,apple-style-span + 6 pt,Kern at 16 pt,Bold,Intense Emphasis11,Intense Emphasis2,Title Char,HHeading 3 + 12 pt,Cards + Font: 12 pt Char,Style,Bold Cite Char,Citation Char Char Char"/>
    <w:basedOn w:val="DefaultParagraphFont"/>
    <w:uiPriority w:val="1"/>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paragraph" w:customStyle="1" w:styleId="Block1">
    <w:name w:val="Block1"/>
    <w:basedOn w:val="Normal"/>
    <w:next w:val="Normal"/>
    <w:uiPriority w:val="9"/>
    <w:unhideWhenUsed/>
    <w:qFormat/>
    <w:rsid w:val="005F30B5"/>
    <w:pPr>
      <w:keepNext/>
      <w:keepLines/>
      <w:pageBreakBefore/>
      <w:spacing w:before="200"/>
      <w:jc w:val="center"/>
      <w:outlineLvl w:val="2"/>
    </w:pPr>
    <w:rPr>
      <w:rFonts w:ascii="Times New Roman" w:eastAsia="MS Gothic" w:hAnsi="Times New Roman"/>
      <w:b/>
      <w:bCs/>
      <w:sz w:val="28"/>
      <w:szCs w:val="24"/>
      <w:u w:val="single"/>
    </w:rPr>
  </w:style>
  <w:style w:type="paragraph" w:customStyle="1" w:styleId="Tag1">
    <w:name w:val="Tag1"/>
    <w:basedOn w:val="Normal"/>
    <w:next w:val="Normal"/>
    <w:uiPriority w:val="9"/>
    <w:unhideWhenUsed/>
    <w:qFormat/>
    <w:rsid w:val="005F30B5"/>
    <w:pPr>
      <w:keepNext/>
      <w:keepLines/>
      <w:spacing w:before="200"/>
      <w:outlineLvl w:val="3"/>
    </w:pPr>
    <w:rPr>
      <w:rFonts w:ascii="Times New Roman" w:eastAsia="MS Gothic" w:hAnsi="Times New Roman"/>
      <w:b/>
      <w:bCs/>
      <w:iCs/>
      <w:sz w:val="24"/>
      <w:szCs w:val="24"/>
    </w:rPr>
  </w:style>
  <w:style w:type="numbering" w:customStyle="1" w:styleId="NoList1">
    <w:name w:val="No List1"/>
    <w:next w:val="NoList"/>
    <w:uiPriority w:val="99"/>
    <w:semiHidden/>
    <w:unhideWhenUsed/>
    <w:rsid w:val="005F30B5"/>
  </w:style>
  <w:style w:type="character" w:customStyle="1" w:styleId="Heading3Char">
    <w:name w:val="Heading 3 Char"/>
    <w:basedOn w:val="DefaultParagraphFont"/>
    <w:link w:val="Heading3"/>
    <w:uiPriority w:val="9"/>
    <w:qFormat/>
    <w:rsid w:val="005F30B5"/>
    <w:rPr>
      <w:rFonts w:ascii="Times New Roman" w:eastAsia="MS Gothic" w:hAnsi="Times New Roman" w:cs="Times New Roman"/>
      <w:b/>
      <w:bCs/>
      <w:sz w:val="28"/>
      <w:u w:val="single"/>
    </w:rPr>
  </w:style>
  <w:style w:type="character" w:customStyle="1" w:styleId="Heading4Char">
    <w:name w:val="Heading 4 Char"/>
    <w:basedOn w:val="DefaultParagraphFont"/>
    <w:link w:val="Heading4"/>
    <w:uiPriority w:val="9"/>
    <w:rsid w:val="005F30B5"/>
    <w:rPr>
      <w:rFonts w:ascii="Times New Roman" w:eastAsia="MS Gothic" w:hAnsi="Times New Roman" w:cs="Times New Roman"/>
      <w:b/>
      <w:bCs/>
      <w:iCs/>
    </w:rPr>
  </w:style>
  <w:style w:type="character" w:styleId="Emphasis">
    <w:name w:val="Emphasis"/>
    <w:aliases w:val="Evidence,Minimized,minimized,Highlighted,tag2,Size 10,emphasis in card,Underlined,CD Card,ED - Tag"/>
    <w:basedOn w:val="DefaultParagraphFont"/>
    <w:uiPriority w:val="6"/>
    <w:qFormat/>
    <w:rsid w:val="005F30B5"/>
    <w:rPr>
      <w:b/>
      <w:iCs/>
      <w:sz w:val="24"/>
      <w:u w:val="single"/>
      <w:bdr w:val="single" w:sz="18" w:space="0" w:color="auto"/>
    </w:rPr>
  </w:style>
  <w:style w:type="paragraph" w:customStyle="1" w:styleId="NoSpacing1">
    <w:name w:val="No Spacing1"/>
    <w:next w:val="NoSpacing"/>
    <w:uiPriority w:val="1"/>
    <w:rsid w:val="005F30B5"/>
    <w:rPr>
      <w:rFonts w:eastAsia="MS Mincho"/>
      <w:sz w:val="24"/>
      <w:szCs w:val="24"/>
    </w:rPr>
  </w:style>
  <w:style w:type="character" w:customStyle="1" w:styleId="StyleStyleBold12pt">
    <w:name w:val="Style Style Bold + 12 pt"/>
    <w:aliases w:val="Cite,Style Style Bold + 12pt,Style Style Bold"/>
    <w:basedOn w:val="DefaultParagraphFont"/>
    <w:uiPriority w:val="1"/>
    <w:qFormat/>
    <w:rsid w:val="005F30B5"/>
    <w:rPr>
      <w:rFonts w:ascii="Times New Roman" w:hAnsi="Times New Roman"/>
      <w:b/>
      <w:sz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5F30B5"/>
    <w:rPr>
      <w:rFonts w:ascii="Times New Roman" w:hAnsi="Times New Roman"/>
      <w:b/>
      <w:sz w:val="22"/>
    </w:rPr>
  </w:style>
  <w:style w:type="paragraph" w:customStyle="1" w:styleId="card">
    <w:name w:val="card"/>
    <w:basedOn w:val="Normal"/>
    <w:next w:val="Normal"/>
    <w:link w:val="cardChar"/>
    <w:qFormat/>
    <w:rsid w:val="005F30B5"/>
    <w:pPr>
      <w:ind w:left="288" w:right="288"/>
    </w:pPr>
    <w:rPr>
      <w:rFonts w:ascii="Times New Roman" w:eastAsia="Times New Roman" w:hAnsi="Times New Roman"/>
      <w:sz w:val="16"/>
      <w:szCs w:val="24"/>
    </w:rPr>
  </w:style>
  <w:style w:type="character" w:customStyle="1" w:styleId="cardChar">
    <w:name w:val="card Char"/>
    <w:link w:val="card"/>
    <w:rsid w:val="005F30B5"/>
    <w:rPr>
      <w:rFonts w:ascii="Times New Roman" w:eastAsia="Times New Roman" w:hAnsi="Times New Roman" w:cs="Times New Roman"/>
      <w:sz w:val="16"/>
      <w:szCs w:val="24"/>
    </w:rPr>
  </w:style>
  <w:style w:type="character" w:customStyle="1" w:styleId="underline0">
    <w:name w:val="underline"/>
    <w:basedOn w:val="DefaultParagraphFont"/>
    <w:link w:val="textbold"/>
    <w:qFormat/>
    <w:rsid w:val="005F30B5"/>
    <w:rPr>
      <w:rFonts w:ascii="Times New Roman" w:hAnsi="Times New Roman"/>
      <w:u w:val="single"/>
    </w:rPr>
  </w:style>
  <w:style w:type="paragraph" w:customStyle="1" w:styleId="textbold">
    <w:name w:val="text bold"/>
    <w:basedOn w:val="Normal"/>
    <w:link w:val="underline0"/>
    <w:rsid w:val="005F30B5"/>
    <w:pPr>
      <w:ind w:left="720"/>
      <w:jc w:val="both"/>
    </w:pPr>
    <w:rPr>
      <w:rFonts w:ascii="Times New Roman" w:hAnsi="Times New Roman" w:cstheme="minorBidi"/>
      <w:u w:val="single"/>
    </w:rPr>
  </w:style>
  <w:style w:type="paragraph" w:customStyle="1" w:styleId="tag">
    <w:name w:val="tag"/>
    <w:basedOn w:val="Normal"/>
    <w:next w:val="Normal"/>
    <w:link w:val="tagChar"/>
    <w:qFormat/>
    <w:rsid w:val="005F30B5"/>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F30B5"/>
    <w:rPr>
      <w:rFonts w:ascii="Times New Roman" w:eastAsia="Times New Roman" w:hAnsi="Times New Roman" w:cs="Times New Roman"/>
      <w:b/>
      <w:sz w:val="24"/>
      <w:szCs w:val="20"/>
    </w:rPr>
  </w:style>
  <w:style w:type="character" w:customStyle="1" w:styleId="FollowedHyperlink1">
    <w:name w:val="FollowedHyperlink1"/>
    <w:basedOn w:val="DefaultParagraphFont"/>
    <w:uiPriority w:val="99"/>
    <w:semiHidden/>
    <w:unhideWhenUsed/>
    <w:rsid w:val="005F30B5"/>
    <w:rPr>
      <w:color w:val="800080"/>
      <w:u w:val="single"/>
    </w:rPr>
  </w:style>
  <w:style w:type="character" w:customStyle="1" w:styleId="Emphasis2">
    <w:name w:val="Emphasis2"/>
    <w:rsid w:val="005F30B5"/>
    <w:rPr>
      <w:rFonts w:ascii="Franklin Gothic Heavy" w:hAnsi="Franklin Gothic Heavy"/>
      <w:iCs/>
      <w:u w:val="single"/>
    </w:rPr>
  </w:style>
  <w:style w:type="paragraph" w:customStyle="1" w:styleId="UnderlinedCardText">
    <w:name w:val="Underlined Card Text"/>
    <w:basedOn w:val="Normal"/>
    <w:link w:val="UnderlinedCardTextChar"/>
    <w:qFormat/>
    <w:rsid w:val="005F30B5"/>
    <w:pPr>
      <w:spacing w:after="200"/>
      <w:contextualSpacing/>
    </w:pPr>
    <w:rPr>
      <w:rFonts w:ascii="Times New Roman" w:hAnsi="Times New Roman"/>
      <w:u w:val="single"/>
    </w:rPr>
  </w:style>
  <w:style w:type="character" w:customStyle="1" w:styleId="UnderlinedCardTextChar">
    <w:name w:val="Underlined Card Text Char"/>
    <w:basedOn w:val="DefaultParagraphFont"/>
    <w:link w:val="UnderlinedCardText"/>
    <w:rsid w:val="005F30B5"/>
    <w:rPr>
      <w:rFonts w:ascii="Times New Roman" w:hAnsi="Times New Roman" w:cs="Times New Roman"/>
      <w:u w:val="single"/>
    </w:rPr>
  </w:style>
  <w:style w:type="paragraph" w:customStyle="1" w:styleId="CardText">
    <w:name w:val="Card Text"/>
    <w:link w:val="CardTextChar"/>
    <w:qFormat/>
    <w:rsid w:val="005F30B5"/>
    <w:pPr>
      <w:spacing w:after="200"/>
      <w:contextualSpacing/>
    </w:pPr>
    <w:rPr>
      <w:rFonts w:ascii="Arial Narrow" w:hAnsi="Arial Narrow" w:cs="Times New Roman"/>
      <w:sz w:val="16"/>
    </w:rPr>
  </w:style>
  <w:style w:type="character" w:customStyle="1" w:styleId="CardTextChar">
    <w:name w:val="Card Text Char"/>
    <w:basedOn w:val="DefaultParagraphFont"/>
    <w:link w:val="CardText"/>
    <w:rsid w:val="005F30B5"/>
    <w:rPr>
      <w:rFonts w:ascii="Arial Narrow" w:hAnsi="Arial Narrow" w:cs="Times New Roman"/>
      <w:sz w:val="16"/>
    </w:rPr>
  </w:style>
  <w:style w:type="character" w:customStyle="1" w:styleId="UnderlineChar">
    <w:name w:val="Underline Char"/>
    <w:basedOn w:val="DefaultParagraphFont"/>
    <w:rsid w:val="005F30B5"/>
    <w:rPr>
      <w:rFonts w:ascii="Baskerville" w:hAnsi="Baskerville"/>
      <w:sz w:val="22"/>
      <w:szCs w:val="24"/>
      <w:u w:val="thick"/>
      <w:lang w:val="en-US" w:eastAsia="en-US" w:bidi="ar-SA"/>
    </w:rPr>
  </w:style>
  <w:style w:type="character" w:customStyle="1" w:styleId="CiteChar">
    <w:name w:val="Cite Char"/>
    <w:rsid w:val="005F30B5"/>
    <w:rPr>
      <w:rFonts w:ascii="Arial" w:hAnsi="Arial" w:cs="Times New Roman"/>
      <w:b/>
      <w:sz w:val="24"/>
      <w:u w:val="single"/>
    </w:rPr>
  </w:style>
  <w:style w:type="character" w:customStyle="1" w:styleId="Heading3Char2">
    <w:name w:val="Heading 3 Char2"/>
    <w:basedOn w:val="DefaultParagraphFont"/>
    <w:uiPriority w:val="9"/>
    <w:semiHidden/>
    <w:rsid w:val="005F30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F30B5"/>
    <w:rPr>
      <w:rFonts w:asciiTheme="majorHAnsi" w:eastAsiaTheme="majorEastAsia" w:hAnsiTheme="majorHAnsi" w:cstheme="majorBidi"/>
      <w:b/>
      <w:bCs/>
      <w:i/>
      <w:iCs/>
      <w:color w:val="4F81BD" w:themeColor="accent1"/>
    </w:rPr>
  </w:style>
  <w:style w:type="paragraph" w:styleId="NoSpacing">
    <w:name w:val="No Spacing"/>
    <w:uiPriority w:val="1"/>
    <w:rsid w:val="005F30B5"/>
    <w:rPr>
      <w:rFonts w:ascii="Georgia" w:hAnsi="Georgia" w:cs="Times New Roman"/>
    </w:rPr>
  </w:style>
  <w:style w:type="character" w:styleId="FollowedHyperlink">
    <w:name w:val="FollowedHyperlink"/>
    <w:basedOn w:val="DefaultParagraphFont"/>
    <w:uiPriority w:val="99"/>
    <w:semiHidden/>
    <w:unhideWhenUsed/>
    <w:rsid w:val="005F30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329F2"/>
    <w:rPr>
      <w:rFonts w:ascii="Georgia" w:hAnsi="Georgia" w:cs="Times New Roman"/>
    </w:rPr>
  </w:style>
  <w:style w:type="paragraph" w:styleId="Heading1">
    <w:name w:val="heading 1"/>
    <w:aliases w:val="Pocket"/>
    <w:basedOn w:val="Normal"/>
    <w:next w:val="Normal"/>
    <w:link w:val="Heading1Char"/>
    <w:uiPriority w:val="9"/>
    <w:qFormat/>
    <w:rsid w:val="0068372C"/>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qFormat/>
    <w:rsid w:val="00D329F2"/>
    <w:pPr>
      <w:outlineLvl w:val="1"/>
    </w:pPr>
    <w:rPr>
      <w:b/>
      <w:szCs w:val="26"/>
    </w:rPr>
  </w:style>
  <w:style w:type="paragraph" w:styleId="Heading3">
    <w:name w:val="heading 3"/>
    <w:basedOn w:val="Normal"/>
    <w:next w:val="Normal"/>
    <w:link w:val="Heading3Char"/>
    <w:uiPriority w:val="9"/>
    <w:unhideWhenUsed/>
    <w:qFormat/>
    <w:rsid w:val="005F30B5"/>
    <w:pPr>
      <w:keepNext/>
      <w:keepLines/>
      <w:spacing w:before="200"/>
      <w:outlineLvl w:val="2"/>
    </w:pPr>
    <w:rPr>
      <w:rFonts w:ascii="Times New Roman" w:eastAsia="MS Gothic" w:hAnsi="Times New Roman"/>
      <w:b/>
      <w:bCs/>
      <w:sz w:val="28"/>
      <w:u w:val="single"/>
    </w:rPr>
  </w:style>
  <w:style w:type="paragraph" w:styleId="Heading4">
    <w:name w:val="heading 4"/>
    <w:basedOn w:val="Normal"/>
    <w:next w:val="Normal"/>
    <w:link w:val="Heading4Char"/>
    <w:uiPriority w:val="9"/>
    <w:unhideWhenUsed/>
    <w:qFormat/>
    <w:rsid w:val="005F30B5"/>
    <w:pPr>
      <w:keepNext/>
      <w:keepLines/>
      <w:spacing w:before="200"/>
      <w:outlineLvl w:val="3"/>
    </w:pPr>
    <w:rPr>
      <w:rFonts w:ascii="Times New Roman" w:eastAsia="MS Gothic" w:hAnsi="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9"/>
    <w:rsid w:val="0068372C"/>
    <w:rPr>
      <w:rFonts w:ascii="Georgia" w:eastAsia="Times New Roman" w:hAnsi="Georgia"/>
      <w:b/>
      <w:bCs/>
      <w:sz w:val="28"/>
      <w:szCs w:val="28"/>
      <w:u w:val="single"/>
    </w:rPr>
  </w:style>
  <w:style w:type="paragraph" w:styleId="DocumentMap">
    <w:name w:val="Document Map"/>
    <w:basedOn w:val="Normal"/>
    <w:link w:val="DocumentMapChar"/>
    <w:uiPriority w:val="99"/>
    <w:semiHidden/>
    <w:rsid w:val="00D329F2"/>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uiPriority w:val="99"/>
    <w:semiHidden/>
    <w:rsid w:val="00D329F2"/>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D329F2"/>
    <w:rPr>
      <w:rFonts w:ascii="Georgia" w:hAnsi="Georgia" w:cs="Times New Roman"/>
      <w:b/>
      <w:szCs w:val="26"/>
    </w:rPr>
  </w:style>
  <w:style w:type="character" w:styleId="Hyperlink">
    <w:name w:val="Hyperlink"/>
    <w:basedOn w:val="DefaultParagraphFont"/>
    <w:uiPriority w:val="99"/>
    <w:rsid w:val="00D329F2"/>
    <w:rPr>
      <w:color w:val="auto"/>
      <w:u w:val="none"/>
    </w:rPr>
  </w:style>
  <w:style w:type="paragraph" w:styleId="Header">
    <w:name w:val="header"/>
    <w:basedOn w:val="Normal"/>
    <w:link w:val="HeaderChar"/>
    <w:uiPriority w:val="99"/>
    <w:unhideWhenUsed/>
    <w:rsid w:val="00D329F2"/>
    <w:pPr>
      <w:tabs>
        <w:tab w:val="center" w:pos="4680"/>
        <w:tab w:val="right" w:pos="9360"/>
      </w:tabs>
    </w:pPr>
  </w:style>
  <w:style w:type="character" w:customStyle="1" w:styleId="HeaderChar">
    <w:name w:val="Header Char"/>
    <w:basedOn w:val="DefaultParagraphFont"/>
    <w:link w:val="Header"/>
    <w:uiPriority w:val="99"/>
    <w:rsid w:val="00D329F2"/>
    <w:rPr>
      <w:rFonts w:ascii="Georgia" w:hAnsi="Georgia" w:cs="Times New Roman"/>
    </w:rPr>
  </w:style>
  <w:style w:type="paragraph" w:customStyle="1" w:styleId="Default">
    <w:name w:val="Default"/>
    <w:basedOn w:val="Normal"/>
    <w:rsid w:val="00D329F2"/>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D329F2"/>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D329F2"/>
  </w:style>
  <w:style w:type="character" w:customStyle="1" w:styleId="Underline">
    <w:name w:val="Underline"/>
    <w:aliases w:val="Style Bold Underline,Intense Emphasis1,apple-style-span + 6 pt,Kern at 16 pt,Bold,Intense Emphasis11,Intense Emphasis2,Title Char,HHeading 3 + 12 pt,Cards + Font: 12 pt Char,Style,Bold Cite Char,Citation Char Char Char"/>
    <w:basedOn w:val="DefaultParagraphFont"/>
    <w:uiPriority w:val="1"/>
    <w:qFormat/>
    <w:rsid w:val="00D329F2"/>
    <w:rPr>
      <w:u w:val="single"/>
    </w:rPr>
  </w:style>
  <w:style w:type="paragraph" w:styleId="Footer">
    <w:name w:val="footer"/>
    <w:basedOn w:val="Normal"/>
    <w:link w:val="FooterChar"/>
    <w:uiPriority w:val="99"/>
    <w:unhideWhenUsed/>
    <w:rsid w:val="00D329F2"/>
    <w:pPr>
      <w:tabs>
        <w:tab w:val="center" w:pos="4680"/>
        <w:tab w:val="right" w:pos="9360"/>
      </w:tabs>
    </w:pPr>
  </w:style>
  <w:style w:type="character" w:customStyle="1" w:styleId="FooterChar">
    <w:name w:val="Footer Char"/>
    <w:basedOn w:val="DefaultParagraphFont"/>
    <w:link w:val="Footer"/>
    <w:uiPriority w:val="99"/>
    <w:rsid w:val="00D329F2"/>
    <w:rPr>
      <w:rFonts w:ascii="Georgia" w:hAnsi="Georgia" w:cs="Times New Roman"/>
    </w:rPr>
  </w:style>
  <w:style w:type="paragraph" w:styleId="List">
    <w:name w:val="List"/>
    <w:basedOn w:val="Normal"/>
    <w:uiPriority w:val="99"/>
    <w:semiHidden/>
    <w:unhideWhenUsed/>
    <w:rsid w:val="00D329F2"/>
    <w:pPr>
      <w:contextualSpacing/>
    </w:pPr>
  </w:style>
  <w:style w:type="paragraph" w:customStyle="1" w:styleId="PageHeaderLine1">
    <w:name w:val="PageHeaderLine1"/>
    <w:basedOn w:val="Normal"/>
    <w:rsid w:val="00D329F2"/>
    <w:pPr>
      <w:tabs>
        <w:tab w:val="right" w:pos="10800"/>
      </w:tabs>
    </w:pPr>
    <w:rPr>
      <w:b/>
    </w:rPr>
  </w:style>
  <w:style w:type="paragraph" w:customStyle="1" w:styleId="PageHeaderLine2">
    <w:name w:val="PageHeaderLine2"/>
    <w:basedOn w:val="Normal"/>
    <w:next w:val="Normal"/>
    <w:rsid w:val="00D329F2"/>
    <w:pPr>
      <w:tabs>
        <w:tab w:val="right" w:pos="10800"/>
      </w:tabs>
      <w:spacing w:line="480" w:lineRule="auto"/>
    </w:pPr>
    <w:rPr>
      <w:b/>
    </w:rPr>
  </w:style>
  <w:style w:type="paragraph" w:customStyle="1" w:styleId="Block1">
    <w:name w:val="Block1"/>
    <w:basedOn w:val="Normal"/>
    <w:next w:val="Normal"/>
    <w:uiPriority w:val="9"/>
    <w:unhideWhenUsed/>
    <w:qFormat/>
    <w:rsid w:val="005F30B5"/>
    <w:pPr>
      <w:keepNext/>
      <w:keepLines/>
      <w:pageBreakBefore/>
      <w:spacing w:before="200"/>
      <w:jc w:val="center"/>
      <w:outlineLvl w:val="2"/>
    </w:pPr>
    <w:rPr>
      <w:rFonts w:ascii="Times New Roman" w:eastAsia="MS Gothic" w:hAnsi="Times New Roman"/>
      <w:b/>
      <w:bCs/>
      <w:sz w:val="28"/>
      <w:szCs w:val="24"/>
      <w:u w:val="single"/>
    </w:rPr>
  </w:style>
  <w:style w:type="paragraph" w:customStyle="1" w:styleId="Tag1">
    <w:name w:val="Tag1"/>
    <w:basedOn w:val="Normal"/>
    <w:next w:val="Normal"/>
    <w:uiPriority w:val="9"/>
    <w:unhideWhenUsed/>
    <w:qFormat/>
    <w:rsid w:val="005F30B5"/>
    <w:pPr>
      <w:keepNext/>
      <w:keepLines/>
      <w:spacing w:before="200"/>
      <w:outlineLvl w:val="3"/>
    </w:pPr>
    <w:rPr>
      <w:rFonts w:ascii="Times New Roman" w:eastAsia="MS Gothic" w:hAnsi="Times New Roman"/>
      <w:b/>
      <w:bCs/>
      <w:iCs/>
      <w:sz w:val="24"/>
      <w:szCs w:val="24"/>
    </w:rPr>
  </w:style>
  <w:style w:type="numbering" w:customStyle="1" w:styleId="NoList1">
    <w:name w:val="No List1"/>
    <w:next w:val="NoList"/>
    <w:uiPriority w:val="99"/>
    <w:semiHidden/>
    <w:unhideWhenUsed/>
    <w:rsid w:val="005F30B5"/>
  </w:style>
  <w:style w:type="character" w:customStyle="1" w:styleId="Heading3Char">
    <w:name w:val="Heading 3 Char"/>
    <w:basedOn w:val="DefaultParagraphFont"/>
    <w:link w:val="Heading3"/>
    <w:uiPriority w:val="9"/>
    <w:qFormat/>
    <w:rsid w:val="005F30B5"/>
    <w:rPr>
      <w:rFonts w:ascii="Times New Roman" w:eastAsia="MS Gothic" w:hAnsi="Times New Roman" w:cs="Times New Roman"/>
      <w:b/>
      <w:bCs/>
      <w:sz w:val="28"/>
      <w:u w:val="single"/>
    </w:rPr>
  </w:style>
  <w:style w:type="character" w:customStyle="1" w:styleId="Heading4Char">
    <w:name w:val="Heading 4 Char"/>
    <w:basedOn w:val="DefaultParagraphFont"/>
    <w:link w:val="Heading4"/>
    <w:uiPriority w:val="9"/>
    <w:rsid w:val="005F30B5"/>
    <w:rPr>
      <w:rFonts w:ascii="Times New Roman" w:eastAsia="MS Gothic" w:hAnsi="Times New Roman" w:cs="Times New Roman"/>
      <w:b/>
      <w:bCs/>
      <w:iCs/>
    </w:rPr>
  </w:style>
  <w:style w:type="character" w:styleId="Emphasis">
    <w:name w:val="Emphasis"/>
    <w:aliases w:val="Evidence,Minimized,minimized,Highlighted,tag2,Size 10,emphasis in card,Underlined,CD Card,ED - Tag"/>
    <w:basedOn w:val="DefaultParagraphFont"/>
    <w:uiPriority w:val="6"/>
    <w:qFormat/>
    <w:rsid w:val="005F30B5"/>
    <w:rPr>
      <w:b/>
      <w:iCs/>
      <w:sz w:val="24"/>
      <w:u w:val="single"/>
      <w:bdr w:val="single" w:sz="18" w:space="0" w:color="auto"/>
    </w:rPr>
  </w:style>
  <w:style w:type="paragraph" w:customStyle="1" w:styleId="NoSpacing1">
    <w:name w:val="No Spacing1"/>
    <w:next w:val="NoSpacing"/>
    <w:uiPriority w:val="1"/>
    <w:rsid w:val="005F30B5"/>
    <w:rPr>
      <w:rFonts w:eastAsia="MS Mincho"/>
      <w:sz w:val="24"/>
      <w:szCs w:val="24"/>
    </w:rPr>
  </w:style>
  <w:style w:type="character" w:customStyle="1" w:styleId="StyleStyleBold12pt">
    <w:name w:val="Style Style Bold + 12 pt"/>
    <w:aliases w:val="Cite,Style Style Bold + 12pt,Style Style Bold"/>
    <w:basedOn w:val="DefaultParagraphFont"/>
    <w:uiPriority w:val="1"/>
    <w:qFormat/>
    <w:rsid w:val="005F30B5"/>
    <w:rPr>
      <w:rFonts w:ascii="Times New Roman" w:hAnsi="Times New Roman"/>
      <w:b/>
      <w:sz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ci"/>
    <w:basedOn w:val="DefaultParagraphFont"/>
    <w:qFormat/>
    <w:rsid w:val="005F30B5"/>
    <w:rPr>
      <w:rFonts w:ascii="Times New Roman" w:hAnsi="Times New Roman"/>
      <w:b/>
      <w:sz w:val="22"/>
    </w:rPr>
  </w:style>
  <w:style w:type="paragraph" w:customStyle="1" w:styleId="card">
    <w:name w:val="card"/>
    <w:basedOn w:val="Normal"/>
    <w:next w:val="Normal"/>
    <w:link w:val="cardChar"/>
    <w:qFormat/>
    <w:rsid w:val="005F30B5"/>
    <w:pPr>
      <w:ind w:left="288" w:right="288"/>
    </w:pPr>
    <w:rPr>
      <w:rFonts w:ascii="Times New Roman" w:eastAsia="Times New Roman" w:hAnsi="Times New Roman"/>
      <w:sz w:val="16"/>
      <w:szCs w:val="24"/>
    </w:rPr>
  </w:style>
  <w:style w:type="character" w:customStyle="1" w:styleId="cardChar">
    <w:name w:val="card Char"/>
    <w:link w:val="card"/>
    <w:rsid w:val="005F30B5"/>
    <w:rPr>
      <w:rFonts w:ascii="Times New Roman" w:eastAsia="Times New Roman" w:hAnsi="Times New Roman" w:cs="Times New Roman"/>
      <w:sz w:val="16"/>
      <w:szCs w:val="24"/>
    </w:rPr>
  </w:style>
  <w:style w:type="character" w:customStyle="1" w:styleId="underline0">
    <w:name w:val="underline"/>
    <w:basedOn w:val="DefaultParagraphFont"/>
    <w:link w:val="textbold"/>
    <w:qFormat/>
    <w:rsid w:val="005F30B5"/>
    <w:rPr>
      <w:rFonts w:ascii="Times New Roman" w:hAnsi="Times New Roman"/>
      <w:u w:val="single"/>
    </w:rPr>
  </w:style>
  <w:style w:type="paragraph" w:customStyle="1" w:styleId="textbold">
    <w:name w:val="text bold"/>
    <w:basedOn w:val="Normal"/>
    <w:link w:val="underline0"/>
    <w:rsid w:val="005F30B5"/>
    <w:pPr>
      <w:ind w:left="720"/>
      <w:jc w:val="both"/>
    </w:pPr>
    <w:rPr>
      <w:rFonts w:ascii="Times New Roman" w:hAnsi="Times New Roman" w:cstheme="minorBidi"/>
      <w:u w:val="single"/>
    </w:rPr>
  </w:style>
  <w:style w:type="paragraph" w:customStyle="1" w:styleId="tag">
    <w:name w:val="tag"/>
    <w:basedOn w:val="Normal"/>
    <w:next w:val="Normal"/>
    <w:link w:val="tagChar"/>
    <w:qFormat/>
    <w:rsid w:val="005F30B5"/>
    <w:rPr>
      <w:rFonts w:ascii="Times New Roman" w:eastAsia="Times New Roman" w:hAnsi="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F30B5"/>
    <w:rPr>
      <w:rFonts w:ascii="Times New Roman" w:eastAsia="Times New Roman" w:hAnsi="Times New Roman" w:cs="Times New Roman"/>
      <w:b/>
      <w:sz w:val="24"/>
      <w:szCs w:val="20"/>
    </w:rPr>
  </w:style>
  <w:style w:type="character" w:customStyle="1" w:styleId="FollowedHyperlink1">
    <w:name w:val="FollowedHyperlink1"/>
    <w:basedOn w:val="DefaultParagraphFont"/>
    <w:uiPriority w:val="99"/>
    <w:semiHidden/>
    <w:unhideWhenUsed/>
    <w:rsid w:val="005F30B5"/>
    <w:rPr>
      <w:color w:val="800080"/>
      <w:u w:val="single"/>
    </w:rPr>
  </w:style>
  <w:style w:type="character" w:customStyle="1" w:styleId="Emphasis2">
    <w:name w:val="Emphasis2"/>
    <w:rsid w:val="005F30B5"/>
    <w:rPr>
      <w:rFonts w:ascii="Franklin Gothic Heavy" w:hAnsi="Franklin Gothic Heavy"/>
      <w:iCs/>
      <w:u w:val="single"/>
    </w:rPr>
  </w:style>
  <w:style w:type="paragraph" w:customStyle="1" w:styleId="UnderlinedCardText">
    <w:name w:val="Underlined Card Text"/>
    <w:basedOn w:val="Normal"/>
    <w:link w:val="UnderlinedCardTextChar"/>
    <w:qFormat/>
    <w:rsid w:val="005F30B5"/>
    <w:pPr>
      <w:spacing w:after="200"/>
      <w:contextualSpacing/>
    </w:pPr>
    <w:rPr>
      <w:rFonts w:ascii="Times New Roman" w:hAnsi="Times New Roman"/>
      <w:u w:val="single"/>
    </w:rPr>
  </w:style>
  <w:style w:type="character" w:customStyle="1" w:styleId="UnderlinedCardTextChar">
    <w:name w:val="Underlined Card Text Char"/>
    <w:basedOn w:val="DefaultParagraphFont"/>
    <w:link w:val="UnderlinedCardText"/>
    <w:rsid w:val="005F30B5"/>
    <w:rPr>
      <w:rFonts w:ascii="Times New Roman" w:hAnsi="Times New Roman" w:cs="Times New Roman"/>
      <w:u w:val="single"/>
    </w:rPr>
  </w:style>
  <w:style w:type="paragraph" w:customStyle="1" w:styleId="CardText">
    <w:name w:val="Card Text"/>
    <w:link w:val="CardTextChar"/>
    <w:qFormat/>
    <w:rsid w:val="005F30B5"/>
    <w:pPr>
      <w:spacing w:after="200"/>
      <w:contextualSpacing/>
    </w:pPr>
    <w:rPr>
      <w:rFonts w:ascii="Arial Narrow" w:hAnsi="Arial Narrow" w:cs="Times New Roman"/>
      <w:sz w:val="16"/>
    </w:rPr>
  </w:style>
  <w:style w:type="character" w:customStyle="1" w:styleId="CardTextChar">
    <w:name w:val="Card Text Char"/>
    <w:basedOn w:val="DefaultParagraphFont"/>
    <w:link w:val="CardText"/>
    <w:rsid w:val="005F30B5"/>
    <w:rPr>
      <w:rFonts w:ascii="Arial Narrow" w:hAnsi="Arial Narrow" w:cs="Times New Roman"/>
      <w:sz w:val="16"/>
    </w:rPr>
  </w:style>
  <w:style w:type="character" w:customStyle="1" w:styleId="UnderlineChar">
    <w:name w:val="Underline Char"/>
    <w:basedOn w:val="DefaultParagraphFont"/>
    <w:rsid w:val="005F30B5"/>
    <w:rPr>
      <w:rFonts w:ascii="Baskerville" w:hAnsi="Baskerville"/>
      <w:sz w:val="22"/>
      <w:szCs w:val="24"/>
      <w:u w:val="thick"/>
      <w:lang w:val="en-US" w:eastAsia="en-US" w:bidi="ar-SA"/>
    </w:rPr>
  </w:style>
  <w:style w:type="character" w:customStyle="1" w:styleId="CiteChar">
    <w:name w:val="Cite Char"/>
    <w:rsid w:val="005F30B5"/>
    <w:rPr>
      <w:rFonts w:ascii="Arial" w:hAnsi="Arial" w:cs="Times New Roman"/>
      <w:b/>
      <w:sz w:val="24"/>
      <w:u w:val="single"/>
    </w:rPr>
  </w:style>
  <w:style w:type="character" w:customStyle="1" w:styleId="Heading3Char2">
    <w:name w:val="Heading 3 Char2"/>
    <w:basedOn w:val="DefaultParagraphFont"/>
    <w:uiPriority w:val="9"/>
    <w:semiHidden/>
    <w:rsid w:val="005F30B5"/>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F30B5"/>
    <w:rPr>
      <w:rFonts w:asciiTheme="majorHAnsi" w:eastAsiaTheme="majorEastAsia" w:hAnsiTheme="majorHAnsi" w:cstheme="majorBidi"/>
      <w:b/>
      <w:bCs/>
      <w:i/>
      <w:iCs/>
      <w:color w:val="4F81BD" w:themeColor="accent1"/>
    </w:rPr>
  </w:style>
  <w:style w:type="paragraph" w:styleId="NoSpacing">
    <w:name w:val="No Spacing"/>
    <w:uiPriority w:val="1"/>
    <w:rsid w:val="005F30B5"/>
    <w:rPr>
      <w:rFonts w:ascii="Georgia" w:hAnsi="Georgia" w:cs="Times New Roman"/>
    </w:rPr>
  </w:style>
  <w:style w:type="character" w:styleId="FollowedHyperlink">
    <w:name w:val="FollowedHyperlink"/>
    <w:basedOn w:val="DefaultParagraphFont"/>
    <w:uiPriority w:val="99"/>
    <w:semiHidden/>
    <w:unhideWhenUsed/>
    <w:rsid w:val="005F30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dn.globalccsinstitute.com/sites/default/files/publications/25906/fact-sheet-1b-transportv4-2.pdf)/M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rboncapturejournal.com/displaynews.php?NewsID=523)//M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grid.com/uk/EnergyandServices/NonRegs/CCS/ClusteringBenefits/" TargetMode="External"/><Relationship Id="rId5" Type="http://schemas.openxmlformats.org/officeDocument/2006/relationships/settings" Target="settings.xml"/><Relationship Id="rId15" Type="http://schemas.openxmlformats.org/officeDocument/2006/relationships/hyperlink" Target="http://www.gao.gov/archive/1998/rc00127t.pdf)//MR" TargetMode="External"/><Relationship Id="rId10" Type="http://schemas.openxmlformats.org/officeDocument/2006/relationships/hyperlink" Target="http://www.nationalgrid.com/uk/EnergyandServices/NonRegs/CCS/ClusteringBenefits/" TargetMode="External"/><Relationship Id="rId4" Type="http://schemas.microsoft.com/office/2007/relationships/stylesWithEffects" Target="stylesWithEffects.xml"/><Relationship Id="rId9" Type="http://schemas.openxmlformats.org/officeDocument/2006/relationships/hyperlink" Target="http://www.carboncapturejournal.com/displaynews.php?NewsID=523)//MR" TargetMode="External"/><Relationship Id="rId14" Type="http://schemas.openxmlformats.org/officeDocument/2006/relationships/hyperlink" Target="http://www.decc.gov.uk/assets/decc/11/cutting-emissions/carbon-capture-storage/4905-ccs-roadmap--transport-and-storage-infrastructure.pdf)/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BED6-963C-41CC-9A0C-EEBD45E2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29473</Words>
  <Characters>164169</Characters>
  <Application>Microsoft Office Word</Application>
  <DocSecurity>0</DocSecurity>
  <Lines>1908</Lines>
  <Paragraphs>562</Paragraphs>
  <ScaleCrop>false</ScaleCrop>
  <HeadingPairs>
    <vt:vector size="2" baseType="variant">
      <vt:variant>
        <vt:lpstr>Title</vt:lpstr>
      </vt:variant>
      <vt:variant>
        <vt:i4>1</vt:i4>
      </vt:variant>
    </vt:vector>
  </HeadingPairs>
  <TitlesOfParts>
    <vt:vector size="1" baseType="lpstr">
      <vt:lpstr/>
    </vt:vector>
  </TitlesOfParts>
  <Company>Carrollton School</Company>
  <LinksUpToDate>false</LinksUpToDate>
  <CharactersWithSpaces>193080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14mryshawy, Team 2011</dc:creator>
  <cp:lastModifiedBy>Tim Alderete, Team 2010</cp:lastModifiedBy>
  <cp:revision>3</cp:revision>
  <dcterms:created xsi:type="dcterms:W3CDTF">2012-07-13T00:57:00Z</dcterms:created>
  <dcterms:modified xsi:type="dcterms:W3CDTF">2012-07-16T19:33:00Z</dcterms:modified>
</cp:coreProperties>
</file>