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F4" w:rsidRDefault="006144F4" w:rsidP="006144F4">
      <w:pPr>
        <w:pStyle w:val="Heading3"/>
        <w:rPr>
          <w:rStyle w:val="StyleStyleBold12pt"/>
          <w:b/>
          <w:u w:val="single"/>
        </w:rPr>
      </w:pPr>
      <w:r w:rsidRPr="006144F4">
        <w:rPr>
          <w:rStyle w:val="StyleStyleBold12pt"/>
          <w:b/>
          <w:u w:val="single"/>
        </w:rPr>
        <w:t>1NC JV Will Be Repealed</w:t>
      </w:r>
    </w:p>
    <w:p w:rsidR="006144F4" w:rsidRPr="006144F4" w:rsidRDefault="006144F4" w:rsidP="006144F4"/>
    <w:p w:rsidR="006144F4" w:rsidRDefault="006144F4" w:rsidP="006144F4">
      <w:pPr>
        <w:rPr>
          <w:rStyle w:val="StyleStyleBold12pt"/>
        </w:rPr>
      </w:pPr>
      <w:r>
        <w:rPr>
          <w:rStyle w:val="StyleStyleBold12pt"/>
        </w:rPr>
        <w:t>Jackson Vanik will be repealed-Business pressure and momentum prove</w:t>
      </w:r>
    </w:p>
    <w:p w:rsidR="006144F4" w:rsidRPr="00AD519C" w:rsidRDefault="006144F4" w:rsidP="006144F4">
      <w:pPr>
        <w:rPr>
          <w:rStyle w:val="StyleStyleBold12pt"/>
          <w:b w:val="0"/>
        </w:rPr>
      </w:pPr>
      <w:r>
        <w:rPr>
          <w:rStyle w:val="StyleStyleBold12pt"/>
        </w:rPr>
        <w:t xml:space="preserve">Needham, 7/25 </w:t>
      </w:r>
      <w:r>
        <w:rPr>
          <w:rStyle w:val="StyleStyleBold12pt"/>
          <w:b w:val="0"/>
        </w:rPr>
        <w:t xml:space="preserve">[Vicki, The Hill“Business groups keep up pressure to pass Russia trade bill,” </w:t>
      </w:r>
      <w:r w:rsidRPr="00AD519C">
        <w:rPr>
          <w:rStyle w:val="StyleStyleBold12pt"/>
          <w:b w:val="0"/>
        </w:rPr>
        <w:t>http://thehill.com/blogs/on-the-money/1005-trade/240115-business-groups-keep-up-pressure-on-to-pass-russia-trade-bill</w:t>
      </w:r>
      <w:r>
        <w:rPr>
          <w:rStyle w:val="StyleStyleBold12pt"/>
          <w:b w:val="0"/>
        </w:rPr>
        <w:t>]</w:t>
      </w:r>
    </w:p>
    <w:p w:rsidR="006144F4" w:rsidRDefault="006144F4" w:rsidP="006144F4">
      <w:pPr>
        <w:rPr>
          <w:sz w:val="16"/>
        </w:rPr>
      </w:pPr>
      <w:r w:rsidRPr="00AD519C">
        <w:rPr>
          <w:rStyle w:val="StyleBoldUnderline"/>
        </w:rPr>
        <w:t>Business groups are optimistic that Congress can clear legislation</w:t>
      </w:r>
      <w:r w:rsidRPr="00AD519C">
        <w:rPr>
          <w:sz w:val="16"/>
        </w:rPr>
        <w:t xml:space="preserve"> </w:t>
      </w:r>
      <w:r w:rsidRPr="00AD519C">
        <w:rPr>
          <w:rStyle w:val="StyleBoldUnderline"/>
        </w:rPr>
        <w:t>to normalize trade relations with Russia by next week</w:t>
      </w:r>
      <w:r w:rsidRPr="00AD519C">
        <w:rPr>
          <w:sz w:val="16"/>
        </w:rPr>
        <w:t xml:space="preserve">, </w:t>
      </w:r>
      <w:r w:rsidRPr="00AD519C">
        <w:rPr>
          <w:rStyle w:val="StyleBoldUnderline"/>
        </w:rPr>
        <w:t>but intend to keep up</w:t>
      </w:r>
      <w:r w:rsidRPr="00AD519C">
        <w:rPr>
          <w:sz w:val="16"/>
        </w:rPr>
        <w:t xml:space="preserve"> the </w:t>
      </w:r>
      <w:r w:rsidRPr="00AD519C">
        <w:rPr>
          <w:rStyle w:val="StyleBoldUnderline"/>
        </w:rPr>
        <w:t>pressure until it's done</w:t>
      </w:r>
      <w:r w:rsidRPr="00AD519C">
        <w:rPr>
          <w:sz w:val="16"/>
        </w:rPr>
        <w:t xml:space="preserve">. </w:t>
      </w:r>
      <w:r w:rsidRPr="00AD519C">
        <w:rPr>
          <w:sz w:val="12"/>
        </w:rPr>
        <w:t>¶</w:t>
      </w:r>
      <w:r w:rsidRPr="00AD519C">
        <w:rPr>
          <w:sz w:val="16"/>
        </w:rPr>
        <w:t xml:space="preserve"> </w:t>
      </w:r>
      <w:r w:rsidRPr="00AD519C">
        <w:rPr>
          <w:rStyle w:val="StyleBoldUnderline"/>
        </w:rPr>
        <w:t>The Business Roundtable and the U.S. Chamber of Commerce</w:t>
      </w:r>
      <w:r w:rsidRPr="00AD519C">
        <w:rPr>
          <w:sz w:val="16"/>
        </w:rPr>
        <w:t xml:space="preserve"> </w:t>
      </w:r>
      <w:r w:rsidRPr="00AD519C">
        <w:rPr>
          <w:rStyle w:val="StyleBoldUnderline"/>
        </w:rPr>
        <w:t>said</w:t>
      </w:r>
      <w:r w:rsidRPr="00AD519C">
        <w:rPr>
          <w:sz w:val="16"/>
        </w:rPr>
        <w:t xml:space="preserve"> Wednesday </w:t>
      </w:r>
      <w:r w:rsidRPr="00AD519C">
        <w:rPr>
          <w:rStyle w:val="StyleBoldUnderline"/>
        </w:rPr>
        <w:t>that repealing Jackson-Vanik</w:t>
      </w:r>
      <w:r w:rsidRPr="00AD519C">
        <w:rPr>
          <w:sz w:val="16"/>
        </w:rPr>
        <w:t xml:space="preserve"> </w:t>
      </w:r>
      <w:r w:rsidRPr="00AD519C">
        <w:rPr>
          <w:rStyle w:val="StyleBoldUnderline"/>
        </w:rPr>
        <w:t xml:space="preserve">and extending permanent normal trade relations to Moscow would provide a boost to the sagging economy. </w:t>
      </w:r>
      <w:r w:rsidRPr="00AD519C">
        <w:rPr>
          <w:rStyle w:val="StyleBoldUnderline"/>
          <w:b w:val="0"/>
          <w:sz w:val="12"/>
          <w:u w:val="none"/>
        </w:rPr>
        <w:t>¶</w:t>
      </w:r>
      <w:r w:rsidRPr="00AD519C">
        <w:rPr>
          <w:sz w:val="16"/>
        </w:rPr>
        <w:t xml:space="preserve"> </w:t>
      </w:r>
      <w:r w:rsidRPr="00AD519C">
        <w:rPr>
          <w:rStyle w:val="StyleBoldUnderline"/>
        </w:rPr>
        <w:t>The bill is feeding off</w:t>
      </w:r>
      <w:r w:rsidRPr="00AD519C">
        <w:rPr>
          <w:sz w:val="16"/>
        </w:rPr>
        <w:t xml:space="preserve"> the </w:t>
      </w:r>
      <w:r w:rsidRPr="00AD519C">
        <w:rPr>
          <w:rStyle w:val="StyleBoldUnderline"/>
        </w:rPr>
        <w:t>momentum from the Senate Finance Committee</w:t>
      </w:r>
      <w:r w:rsidRPr="00AD519C">
        <w:rPr>
          <w:sz w:val="16"/>
        </w:rPr>
        <w:t xml:space="preserve">, which unanimously approved a measure last week that combines the repeal language with the human-rights legislation that would punish Russian officials involved in the death of whistleblower Sergei Magnitsky, a lawyer who died in prison after reporting government corruption. Bill </w:t>
      </w:r>
      <w:r w:rsidRPr="00AD519C">
        <w:rPr>
          <w:rStyle w:val="StyleBoldUnderline"/>
        </w:rPr>
        <w:t>Miller, senior vice president of government affairs of BRT, called last week's 24-0 vote "unprecedented" and is hoping that the House Ways and Means Committee will approve its bipartisan bill on Thursday and send it to the floor early next week</w:t>
      </w:r>
      <w:r w:rsidRPr="00AD519C">
        <w:rPr>
          <w:sz w:val="16"/>
        </w:rPr>
        <w:t xml:space="preserve">. </w:t>
      </w:r>
      <w:r w:rsidRPr="00AD519C">
        <w:rPr>
          <w:sz w:val="12"/>
        </w:rPr>
        <w:t>¶</w:t>
      </w:r>
      <w:r w:rsidRPr="00AD519C">
        <w:rPr>
          <w:sz w:val="16"/>
        </w:rPr>
        <w:t xml:space="preserve"> "</w:t>
      </w:r>
      <w:r w:rsidRPr="00AD519C">
        <w:rPr>
          <w:rStyle w:val="Emphasis"/>
        </w:rPr>
        <w:t>It looks like we are very close to getting Russia PNTR done,"</w:t>
      </w:r>
      <w:r w:rsidRPr="00AD519C">
        <w:rPr>
          <w:sz w:val="16"/>
        </w:rPr>
        <w:t xml:space="preserve"> Milller told reporters.</w:t>
      </w:r>
    </w:p>
    <w:p w:rsidR="006144F4" w:rsidRDefault="006144F4" w:rsidP="006144F4">
      <w:pPr>
        <w:rPr>
          <w:sz w:val="16"/>
        </w:rPr>
      </w:pPr>
    </w:p>
    <w:p w:rsidR="006144F4" w:rsidRDefault="006144F4" w:rsidP="006144F4">
      <w:pPr>
        <w:pStyle w:val="Heading3"/>
      </w:pPr>
      <w:r>
        <w:lastRenderedPageBreak/>
        <w:t>2NC JV Will Be Repealed</w:t>
      </w:r>
    </w:p>
    <w:p w:rsidR="006144F4" w:rsidRDefault="006144F4" w:rsidP="006144F4">
      <w:pPr>
        <w:rPr>
          <w:sz w:val="16"/>
        </w:rPr>
      </w:pPr>
    </w:p>
    <w:p w:rsidR="006144F4" w:rsidRDefault="006144F4" w:rsidP="006144F4">
      <w:pPr>
        <w:rPr>
          <w:sz w:val="16"/>
        </w:rPr>
      </w:pPr>
    </w:p>
    <w:p w:rsidR="006144F4" w:rsidRDefault="006144F4" w:rsidP="006144F4">
      <w:pPr>
        <w:rPr>
          <w:rStyle w:val="StyleStyleBold12pt"/>
        </w:rPr>
      </w:pPr>
      <w:r>
        <w:rPr>
          <w:rStyle w:val="StyleStyleBold12pt"/>
        </w:rPr>
        <w:t>JV will be repealed-but timing is key</w:t>
      </w:r>
    </w:p>
    <w:p w:rsidR="006144F4" w:rsidRPr="00AD519C" w:rsidRDefault="006144F4" w:rsidP="006144F4">
      <w:pPr>
        <w:rPr>
          <w:rStyle w:val="StyleBoldUnderline"/>
          <w:b w:val="0"/>
          <w:sz w:val="26"/>
          <w:u w:val="none"/>
        </w:rPr>
      </w:pPr>
      <w:r>
        <w:rPr>
          <w:rStyle w:val="StyleStyleBold12pt"/>
        </w:rPr>
        <w:t xml:space="preserve">Needham, 7/25 </w:t>
      </w:r>
      <w:r>
        <w:rPr>
          <w:rStyle w:val="StyleStyleBold12pt"/>
          <w:b w:val="0"/>
        </w:rPr>
        <w:t xml:space="preserve">[Vicki, The Hill“Business groups keep up pressure to pass Russia trade bill,” </w:t>
      </w:r>
      <w:r w:rsidRPr="00AD519C">
        <w:rPr>
          <w:rStyle w:val="StyleStyleBold12pt"/>
          <w:b w:val="0"/>
        </w:rPr>
        <w:t>http://thehill.com/blogs/on-the-money/1005-trade/240115-business-groups-keep-up-pressure-on-to-pass-russia-trade-bill</w:t>
      </w:r>
      <w:r>
        <w:rPr>
          <w:rStyle w:val="StyleStyleBold12pt"/>
          <w:b w:val="0"/>
        </w:rPr>
        <w:t>]</w:t>
      </w:r>
    </w:p>
    <w:p w:rsidR="006144F4" w:rsidRDefault="006144F4" w:rsidP="006144F4">
      <w:pPr>
        <w:rPr>
          <w:sz w:val="14"/>
        </w:rPr>
      </w:pPr>
      <w:r w:rsidRPr="00AD519C">
        <w:rPr>
          <w:rStyle w:val="StyleBoldUnderline"/>
        </w:rPr>
        <w:t>Passage in the House would give the Senate a chance to clear the bill for</w:t>
      </w:r>
      <w:r w:rsidRPr="00AD519C">
        <w:rPr>
          <w:sz w:val="14"/>
        </w:rPr>
        <w:t xml:space="preserve"> President </w:t>
      </w:r>
      <w:r w:rsidRPr="00AD519C">
        <w:rPr>
          <w:rStyle w:val="StyleBoldUnderline"/>
        </w:rPr>
        <w:t>Obama's</w:t>
      </w:r>
      <w:r w:rsidRPr="00AD519C">
        <w:rPr>
          <w:sz w:val="14"/>
        </w:rPr>
        <w:t xml:space="preserve"> </w:t>
      </w:r>
      <w:r w:rsidRPr="00AD519C">
        <w:rPr>
          <w:rStyle w:val="StyleBoldUnderline"/>
        </w:rPr>
        <w:t xml:space="preserve">signature before Russia joins the World Trade Organization on Aug. 22. </w:t>
      </w:r>
      <w:r w:rsidRPr="00AD519C">
        <w:rPr>
          <w:rStyle w:val="StyleBoldUnderline"/>
          <w:b w:val="0"/>
          <w:sz w:val="12"/>
          <w:u w:val="none"/>
        </w:rPr>
        <w:t>¶</w:t>
      </w:r>
      <w:r w:rsidRPr="00AD519C">
        <w:rPr>
          <w:sz w:val="14"/>
        </w:rPr>
        <w:t xml:space="preserve"> He said </w:t>
      </w:r>
      <w:r w:rsidRPr="00AD519C">
        <w:rPr>
          <w:rStyle w:val="StyleBoldUnderline"/>
        </w:rPr>
        <w:t>the issue has been derailed too many times in the past and that it will hurt U.S. businesses if it is pushed off until September or the lame-duck session</w:t>
      </w:r>
      <w:r w:rsidRPr="00AD519C">
        <w:rPr>
          <w:sz w:val="14"/>
        </w:rPr>
        <w:t xml:space="preserve"> that is expected after the election. </w:t>
      </w:r>
      <w:r w:rsidRPr="00AD519C">
        <w:rPr>
          <w:sz w:val="12"/>
        </w:rPr>
        <w:t>¶</w:t>
      </w:r>
      <w:r w:rsidRPr="00AD519C">
        <w:rPr>
          <w:sz w:val="14"/>
        </w:rPr>
        <w:t xml:space="preserve"> "</w:t>
      </w:r>
      <w:r w:rsidRPr="00AD519C">
        <w:rPr>
          <w:rStyle w:val="StyleBoldUnderline"/>
        </w:rPr>
        <w:t>We can actually get something done</w:t>
      </w:r>
      <w:r w:rsidRPr="00AD519C">
        <w:rPr>
          <w:sz w:val="14"/>
        </w:rPr>
        <w:t xml:space="preserve"> for U.S. companies that want to do business in the ninth-largest economy in the world," he said. </w:t>
      </w:r>
      <w:r w:rsidRPr="00AD519C">
        <w:rPr>
          <w:sz w:val="12"/>
        </w:rPr>
        <w:t>¶</w:t>
      </w:r>
      <w:r w:rsidRPr="00AD519C">
        <w:rPr>
          <w:sz w:val="14"/>
        </w:rPr>
        <w:t xml:space="preserve"> Business groups agree that without PNTR, U.S. firms are increasingly disadvantaged going forward. </w:t>
      </w:r>
      <w:r w:rsidRPr="00AD519C">
        <w:rPr>
          <w:sz w:val="12"/>
        </w:rPr>
        <w:t>¶</w:t>
      </w:r>
      <w:r w:rsidRPr="00AD519C">
        <w:rPr>
          <w:sz w:val="14"/>
        </w:rPr>
        <w:t xml:space="preserve"> David Thomas, vice president for trade, BRT, said inaction would be like sending a team to the Olympics but standing on the sidelines while the other countries participate. </w:t>
      </w:r>
      <w:r w:rsidRPr="00AD519C">
        <w:rPr>
          <w:sz w:val="12"/>
        </w:rPr>
        <w:t>¶</w:t>
      </w:r>
      <w:r w:rsidRPr="00AD519C">
        <w:rPr>
          <w:sz w:val="14"/>
        </w:rPr>
        <w:t xml:space="preserve"> "We find ourselves within striking distance and our campaign continues to get final action next week," he said. </w:t>
      </w:r>
      <w:r w:rsidRPr="00AD519C">
        <w:rPr>
          <w:sz w:val="12"/>
        </w:rPr>
        <w:t>¶</w:t>
      </w:r>
      <w:r w:rsidRPr="00AD519C">
        <w:rPr>
          <w:sz w:val="14"/>
        </w:rPr>
        <w:t xml:space="preserve"> U.S. Trade Representative Ron Kirk told the U.S.-Russia Business Council on Tuesday that failing to pass a measure "could jeopardize well-paying jobs here at home."</w:t>
      </w:r>
      <w:r w:rsidRPr="00AD519C">
        <w:rPr>
          <w:sz w:val="12"/>
        </w:rPr>
        <w:t>¶</w:t>
      </w:r>
      <w:r w:rsidRPr="00AD519C">
        <w:rPr>
          <w:sz w:val="14"/>
        </w:rPr>
        <w:t xml:space="preserve"> </w:t>
      </w:r>
      <w:r w:rsidRPr="00AD519C">
        <w:rPr>
          <w:rStyle w:val="StyleBoldUnderline"/>
        </w:rPr>
        <w:t>Overall, BRT officials said they are confident there are the votes in the House and Senate to move the measure in time, it is just a matter of doing it</w:t>
      </w:r>
      <w:r w:rsidRPr="00AD519C">
        <w:rPr>
          <w:sz w:val="14"/>
        </w:rPr>
        <w:t xml:space="preserve">. </w:t>
      </w:r>
      <w:r w:rsidRPr="00AD519C">
        <w:rPr>
          <w:sz w:val="12"/>
        </w:rPr>
        <w:t>¶</w:t>
      </w:r>
      <w:r w:rsidRPr="00AD519C">
        <w:rPr>
          <w:sz w:val="14"/>
        </w:rPr>
        <w:t xml:space="preserve"> "</w:t>
      </w:r>
      <w:r w:rsidRPr="00AD519C">
        <w:rPr>
          <w:rStyle w:val="StyleBoldUnderline"/>
        </w:rPr>
        <w:t>We're not getting any push back at all,"</w:t>
      </w:r>
      <w:r w:rsidRPr="00AD519C">
        <w:rPr>
          <w:sz w:val="14"/>
        </w:rPr>
        <w:t xml:space="preserve"> said Bill Lane, director of government affairs at Caterpillar.</w:t>
      </w:r>
    </w:p>
    <w:p w:rsidR="006144F4" w:rsidRDefault="006144F4" w:rsidP="006144F4">
      <w:pPr>
        <w:rPr>
          <w:sz w:val="14"/>
        </w:rPr>
      </w:pPr>
    </w:p>
    <w:p w:rsidR="006144F4" w:rsidRDefault="006144F4" w:rsidP="006144F4">
      <w:pPr>
        <w:pStyle w:val="Heading4"/>
      </w:pPr>
      <w:r>
        <w:t>JV will be repealed-but it’s not a slam dunk</w:t>
      </w:r>
    </w:p>
    <w:p w:rsidR="006144F4" w:rsidRPr="008D12C9" w:rsidRDefault="006144F4" w:rsidP="006144F4">
      <w:r>
        <w:rPr>
          <w:b/>
        </w:rPr>
        <w:t xml:space="preserve">Needham,  7/26 </w:t>
      </w:r>
      <w:r>
        <w:t xml:space="preserve">[Vicki, The Hill, “House panel easily approves Russia Trade bill,” </w:t>
      </w:r>
      <w:r w:rsidRPr="008D12C9">
        <w:t>http://thehill.com/blogs/on-the-money/1005-trade/240505-house-panel-easily-approves-russia-trade-bill</w:t>
      </w:r>
      <w:r>
        <w:t>]</w:t>
      </w:r>
    </w:p>
    <w:p w:rsidR="006144F4" w:rsidRPr="008D12C9" w:rsidRDefault="006144F4" w:rsidP="006144F4">
      <w:pPr>
        <w:rPr>
          <w:sz w:val="16"/>
        </w:rPr>
      </w:pPr>
      <w:r w:rsidRPr="008D12C9">
        <w:rPr>
          <w:rStyle w:val="StyleBoldUnderline"/>
        </w:rPr>
        <w:t>Legislation to normalize trade relations with Russia</w:t>
      </w:r>
      <w:r w:rsidRPr="008D12C9">
        <w:rPr>
          <w:sz w:val="16"/>
        </w:rPr>
        <w:t xml:space="preserve"> </w:t>
      </w:r>
      <w:r w:rsidRPr="008D12C9">
        <w:rPr>
          <w:rStyle w:val="StyleBoldUnderline"/>
        </w:rPr>
        <w:t>sailed through the House Ways and Means Committee</w:t>
      </w:r>
      <w:r w:rsidRPr="008D12C9">
        <w:rPr>
          <w:sz w:val="16"/>
        </w:rPr>
        <w:t xml:space="preserve"> on Thursday </w:t>
      </w:r>
      <w:r w:rsidRPr="008D12C9">
        <w:rPr>
          <w:rStyle w:val="StyleBoldUnderline"/>
        </w:rPr>
        <w:t>despite</w:t>
      </w:r>
      <w:r w:rsidRPr="008D12C9">
        <w:rPr>
          <w:sz w:val="16"/>
        </w:rPr>
        <w:t xml:space="preserve"> lingering </w:t>
      </w:r>
      <w:r w:rsidRPr="008D12C9">
        <w:rPr>
          <w:rStyle w:val="StyleBoldUnderline"/>
        </w:rPr>
        <w:t>concerns</w:t>
      </w:r>
      <w:r w:rsidRPr="008D12C9">
        <w:rPr>
          <w:sz w:val="16"/>
        </w:rPr>
        <w:t xml:space="preserve"> </w:t>
      </w:r>
      <w:r w:rsidRPr="008D12C9">
        <w:rPr>
          <w:rStyle w:val="StyleBoldUnderline"/>
        </w:rPr>
        <w:t>over</w:t>
      </w:r>
      <w:r w:rsidRPr="008D12C9">
        <w:rPr>
          <w:sz w:val="16"/>
        </w:rPr>
        <w:t xml:space="preserve"> the conflict in </w:t>
      </w:r>
      <w:r w:rsidRPr="008D12C9">
        <w:rPr>
          <w:rStyle w:val="StyleBoldUnderline"/>
        </w:rPr>
        <w:t>Syria.</w:t>
      </w:r>
      <w:r w:rsidRPr="008D12C9">
        <w:rPr>
          <w:sz w:val="16"/>
        </w:rPr>
        <w:t xml:space="preserve"> </w:t>
      </w:r>
      <w:r w:rsidRPr="008D12C9">
        <w:rPr>
          <w:sz w:val="12"/>
        </w:rPr>
        <w:t>¶</w:t>
      </w:r>
      <w:r w:rsidRPr="008D12C9">
        <w:rPr>
          <w:sz w:val="16"/>
        </w:rPr>
        <w:t xml:space="preserve"> </w:t>
      </w:r>
      <w:r w:rsidRPr="008D12C9">
        <w:rPr>
          <w:rStyle w:val="StyleBoldUnderline"/>
        </w:rPr>
        <w:t>The panel approved the measure by voice vote</w:t>
      </w:r>
      <w:r w:rsidRPr="008D12C9">
        <w:rPr>
          <w:sz w:val="16"/>
        </w:rPr>
        <w:t xml:space="preserve"> with the majority of those in attendance </w:t>
      </w:r>
      <w:r w:rsidRPr="008D12C9">
        <w:rPr>
          <w:rStyle w:val="StyleBoldUnderline"/>
        </w:rPr>
        <w:t>expressing support for the bill that would repeal</w:t>
      </w:r>
      <w:r w:rsidRPr="008D12C9">
        <w:rPr>
          <w:sz w:val="16"/>
        </w:rPr>
        <w:t xml:space="preserve"> the Cold War-era </w:t>
      </w:r>
      <w:r w:rsidRPr="008D12C9">
        <w:rPr>
          <w:rStyle w:val="StyleBoldUnderline"/>
        </w:rPr>
        <w:t>Jackson-Vanik provision</w:t>
      </w:r>
      <w:r w:rsidRPr="008D12C9">
        <w:rPr>
          <w:sz w:val="16"/>
        </w:rPr>
        <w:t xml:space="preserve"> </w:t>
      </w:r>
      <w:r w:rsidRPr="008D12C9">
        <w:rPr>
          <w:rStyle w:val="StyleBoldUnderline"/>
        </w:rPr>
        <w:t>and extend permanent normal trade relations to Russia</w:t>
      </w:r>
      <w:r w:rsidRPr="008D12C9">
        <w:rPr>
          <w:sz w:val="16"/>
        </w:rPr>
        <w:t xml:space="preserve">, which is set to join the World Trade Organization on Aug. 22. </w:t>
      </w:r>
      <w:r w:rsidRPr="008D12C9">
        <w:rPr>
          <w:sz w:val="12"/>
        </w:rPr>
        <w:t>¶</w:t>
      </w:r>
      <w:r w:rsidRPr="008D12C9">
        <w:rPr>
          <w:sz w:val="16"/>
        </w:rPr>
        <w:t xml:space="preserve"> "</w:t>
      </w:r>
      <w:r w:rsidRPr="008D12C9">
        <w:rPr>
          <w:rStyle w:val="StyleBoldUnderline"/>
        </w:rPr>
        <w:t>We give up nothing with this legislation, not a single U.S. tariff</w:t>
      </w:r>
      <w:r w:rsidRPr="008D12C9">
        <w:rPr>
          <w:sz w:val="16"/>
        </w:rPr>
        <w:t xml:space="preserve">, but we would obtain a powerful new enforcement tool and important rights with respect to the sixth largest economy in the world," </w:t>
      </w:r>
      <w:r w:rsidRPr="008D12C9">
        <w:rPr>
          <w:rStyle w:val="StyleBoldUnderline"/>
        </w:rPr>
        <w:t>said panel Chairman</w:t>
      </w:r>
      <w:r w:rsidRPr="008D12C9">
        <w:rPr>
          <w:sz w:val="16"/>
        </w:rPr>
        <w:t xml:space="preserve"> Dave </w:t>
      </w:r>
      <w:r w:rsidRPr="008D12C9">
        <w:rPr>
          <w:rStyle w:val="StyleBoldUnderline"/>
        </w:rPr>
        <w:t>Camp</w:t>
      </w:r>
      <w:r w:rsidRPr="008D12C9">
        <w:rPr>
          <w:sz w:val="16"/>
        </w:rPr>
        <w:t xml:space="preserve"> (R-Mich.). </w:t>
      </w:r>
      <w:r w:rsidRPr="008D12C9">
        <w:rPr>
          <w:sz w:val="12"/>
        </w:rPr>
        <w:t>¶</w:t>
      </w:r>
      <w:r w:rsidRPr="008D12C9">
        <w:rPr>
          <w:sz w:val="16"/>
        </w:rPr>
        <w:t xml:space="preserve"> </w:t>
      </w:r>
      <w:r w:rsidRPr="008D12C9">
        <w:rPr>
          <w:rStyle w:val="StyleBoldUnderline"/>
        </w:rPr>
        <w:t>The panel's top Democrat, Rep</w:t>
      </w:r>
      <w:r w:rsidRPr="008D12C9">
        <w:rPr>
          <w:sz w:val="16"/>
        </w:rPr>
        <w:t xml:space="preserve">. Sandy </w:t>
      </w:r>
      <w:r w:rsidRPr="008D12C9">
        <w:rPr>
          <w:rStyle w:val="StyleBoldUnderline"/>
        </w:rPr>
        <w:t>Levin</w:t>
      </w:r>
      <w:r w:rsidRPr="008D12C9">
        <w:rPr>
          <w:sz w:val="16"/>
        </w:rPr>
        <w:t xml:space="preserve"> (Mich.), </w:t>
      </w:r>
      <w:r w:rsidRPr="008D12C9">
        <w:rPr>
          <w:rStyle w:val="StyleBoldUnderline"/>
        </w:rPr>
        <w:t>said he and Camp are authoring language on Russia's response to the situation in Syria that they expect to include in the committee report</w:t>
      </w:r>
      <w:r w:rsidRPr="008D12C9">
        <w:rPr>
          <w:sz w:val="16"/>
        </w:rPr>
        <w:t xml:space="preserve">, which should be ready in a few days. </w:t>
      </w:r>
      <w:r w:rsidRPr="008D12C9">
        <w:rPr>
          <w:sz w:val="12"/>
        </w:rPr>
        <w:t>¶</w:t>
      </w:r>
      <w:r w:rsidRPr="008D12C9">
        <w:rPr>
          <w:sz w:val="16"/>
        </w:rPr>
        <w:t xml:space="preserve"> "</w:t>
      </w:r>
      <w:r w:rsidRPr="008D12C9">
        <w:rPr>
          <w:rStyle w:val="StyleBoldUnderline"/>
        </w:rPr>
        <w:t>We want to make it clear how unsatisfied, unwarranted and untenable" Russia's actions are with Syria</w:t>
      </w:r>
      <w:r w:rsidRPr="008D12C9">
        <w:rPr>
          <w:sz w:val="16"/>
        </w:rPr>
        <w:t xml:space="preserve"> and that "we will continue to work on that as one way to express ourselves through the report language."</w:t>
      </w:r>
      <w:r w:rsidRPr="008D12C9">
        <w:rPr>
          <w:sz w:val="12"/>
        </w:rPr>
        <w:t>¶</w:t>
      </w:r>
      <w:r w:rsidRPr="008D12C9">
        <w:rPr>
          <w:sz w:val="16"/>
        </w:rPr>
        <w:t xml:space="preserve"> That move didn't satisfy Rep. Bill Pascrell (D-N.J.) who said lawmakers were doing themselves a "disservice" and are, with the bill, rewarding Russia's bad behavior "hoping it will become better behavior." </w:t>
      </w:r>
      <w:r w:rsidRPr="008D12C9">
        <w:rPr>
          <w:sz w:val="12"/>
        </w:rPr>
        <w:t>¶</w:t>
      </w:r>
      <w:r w:rsidRPr="008D12C9">
        <w:rPr>
          <w:sz w:val="16"/>
        </w:rPr>
        <w:t xml:space="preserve"> "Putting language in the report is not good enough," he said. </w:t>
      </w:r>
      <w:r w:rsidRPr="008D12C9">
        <w:rPr>
          <w:sz w:val="12"/>
        </w:rPr>
        <w:t>¶</w:t>
      </w:r>
      <w:r w:rsidRPr="008D12C9">
        <w:rPr>
          <w:sz w:val="16"/>
        </w:rPr>
        <w:t xml:space="preserve"> He argued that Russia's continued involvement with Syria has everything to do with the trade bill, and that lawmakers "have really gone off the deep end" if they couldn't see that. </w:t>
      </w:r>
      <w:r w:rsidRPr="008D12C9">
        <w:rPr>
          <w:sz w:val="12"/>
        </w:rPr>
        <w:t>¶</w:t>
      </w:r>
      <w:r w:rsidRPr="008D12C9">
        <w:rPr>
          <w:sz w:val="16"/>
        </w:rPr>
        <w:t xml:space="preserve"> Camp said he expects human-rights legislation known as the Magnitsky bill, which Finance added during its markup, to be tacked on in the House Rules Committee because his panel does not have jurisdiction over the issue. </w:t>
      </w:r>
      <w:r w:rsidRPr="008D12C9">
        <w:rPr>
          <w:sz w:val="12"/>
        </w:rPr>
        <w:t>¶</w:t>
      </w:r>
      <w:r w:rsidRPr="008D12C9">
        <w:rPr>
          <w:sz w:val="16"/>
        </w:rPr>
        <w:t xml:space="preserve"> </w:t>
      </w:r>
      <w:r w:rsidRPr="008D12C9">
        <w:rPr>
          <w:rStyle w:val="StyleBoldUnderline"/>
        </w:rPr>
        <w:t>The trade bill is identical to the trade measure unanimously approved by the Senate Finance Committee last week</w:t>
      </w:r>
      <w:r w:rsidRPr="008D12C9">
        <w:rPr>
          <w:sz w:val="16"/>
        </w:rPr>
        <w:t xml:space="preserve">. </w:t>
      </w:r>
      <w:r w:rsidRPr="008D12C9">
        <w:rPr>
          <w:sz w:val="12"/>
        </w:rPr>
        <w:t>¶</w:t>
      </w:r>
      <w:r w:rsidRPr="008D12C9">
        <w:rPr>
          <w:sz w:val="16"/>
        </w:rPr>
        <w:t xml:space="preserve"> "</w:t>
      </w:r>
      <w:r w:rsidRPr="008D12C9">
        <w:rPr>
          <w:rStyle w:val="StyleBoldUnderline"/>
        </w:rPr>
        <w:t>This bill addresses these concerns by making sure that the administration stays on top of Russia’s compliance with its WTO commitments, tackling our longstanding trade issues with Russia and addressing the lack of the rule of law in Russia," Camp said</w:t>
      </w:r>
      <w:r w:rsidRPr="008D12C9">
        <w:rPr>
          <w:sz w:val="16"/>
        </w:rPr>
        <w:t xml:space="preserve">. </w:t>
      </w:r>
      <w:r w:rsidRPr="008D12C9">
        <w:rPr>
          <w:sz w:val="12"/>
        </w:rPr>
        <w:t>¶</w:t>
      </w:r>
      <w:r w:rsidRPr="008D12C9">
        <w:rPr>
          <w:sz w:val="16"/>
        </w:rPr>
        <w:t xml:space="preserve"> </w:t>
      </w:r>
      <w:r w:rsidRPr="008D12C9">
        <w:rPr>
          <w:rStyle w:val="StyleBoldUnderline"/>
        </w:rPr>
        <w:t>With</w:t>
      </w:r>
      <w:r w:rsidRPr="008D12C9">
        <w:rPr>
          <w:sz w:val="16"/>
        </w:rPr>
        <w:t xml:space="preserve"> the </w:t>
      </w:r>
      <w:r w:rsidRPr="008D12C9">
        <w:rPr>
          <w:rStyle w:val="Emphasis"/>
        </w:rPr>
        <w:t>hurdles diminishing</w:t>
      </w:r>
      <w:r w:rsidRPr="008D12C9">
        <w:rPr>
          <w:sz w:val="16"/>
        </w:rPr>
        <w:t xml:space="preserve">, </w:t>
      </w:r>
      <w:r w:rsidRPr="008D12C9">
        <w:rPr>
          <w:rStyle w:val="StyleBoldUnderline"/>
        </w:rPr>
        <w:t xml:space="preserve">lawmakers are still leaning toward saying is must be done rather than they guranteeing its completion by the end of next week. </w:t>
      </w:r>
      <w:r w:rsidRPr="008D12C9">
        <w:rPr>
          <w:rStyle w:val="StyleBoldUnderline"/>
          <w:b w:val="0"/>
          <w:sz w:val="12"/>
          <w:u w:val="none"/>
        </w:rPr>
        <w:t>¶</w:t>
      </w:r>
      <w:r w:rsidRPr="008D12C9">
        <w:rPr>
          <w:rStyle w:val="StyleBoldUnderline"/>
          <w:sz w:val="12"/>
        </w:rPr>
        <w:t xml:space="preserve"> </w:t>
      </w:r>
      <w:r w:rsidRPr="008D12C9">
        <w:rPr>
          <w:sz w:val="16"/>
        </w:rPr>
        <w:t>"</w:t>
      </w:r>
      <w:r w:rsidRPr="008D12C9">
        <w:rPr>
          <w:rStyle w:val="StyleBoldUnderline"/>
        </w:rPr>
        <w:t>Thanks to Chairman Camp and</w:t>
      </w:r>
      <w:r w:rsidRPr="008D12C9">
        <w:rPr>
          <w:sz w:val="16"/>
        </w:rPr>
        <w:t xml:space="preserve"> ranking member </w:t>
      </w:r>
      <w:r w:rsidRPr="008D12C9">
        <w:rPr>
          <w:rStyle w:val="StyleBoldUnderline"/>
        </w:rPr>
        <w:t>Levin, we’re one step closer to the finish line," said Senate Finance Chairman</w:t>
      </w:r>
      <w:r w:rsidRPr="008D12C9">
        <w:rPr>
          <w:sz w:val="16"/>
        </w:rPr>
        <w:t xml:space="preserve"> Max </w:t>
      </w:r>
      <w:r w:rsidRPr="008D12C9">
        <w:rPr>
          <w:rStyle w:val="StyleBoldUnderline"/>
        </w:rPr>
        <w:t xml:space="preserve">Baucus </w:t>
      </w:r>
      <w:r w:rsidRPr="008D12C9">
        <w:rPr>
          <w:sz w:val="16"/>
        </w:rPr>
        <w:t xml:space="preserve">(D-Mont.). </w:t>
      </w:r>
      <w:r w:rsidRPr="008D12C9">
        <w:rPr>
          <w:sz w:val="12"/>
        </w:rPr>
        <w:t>¶</w:t>
      </w:r>
      <w:r w:rsidRPr="008D12C9">
        <w:rPr>
          <w:sz w:val="16"/>
        </w:rPr>
        <w:t xml:space="preserve"> "</w:t>
      </w:r>
      <w:r w:rsidRPr="008D12C9">
        <w:rPr>
          <w:rStyle w:val="StyleBoldUnderline"/>
        </w:rPr>
        <w:t xml:space="preserve">Now the House needs to pass the bill so we can get this </w:t>
      </w:r>
      <w:r w:rsidRPr="008D12C9">
        <w:rPr>
          <w:rStyle w:val="StyleBoldUnderline"/>
        </w:rPr>
        <w:lastRenderedPageBreak/>
        <w:t>done before the August work period</w:t>
      </w:r>
      <w:r w:rsidRPr="008D12C9">
        <w:rPr>
          <w:sz w:val="16"/>
        </w:rPr>
        <w:t>.”</w:t>
      </w:r>
      <w:r w:rsidRPr="008D12C9">
        <w:rPr>
          <w:sz w:val="12"/>
        </w:rPr>
        <w:t>¶</w:t>
      </w:r>
      <w:r w:rsidRPr="008D12C9">
        <w:rPr>
          <w:sz w:val="16"/>
        </w:rPr>
        <w:t xml:space="preserve"> </w:t>
      </w:r>
      <w:r w:rsidRPr="008D12C9">
        <w:rPr>
          <w:rStyle w:val="StyleBoldUnderline"/>
        </w:rPr>
        <w:t>Camp indicated</w:t>
      </w:r>
      <w:r w:rsidRPr="008D12C9">
        <w:rPr>
          <w:sz w:val="16"/>
        </w:rPr>
        <w:t xml:space="preserve"> that </w:t>
      </w:r>
      <w:r w:rsidRPr="008D12C9">
        <w:rPr>
          <w:rStyle w:val="StyleBoldUnderline"/>
        </w:rPr>
        <w:t>he wants to resolve</w:t>
      </w:r>
      <w:r w:rsidRPr="008D12C9">
        <w:rPr>
          <w:sz w:val="16"/>
        </w:rPr>
        <w:t xml:space="preserve"> any </w:t>
      </w:r>
      <w:r w:rsidRPr="008D12C9">
        <w:rPr>
          <w:rStyle w:val="StyleBoldUnderline"/>
        </w:rPr>
        <w:t>differences with the Senate</w:t>
      </w:r>
      <w:r w:rsidRPr="008D12C9">
        <w:rPr>
          <w:sz w:val="16"/>
        </w:rPr>
        <w:t xml:space="preserve"> before the bill heads to the House floor, </w:t>
      </w:r>
      <w:r w:rsidRPr="008D12C9">
        <w:rPr>
          <w:rStyle w:val="StyleBoldUnderline"/>
        </w:rPr>
        <w:t>which needs to happen</w:t>
      </w:r>
      <w:r w:rsidRPr="008D12C9">
        <w:rPr>
          <w:sz w:val="16"/>
        </w:rPr>
        <w:t xml:space="preserve"> early next week </w:t>
      </w:r>
      <w:r w:rsidRPr="008D12C9">
        <w:rPr>
          <w:rStyle w:val="StyleBoldUnderline"/>
        </w:rPr>
        <w:t>so Congress can clear the measure for President Obama before leaving for the August recess.</w:t>
      </w:r>
      <w:r w:rsidRPr="008D12C9">
        <w:rPr>
          <w:rStyle w:val="StyleBoldUnderline"/>
          <w:b w:val="0"/>
          <w:sz w:val="12"/>
          <w:u w:val="none"/>
        </w:rPr>
        <w:t>¶</w:t>
      </w:r>
      <w:r w:rsidRPr="008D12C9">
        <w:rPr>
          <w:rStyle w:val="StyleBoldUnderline"/>
          <w:sz w:val="12"/>
        </w:rPr>
        <w:t xml:space="preserve"> </w:t>
      </w:r>
    </w:p>
    <w:p w:rsidR="006144F4" w:rsidRPr="00AD519C" w:rsidRDefault="006144F4" w:rsidP="006144F4">
      <w:pPr>
        <w:rPr>
          <w:sz w:val="14"/>
        </w:rPr>
      </w:pPr>
    </w:p>
    <w:p w:rsidR="006144F4" w:rsidRDefault="006144F4" w:rsidP="006144F4">
      <w:pPr>
        <w:rPr>
          <w:rStyle w:val="StyleStyleBold12pt"/>
        </w:rPr>
      </w:pPr>
      <w:r>
        <w:rPr>
          <w:rStyle w:val="StyleStyleBold12pt"/>
        </w:rPr>
        <w:t>JV will be repealed now</w:t>
      </w:r>
    </w:p>
    <w:p w:rsidR="006144F4" w:rsidRPr="008D12C9" w:rsidRDefault="006144F4" w:rsidP="006144F4">
      <w:pPr>
        <w:rPr>
          <w:rStyle w:val="StyleStyleBold12pt"/>
          <w:b w:val="0"/>
        </w:rPr>
      </w:pPr>
      <w:r>
        <w:rPr>
          <w:rStyle w:val="StyleStyleBold12pt"/>
        </w:rPr>
        <w:t xml:space="preserve">Politi and Buckley, 7/26 </w:t>
      </w:r>
      <w:r>
        <w:rPr>
          <w:rStyle w:val="StyleStyleBold12pt"/>
          <w:b w:val="0"/>
        </w:rPr>
        <w:t>[James and Neil, Financial Times,  “Mood sour as US set for normal trade links with Russia,” pg. lexis]</w:t>
      </w:r>
    </w:p>
    <w:p w:rsidR="006144F4" w:rsidRDefault="006144F4" w:rsidP="006144F4">
      <w:pPr>
        <w:rPr>
          <w:sz w:val="16"/>
        </w:rPr>
      </w:pPr>
      <w:r w:rsidRPr="008D12C9">
        <w:rPr>
          <w:rStyle w:val="StyleBoldUnderline"/>
        </w:rPr>
        <w:t>The US Congress</w:t>
      </w:r>
      <w:r w:rsidRPr="008D12C9">
        <w:rPr>
          <w:sz w:val="16"/>
        </w:rPr>
        <w:t xml:space="preserve"> is </w:t>
      </w:r>
      <w:r w:rsidRPr="008D12C9">
        <w:rPr>
          <w:rStyle w:val="StyleBoldUnderline"/>
        </w:rPr>
        <w:t>set to take a big step towards approving normal trade relations with Russia</w:t>
      </w:r>
      <w:r w:rsidRPr="008D12C9">
        <w:rPr>
          <w:sz w:val="16"/>
        </w:rPr>
        <w:t xml:space="preserve">, </w:t>
      </w:r>
      <w:r w:rsidRPr="008D12C9">
        <w:rPr>
          <w:rStyle w:val="StyleBoldUnderline"/>
        </w:rPr>
        <w:t>brushing off geopolitical tensions to deliver a victory for large US exporters</w:t>
      </w:r>
      <w:r w:rsidRPr="008D12C9">
        <w:rPr>
          <w:sz w:val="16"/>
        </w:rPr>
        <w:t xml:space="preserve"> such as Caterpillar and General Electric.</w:t>
      </w:r>
      <w:r w:rsidRPr="008D12C9">
        <w:rPr>
          <w:sz w:val="12"/>
        </w:rPr>
        <w:t>¶</w:t>
      </w:r>
      <w:r w:rsidRPr="008D12C9">
        <w:rPr>
          <w:sz w:val="16"/>
        </w:rPr>
        <w:t xml:space="preserve"> </w:t>
      </w:r>
      <w:r w:rsidRPr="008D12C9">
        <w:rPr>
          <w:rStyle w:val="StyleBoldUnderline"/>
        </w:rPr>
        <w:t>The Ways and Means committee</w:t>
      </w:r>
      <w:r w:rsidRPr="008D12C9">
        <w:rPr>
          <w:sz w:val="16"/>
        </w:rPr>
        <w:t xml:space="preserve"> </w:t>
      </w:r>
      <w:r w:rsidRPr="008D12C9">
        <w:rPr>
          <w:rStyle w:val="StyleBoldUnderline"/>
        </w:rPr>
        <w:t>of the House</w:t>
      </w:r>
      <w:r w:rsidRPr="008D12C9">
        <w:rPr>
          <w:sz w:val="16"/>
        </w:rPr>
        <w:t xml:space="preserve"> of Representatives </w:t>
      </w:r>
      <w:r w:rsidRPr="008D12C9">
        <w:rPr>
          <w:rStyle w:val="StyleBoldUnderline"/>
        </w:rPr>
        <w:t>is expected to vote on a bill</w:t>
      </w:r>
      <w:r w:rsidRPr="008D12C9">
        <w:rPr>
          <w:sz w:val="16"/>
        </w:rPr>
        <w:t xml:space="preserve">, probably today, </w:t>
      </w:r>
      <w:r w:rsidRPr="008D12C9">
        <w:rPr>
          <w:rStyle w:val="StyleBoldUnderline"/>
        </w:rPr>
        <w:t>that would allow US companies to reap the benefits from Russia's looming accession to the World Trade Organisation</w:t>
      </w:r>
      <w:r w:rsidRPr="008D12C9">
        <w:rPr>
          <w:sz w:val="16"/>
        </w:rPr>
        <w:t>. The so-called Magnitsky bill - which seeks to punish Russian officials for human rights abuses - will be attached to the legislation.</w:t>
      </w:r>
      <w:r w:rsidRPr="008D12C9">
        <w:rPr>
          <w:sz w:val="12"/>
        </w:rPr>
        <w:t>¶</w:t>
      </w:r>
      <w:r w:rsidRPr="008D12C9">
        <w:rPr>
          <w:sz w:val="16"/>
        </w:rPr>
        <w:t xml:space="preserve"> </w:t>
      </w:r>
      <w:r w:rsidRPr="008D12C9">
        <w:rPr>
          <w:rStyle w:val="StyleBoldUnderline"/>
        </w:rPr>
        <w:t>With both Republican and Democratic leaders on the panel endorsing the package, it should pass comfortably</w:t>
      </w:r>
      <w:r w:rsidRPr="008D12C9">
        <w:rPr>
          <w:sz w:val="16"/>
        </w:rPr>
        <w:t xml:space="preserve">. </w:t>
      </w:r>
      <w:r w:rsidRPr="008D12C9">
        <w:rPr>
          <w:rStyle w:val="StyleBoldUnderline"/>
        </w:rPr>
        <w:t>This would bolster the chances of it being enacted before the August congressional recess</w:t>
      </w:r>
      <w:r w:rsidRPr="008D12C9">
        <w:rPr>
          <w:sz w:val="16"/>
        </w:rPr>
        <w:t xml:space="preserve"> - as its supporters are hoping for - though it may not happen until September or later in the year.</w:t>
      </w:r>
      <w:r w:rsidRPr="008D12C9">
        <w:rPr>
          <w:sz w:val="12"/>
        </w:rPr>
        <w:t>¶</w:t>
      </w:r>
      <w:r w:rsidRPr="008D12C9">
        <w:rPr>
          <w:sz w:val="16"/>
        </w:rPr>
        <w:t xml:space="preserve"> "</w:t>
      </w:r>
      <w:r w:rsidRPr="008D12C9">
        <w:rPr>
          <w:rStyle w:val="Emphasis"/>
        </w:rPr>
        <w:t>The prospects have improved dramatically</w:t>
      </w:r>
      <w:r w:rsidRPr="008D12C9">
        <w:rPr>
          <w:sz w:val="16"/>
        </w:rPr>
        <w:t xml:space="preserve">," </w:t>
      </w:r>
      <w:r w:rsidRPr="008D12C9">
        <w:rPr>
          <w:rStyle w:val="StyleBoldUnderline"/>
        </w:rPr>
        <w:t>said</w:t>
      </w:r>
      <w:r w:rsidRPr="008D12C9">
        <w:rPr>
          <w:sz w:val="16"/>
        </w:rPr>
        <w:t xml:space="preserve"> Ron </w:t>
      </w:r>
      <w:r w:rsidRPr="008D12C9">
        <w:rPr>
          <w:rStyle w:val="StyleBoldUnderline"/>
        </w:rPr>
        <w:t>Pollett, chief executive of GE Russia</w:t>
      </w:r>
      <w:r w:rsidRPr="008D12C9">
        <w:rPr>
          <w:sz w:val="16"/>
        </w:rPr>
        <w:t xml:space="preserve">, </w:t>
      </w:r>
      <w:r w:rsidRPr="008D12C9">
        <w:rPr>
          <w:rStyle w:val="StyleBoldUnderline"/>
        </w:rPr>
        <w:t>who was in Washington last week to lobby for the bill</w:t>
      </w:r>
      <w:r w:rsidRPr="008D12C9">
        <w:rPr>
          <w:sz w:val="16"/>
        </w:rPr>
        <w:t>. "</w:t>
      </w:r>
      <w:r w:rsidRPr="008D12C9">
        <w:rPr>
          <w:rStyle w:val="Emphasis"/>
        </w:rPr>
        <w:t>It's a question of when, not if</w:t>
      </w:r>
      <w:r w:rsidRPr="008D12C9">
        <w:rPr>
          <w:sz w:val="16"/>
        </w:rPr>
        <w:t>."</w:t>
      </w:r>
    </w:p>
    <w:p w:rsidR="006144F4" w:rsidRDefault="006144F4" w:rsidP="006144F4">
      <w:pPr>
        <w:rPr>
          <w:sz w:val="16"/>
        </w:rPr>
      </w:pPr>
    </w:p>
    <w:p w:rsidR="006144F4" w:rsidRDefault="006144F4" w:rsidP="006144F4">
      <w:pPr>
        <w:rPr>
          <w:sz w:val="16"/>
        </w:rPr>
      </w:pPr>
    </w:p>
    <w:p w:rsidR="006144F4" w:rsidRDefault="006144F4" w:rsidP="006144F4"/>
    <w:p w:rsidR="006144F4" w:rsidRDefault="006144F4" w:rsidP="006144F4">
      <w:pPr>
        <w:rPr>
          <w:b/>
        </w:rPr>
      </w:pPr>
      <w:r>
        <w:rPr>
          <w:b/>
        </w:rPr>
        <w:t>Jackson-Vanik will be repealed-recent committee action has created momentum</w:t>
      </w:r>
    </w:p>
    <w:p w:rsidR="006144F4" w:rsidRPr="00755089" w:rsidRDefault="006144F4" w:rsidP="006144F4">
      <w:r>
        <w:rPr>
          <w:b/>
        </w:rPr>
        <w:t xml:space="preserve">Needham, 7/22 </w:t>
      </w:r>
      <w:r>
        <w:t>[Vicki, The Hill, “</w:t>
      </w:r>
      <w:r w:rsidRPr="00755089">
        <w:t>Optimism grows Russia trade bill will pass before August recess</w:t>
      </w:r>
      <w:r>
        <w:t xml:space="preserve">,” </w:t>
      </w:r>
      <w:r w:rsidRPr="00755089">
        <w:t>http://thehill.com/blogs/on-the-money/1005-trade/239335-optimism-grows-that-congress-can-pass-russia-trade-bill-before-august-recess</w:t>
      </w:r>
      <w:r>
        <w:t>]</w:t>
      </w:r>
    </w:p>
    <w:p w:rsidR="006144F4" w:rsidRPr="00755089" w:rsidRDefault="006144F4" w:rsidP="006144F4">
      <w:pPr>
        <w:rPr>
          <w:sz w:val="16"/>
        </w:rPr>
      </w:pPr>
      <w:r w:rsidRPr="0016322A">
        <w:rPr>
          <w:rStyle w:val="StyleBoldUnderline"/>
        </w:rPr>
        <w:t>Optimism is rising among lawmakers</w:t>
      </w:r>
      <w:r w:rsidRPr="00755089">
        <w:rPr>
          <w:sz w:val="16"/>
        </w:rPr>
        <w:t xml:space="preserve"> </w:t>
      </w:r>
      <w:r w:rsidRPr="0016322A">
        <w:rPr>
          <w:rStyle w:val="StyleBoldUnderline"/>
        </w:rPr>
        <w:t>and trade advocates that Congress can pass a Russian trade bill before the August recess</w:t>
      </w:r>
      <w:r w:rsidRPr="00755089">
        <w:rPr>
          <w:sz w:val="16"/>
        </w:rPr>
        <w:t>.</w:t>
      </w:r>
      <w:r w:rsidRPr="00755089">
        <w:rPr>
          <w:sz w:val="12"/>
        </w:rPr>
        <w:t>¶</w:t>
      </w:r>
      <w:r w:rsidRPr="00755089">
        <w:rPr>
          <w:sz w:val="16"/>
        </w:rPr>
        <w:t xml:space="preserve"> </w:t>
      </w:r>
      <w:r w:rsidRPr="0016322A">
        <w:rPr>
          <w:rStyle w:val="StyleBoldUnderline"/>
        </w:rPr>
        <w:t>The bill to normalize trade relations with Moscow</w:t>
      </w:r>
      <w:r w:rsidRPr="00755089">
        <w:rPr>
          <w:sz w:val="16"/>
        </w:rPr>
        <w:t xml:space="preserve">, </w:t>
      </w:r>
      <w:r w:rsidRPr="0016322A">
        <w:rPr>
          <w:rStyle w:val="StyleBoldUnderline"/>
        </w:rPr>
        <w:t>which appeared</w:t>
      </w:r>
      <w:r w:rsidRPr="00755089">
        <w:rPr>
          <w:sz w:val="16"/>
        </w:rPr>
        <w:t xml:space="preserve"> hopelessly </w:t>
      </w:r>
      <w:r w:rsidRPr="0016322A">
        <w:rPr>
          <w:rStyle w:val="StyleBoldUnderline"/>
        </w:rPr>
        <w:t>stalled before a Senate Finance Committee markup</w:t>
      </w:r>
      <w:r w:rsidRPr="00755089">
        <w:rPr>
          <w:sz w:val="16"/>
        </w:rPr>
        <w:t xml:space="preserve">, </w:t>
      </w:r>
      <w:r w:rsidRPr="0016322A">
        <w:rPr>
          <w:rStyle w:val="StyleBoldUnderline"/>
        </w:rPr>
        <w:t>found new life after winning unanimous support among panel members following an agreement crafted by Chairman</w:t>
      </w:r>
      <w:r w:rsidRPr="00755089">
        <w:rPr>
          <w:sz w:val="16"/>
        </w:rPr>
        <w:t xml:space="preserve"> Max </w:t>
      </w:r>
      <w:r w:rsidRPr="0016322A">
        <w:rPr>
          <w:rStyle w:val="StyleBoldUnderline"/>
        </w:rPr>
        <w:t>Baucus</w:t>
      </w:r>
      <w:r w:rsidRPr="00755089">
        <w:rPr>
          <w:sz w:val="16"/>
        </w:rPr>
        <w:t xml:space="preserve"> (D-Mont.) </w:t>
      </w:r>
      <w:r w:rsidRPr="0016322A">
        <w:rPr>
          <w:rStyle w:val="StyleBoldUnderline"/>
        </w:rPr>
        <w:t>and top Republican</w:t>
      </w:r>
      <w:r w:rsidRPr="00755089">
        <w:rPr>
          <w:sz w:val="16"/>
        </w:rPr>
        <w:t xml:space="preserve"> Orrin </w:t>
      </w:r>
      <w:r w:rsidRPr="0016322A">
        <w:rPr>
          <w:rStyle w:val="StyleBoldUnderline"/>
        </w:rPr>
        <w:t>Hatch</w:t>
      </w:r>
      <w:r w:rsidRPr="00755089">
        <w:rPr>
          <w:sz w:val="16"/>
        </w:rPr>
        <w:t xml:space="preserve"> of Utah. </w:t>
      </w:r>
      <w:r w:rsidRPr="00755089">
        <w:rPr>
          <w:sz w:val="12"/>
        </w:rPr>
        <w:t>¶</w:t>
      </w:r>
      <w:r w:rsidRPr="00755089">
        <w:rPr>
          <w:sz w:val="16"/>
        </w:rPr>
        <w:t xml:space="preserve"> </w:t>
      </w:r>
      <w:r w:rsidRPr="0016322A">
        <w:rPr>
          <w:rStyle w:val="StyleBoldUnderline"/>
        </w:rPr>
        <w:t>While actions last week — moving the joint trade and human rights bill through Senate Finance and locking in a bipartisan deal in the House</w:t>
      </w:r>
      <w:r w:rsidRPr="00755089">
        <w:rPr>
          <w:sz w:val="16"/>
        </w:rPr>
        <w:t xml:space="preserve"> — </w:t>
      </w:r>
      <w:r w:rsidRPr="0016322A">
        <w:rPr>
          <w:rStyle w:val="StyleBoldUnderline"/>
        </w:rPr>
        <w:t>provide greater hope that Congress can get a bill to</w:t>
      </w:r>
      <w:r w:rsidRPr="00755089">
        <w:rPr>
          <w:sz w:val="16"/>
        </w:rPr>
        <w:t xml:space="preserve"> President </w:t>
      </w:r>
      <w:r w:rsidRPr="0016322A">
        <w:rPr>
          <w:rStyle w:val="StyleBoldUnderline"/>
        </w:rPr>
        <w:t>Obama's desk before Russia joins the W</w:t>
      </w:r>
      <w:r w:rsidRPr="00755089">
        <w:rPr>
          <w:sz w:val="16"/>
        </w:rPr>
        <w:t xml:space="preserve">orld </w:t>
      </w:r>
      <w:r w:rsidRPr="0016322A">
        <w:rPr>
          <w:rStyle w:val="StyleBoldUnderline"/>
        </w:rPr>
        <w:t>T</w:t>
      </w:r>
      <w:r w:rsidRPr="00755089">
        <w:rPr>
          <w:sz w:val="16"/>
        </w:rPr>
        <w:t xml:space="preserve">rade </w:t>
      </w:r>
      <w:r w:rsidRPr="0016322A">
        <w:rPr>
          <w:rStyle w:val="StyleBoldUnderline"/>
        </w:rPr>
        <w:t>O</w:t>
      </w:r>
      <w:r w:rsidRPr="00755089">
        <w:rPr>
          <w:sz w:val="16"/>
        </w:rPr>
        <w:t xml:space="preserve">rganization </w:t>
      </w:r>
      <w:r w:rsidRPr="0016322A">
        <w:rPr>
          <w:rStyle w:val="StyleBoldUnderline"/>
        </w:rPr>
        <w:t>next month, lawmakers are running short on time.</w:t>
      </w:r>
      <w:r>
        <w:rPr>
          <w:rStyle w:val="StyleBoldUnderline"/>
        </w:rPr>
        <w:t xml:space="preserve"> </w:t>
      </w:r>
      <w:r w:rsidRPr="00755089">
        <w:rPr>
          <w:rStyle w:val="StyleBoldUnderline"/>
          <w:b w:val="0"/>
          <w:sz w:val="12"/>
          <w:u w:val="none"/>
        </w:rPr>
        <w:t>¶</w:t>
      </w:r>
      <w:r w:rsidRPr="00755089">
        <w:rPr>
          <w:sz w:val="16"/>
        </w:rPr>
        <w:t xml:space="preserve"> </w:t>
      </w:r>
      <w:r w:rsidRPr="0016322A">
        <w:rPr>
          <w:rStyle w:val="StyleBoldUnderline"/>
        </w:rPr>
        <w:t>"I remain confident this will get done by the August recess</w:t>
      </w:r>
      <w:r w:rsidRPr="00755089">
        <w:rPr>
          <w:sz w:val="16"/>
        </w:rPr>
        <w:t xml:space="preserve">," Christopher </w:t>
      </w:r>
      <w:r w:rsidRPr="0016322A">
        <w:rPr>
          <w:rStyle w:val="StyleBoldUnderline"/>
        </w:rPr>
        <w:t>Wenk</w:t>
      </w:r>
      <w:r w:rsidRPr="00755089">
        <w:rPr>
          <w:sz w:val="16"/>
        </w:rPr>
        <w:t xml:space="preserve">, </w:t>
      </w:r>
      <w:r w:rsidRPr="0016322A">
        <w:rPr>
          <w:rStyle w:val="StyleBoldUnderline"/>
        </w:rPr>
        <w:t xml:space="preserve">head of international policy at the U.S. Chamber of Commerce told The Hill </w:t>
      </w:r>
      <w:r w:rsidRPr="00755089">
        <w:rPr>
          <w:sz w:val="16"/>
        </w:rPr>
        <w:t xml:space="preserve">on Friday. </w:t>
      </w:r>
      <w:r w:rsidRPr="00755089">
        <w:rPr>
          <w:sz w:val="12"/>
        </w:rPr>
        <w:t>¶</w:t>
      </w:r>
      <w:r w:rsidRPr="00755089">
        <w:rPr>
          <w:sz w:val="16"/>
        </w:rPr>
        <w:t xml:space="preserve"> "</w:t>
      </w:r>
      <w:r w:rsidRPr="0016322A">
        <w:rPr>
          <w:rStyle w:val="StyleBoldUnderline"/>
        </w:rPr>
        <w:t>The Chamber won’t let Congress leave town without getting it done</w:t>
      </w:r>
      <w:r w:rsidRPr="00755089">
        <w:rPr>
          <w:sz w:val="16"/>
        </w:rPr>
        <w:t>."</w:t>
      </w:r>
      <w:r w:rsidRPr="00755089">
        <w:rPr>
          <w:sz w:val="12"/>
        </w:rPr>
        <w:t>¶</w:t>
      </w:r>
      <w:r w:rsidRPr="00755089">
        <w:rPr>
          <w:sz w:val="16"/>
        </w:rPr>
        <w:t xml:space="preserve"> The broad support in the Senate Finance Committee for a bill that combines the repeal of the 37-year-old Jackson-Vanik provision to grant permanent normal trade relations (PNTR) with a measure that punishes Russian officials involved in the death of whistleblower lawyer Sergei Magnitsky seemed to simultaneously surprise trade watchers and pave the way for a final resolution.</w:t>
      </w:r>
      <w:r w:rsidRPr="00755089">
        <w:rPr>
          <w:sz w:val="12"/>
        </w:rPr>
        <w:t>¶</w:t>
      </w:r>
      <w:r w:rsidRPr="00755089">
        <w:rPr>
          <w:sz w:val="16"/>
        </w:rPr>
        <w:t xml:space="preserve"> </w:t>
      </w:r>
      <w:r w:rsidRPr="0016322A">
        <w:rPr>
          <w:rStyle w:val="StyleBoldUnderline"/>
        </w:rPr>
        <w:t>Although the chances for the bill to clear Congress are looking up, and the measure represents a bright spot amid the legislative logjam in Congress, there are no guarantees</w:t>
      </w:r>
      <w:r w:rsidRPr="00755089">
        <w:rPr>
          <w:sz w:val="16"/>
        </w:rPr>
        <w:t xml:space="preserve">, supporters caution. </w:t>
      </w:r>
      <w:r w:rsidRPr="00755089">
        <w:rPr>
          <w:sz w:val="12"/>
        </w:rPr>
        <w:t>¶</w:t>
      </w:r>
      <w:r w:rsidRPr="00755089">
        <w:rPr>
          <w:sz w:val="16"/>
        </w:rPr>
        <w:t xml:space="preserve"> "Based on what I’ve been hearing, I wouldn’t say that they’re [lawmakers] confident about getting it done before the August recess," said Ed Gerwin, a senior fellow for trade and global economic policy at Third Way.</w:t>
      </w:r>
      <w:r w:rsidRPr="00755089">
        <w:rPr>
          <w:sz w:val="12"/>
        </w:rPr>
        <w:t>¶</w:t>
      </w:r>
      <w:r w:rsidRPr="00755089">
        <w:rPr>
          <w:sz w:val="16"/>
        </w:rPr>
        <w:t xml:space="preserve"> </w:t>
      </w:r>
      <w:r w:rsidRPr="0016322A">
        <w:rPr>
          <w:rStyle w:val="StyleBoldUnderline"/>
        </w:rPr>
        <w:t>While progress was made this week, there also are "a lot of moving pieces that would still have to break the right way</w:t>
      </w:r>
      <w:r w:rsidRPr="00755089">
        <w:rPr>
          <w:sz w:val="16"/>
        </w:rPr>
        <w:t>" for the bill to move in time, Gerwin said.</w:t>
      </w:r>
      <w:r w:rsidRPr="00755089">
        <w:rPr>
          <w:sz w:val="12"/>
        </w:rPr>
        <w:t>¶</w:t>
      </w:r>
      <w:r w:rsidRPr="00755089">
        <w:rPr>
          <w:sz w:val="16"/>
        </w:rPr>
        <w:t xml:space="preserve"> </w:t>
      </w:r>
      <w:r w:rsidRPr="0016322A">
        <w:rPr>
          <w:rStyle w:val="StyleBoldUnderline"/>
        </w:rPr>
        <w:t>Baucus said he was "hopeful" the bill could be done before the summer break</w:t>
      </w:r>
      <w:r w:rsidRPr="00755089">
        <w:rPr>
          <w:sz w:val="16"/>
        </w:rPr>
        <w:t xml:space="preserve"> and </w:t>
      </w:r>
      <w:r w:rsidRPr="0016322A">
        <w:rPr>
          <w:rStyle w:val="StyleBoldUnderline"/>
        </w:rPr>
        <w:t xml:space="preserve">that was before House Ways and Means lawmakers jointly introduced legislation on Thursday mirroring the Senate's repeal of the Jackson-Vanik provision. </w:t>
      </w:r>
      <w:r w:rsidRPr="00755089">
        <w:rPr>
          <w:rStyle w:val="StyleBoldUnderline"/>
          <w:b w:val="0"/>
          <w:sz w:val="12"/>
          <w:u w:val="none"/>
        </w:rPr>
        <w:t>¶</w:t>
      </w:r>
      <w:r w:rsidRPr="00755089">
        <w:rPr>
          <w:sz w:val="16"/>
        </w:rPr>
        <w:t xml:space="preserve"> </w:t>
      </w:r>
    </w:p>
    <w:p w:rsidR="006144F4" w:rsidRDefault="006144F4" w:rsidP="006144F4"/>
    <w:p w:rsidR="006144F4" w:rsidRPr="008D12C9" w:rsidRDefault="006144F4" w:rsidP="006144F4"/>
    <w:p w:rsidR="00F439C0" w:rsidRDefault="00F439C0" w:rsidP="00443AD3">
      <w:pPr>
        <w:rPr>
          <w:rStyle w:val="StyleBoldUnderline"/>
        </w:rPr>
      </w:pPr>
    </w:p>
    <w:p w:rsidR="0016322A" w:rsidRDefault="0016322A" w:rsidP="0016322A">
      <w:pPr>
        <w:pStyle w:val="Heading3"/>
      </w:pPr>
      <w:r w:rsidRPr="0016322A">
        <w:lastRenderedPageBreak/>
        <w:t>Aff (Won’t Be Repealed)</w:t>
      </w:r>
    </w:p>
    <w:p w:rsidR="006144F4" w:rsidRPr="006144F4" w:rsidRDefault="006144F4" w:rsidP="006144F4"/>
    <w:p w:rsidR="006144F4" w:rsidRDefault="006144F4" w:rsidP="006144F4">
      <w:pPr>
        <w:rPr>
          <w:rStyle w:val="StyleBoldUnderline"/>
          <w:u w:val="none"/>
        </w:rPr>
      </w:pPr>
      <w:r w:rsidRPr="00AD519C">
        <w:rPr>
          <w:rStyle w:val="StyleBoldUnderline"/>
          <w:u w:val="none"/>
        </w:rPr>
        <w:t>Jackson Vanik won’t be repealed-Concerns over revenue and human rights prove</w:t>
      </w:r>
    </w:p>
    <w:p w:rsidR="006144F4" w:rsidRPr="00AD519C" w:rsidRDefault="006144F4" w:rsidP="006144F4">
      <w:pPr>
        <w:rPr>
          <w:rStyle w:val="StyleBoldUnderline"/>
          <w:b w:val="0"/>
          <w:u w:val="none"/>
        </w:rPr>
      </w:pPr>
      <w:r>
        <w:rPr>
          <w:rStyle w:val="StyleBoldUnderline"/>
          <w:u w:val="none"/>
        </w:rPr>
        <w:t xml:space="preserve">Reuters, 7/26 </w:t>
      </w:r>
      <w:r>
        <w:rPr>
          <w:rStyle w:val="StyleBoldUnderline"/>
          <w:b w:val="0"/>
          <w:u w:val="none"/>
        </w:rPr>
        <w:t>[“</w:t>
      </w:r>
      <w:r w:rsidRPr="00AD519C">
        <w:rPr>
          <w:rStyle w:val="StyleBoldUnderline"/>
          <w:b w:val="0"/>
          <w:u w:val="none"/>
        </w:rPr>
        <w:t>House panel approves bill to upgrade Russia trade relations</w:t>
      </w:r>
      <w:r>
        <w:rPr>
          <w:rStyle w:val="StyleBoldUnderline"/>
          <w:b w:val="0"/>
          <w:u w:val="none"/>
        </w:rPr>
        <w:t xml:space="preserve">,” </w:t>
      </w:r>
      <w:r w:rsidRPr="00AD519C">
        <w:rPr>
          <w:rStyle w:val="StyleBoldUnderline"/>
          <w:b w:val="0"/>
          <w:u w:val="none"/>
        </w:rPr>
        <w:t>http://www.reuters.com/article/2012/07/26/us-usa-russia-trade-idUSBRE86P0XF20120726</w:t>
      </w:r>
      <w:r>
        <w:rPr>
          <w:rStyle w:val="StyleBoldUnderline"/>
          <w:b w:val="0"/>
          <w:u w:val="none"/>
        </w:rPr>
        <w:t>]</w:t>
      </w:r>
    </w:p>
    <w:p w:rsidR="006144F4" w:rsidRPr="00755089" w:rsidRDefault="006144F4" w:rsidP="006144F4">
      <w:pPr>
        <w:rPr>
          <w:rStyle w:val="StyleBoldUnderline"/>
          <w:b w:val="0"/>
          <w:sz w:val="16"/>
          <w:u w:val="none"/>
        </w:rPr>
      </w:pPr>
      <w:r w:rsidRPr="00755089">
        <w:rPr>
          <w:rStyle w:val="StyleBoldUnderline"/>
        </w:rPr>
        <w:t>After the committee vote, Camp told reporters that before bringing the bill up on the House floor</w:t>
      </w:r>
      <w:r w:rsidRPr="00755089">
        <w:rPr>
          <w:rStyle w:val="StyleBoldUnderline"/>
          <w:b w:val="0"/>
          <w:sz w:val="16"/>
          <w:u w:val="none"/>
        </w:rPr>
        <w:t xml:space="preserve">, </w:t>
      </w:r>
      <w:r w:rsidRPr="00755089">
        <w:rPr>
          <w:rStyle w:val="StyleBoldUnderline"/>
        </w:rPr>
        <w:t>Republicans want assurances from the</w:t>
      </w:r>
      <w:r w:rsidRPr="00755089">
        <w:rPr>
          <w:rStyle w:val="StyleBoldUnderline"/>
          <w:b w:val="0"/>
          <w:sz w:val="16"/>
          <w:u w:val="none"/>
        </w:rPr>
        <w:t xml:space="preserve"> </w:t>
      </w:r>
      <w:r w:rsidRPr="00755089">
        <w:rPr>
          <w:rStyle w:val="StyleBoldUnderline"/>
        </w:rPr>
        <w:t>Democratic-controlled Senate that revenue provisions will not be added in that chamber to the bill</w:t>
      </w:r>
      <w:r w:rsidRPr="00755089">
        <w:rPr>
          <w:rStyle w:val="StyleBoldUnderline"/>
          <w:b w:val="0"/>
          <w:sz w:val="16"/>
          <w:u w:val="none"/>
        </w:rPr>
        <w:t>.</w:t>
      </w:r>
      <w:r w:rsidRPr="00755089">
        <w:rPr>
          <w:rStyle w:val="StyleBoldUnderline"/>
          <w:b w:val="0"/>
          <w:sz w:val="12"/>
          <w:u w:val="none"/>
        </w:rPr>
        <w:t>¶</w:t>
      </w:r>
      <w:r w:rsidRPr="00755089">
        <w:rPr>
          <w:rStyle w:val="StyleBoldUnderline"/>
          <w:b w:val="0"/>
          <w:sz w:val="16"/>
          <w:u w:val="none"/>
        </w:rPr>
        <w:t xml:space="preserve"> Camp said he was optimistic that could be done soon.</w:t>
      </w:r>
      <w:r w:rsidRPr="00755089">
        <w:rPr>
          <w:rStyle w:val="StyleBoldUnderline"/>
          <w:b w:val="0"/>
          <w:sz w:val="12"/>
          <w:u w:val="none"/>
        </w:rPr>
        <w:t>¶</w:t>
      </w:r>
      <w:r w:rsidRPr="00755089">
        <w:rPr>
          <w:rStyle w:val="StyleBoldUnderline"/>
          <w:b w:val="0"/>
          <w:sz w:val="16"/>
          <w:u w:val="none"/>
        </w:rPr>
        <w:t xml:space="preserve"> But </w:t>
      </w:r>
      <w:r w:rsidRPr="00755089">
        <w:rPr>
          <w:rStyle w:val="StyleBoldUnderline"/>
        </w:rPr>
        <w:t>Representative</w:t>
      </w:r>
      <w:r w:rsidRPr="00755089">
        <w:rPr>
          <w:rStyle w:val="StyleBoldUnderline"/>
          <w:b w:val="0"/>
          <w:sz w:val="16"/>
          <w:u w:val="none"/>
        </w:rPr>
        <w:t xml:space="preserve"> Sander </w:t>
      </w:r>
      <w:r w:rsidRPr="00755089">
        <w:rPr>
          <w:rStyle w:val="StyleBoldUnderline"/>
        </w:rPr>
        <w:t>Levin, the top Democrat on the Ways and Means panel, said it could be difficult to finish work before the August congressional recess.</w:t>
      </w:r>
      <w:r w:rsidRPr="00755089">
        <w:rPr>
          <w:rStyle w:val="StyleBoldUnderline"/>
          <w:b w:val="0"/>
          <w:sz w:val="12"/>
          <w:u w:val="none"/>
        </w:rPr>
        <w:t>¶</w:t>
      </w:r>
      <w:r w:rsidRPr="00755089">
        <w:rPr>
          <w:rStyle w:val="StyleBoldUnderline"/>
          <w:sz w:val="12"/>
        </w:rPr>
        <w:t xml:space="preserve"> </w:t>
      </w:r>
      <w:r w:rsidRPr="00755089">
        <w:rPr>
          <w:rStyle w:val="StyleBoldUnderline"/>
          <w:b w:val="0"/>
          <w:sz w:val="16"/>
          <w:u w:val="none"/>
        </w:rPr>
        <w:t>The nearly 40-year-old Jackson-Vanik amendment is mostly symbolic now because both Democratic and Republican administrations have judged Russia to be in compliance since 1994. But it has stayed on the books and is at odds with WTO rules requiring members to give equal treatment to exports from all other members on an unconditional basis.</w:t>
      </w:r>
      <w:r w:rsidRPr="00755089">
        <w:rPr>
          <w:rStyle w:val="StyleBoldUnderline"/>
          <w:b w:val="0"/>
          <w:sz w:val="12"/>
          <w:u w:val="none"/>
        </w:rPr>
        <w:t>¶</w:t>
      </w:r>
      <w:r w:rsidRPr="00755089">
        <w:rPr>
          <w:rStyle w:val="StyleBoldUnderline"/>
          <w:b w:val="0"/>
          <w:sz w:val="16"/>
          <w:u w:val="none"/>
        </w:rPr>
        <w:t xml:space="preserve"> If Congress does not act, Moscow could deny U.S. firms some of the market-opening concessions it made to join the WTO, putting those companies at a disadvantage to foreign competitors in one of Europe's fastest-growing economies.</w:t>
      </w:r>
      <w:r w:rsidRPr="00755089">
        <w:rPr>
          <w:rStyle w:val="StyleBoldUnderline"/>
          <w:b w:val="0"/>
          <w:sz w:val="12"/>
          <w:u w:val="none"/>
        </w:rPr>
        <w:t>¶</w:t>
      </w:r>
      <w:r w:rsidRPr="00755089">
        <w:rPr>
          <w:rStyle w:val="StyleBoldUnderline"/>
          <w:b w:val="0"/>
          <w:sz w:val="16"/>
          <w:u w:val="none"/>
        </w:rPr>
        <w:t xml:space="preserve"> "It would be the height of irresponsibility to have a situation where our Chinese competitors have more rights to compete in the Russian market than American companies and we've got to make sure that doesn't happen," said Bill Lane, director of government affairs for Caterpillar Inc.</w:t>
      </w:r>
      <w:r w:rsidRPr="00755089">
        <w:rPr>
          <w:rStyle w:val="StyleBoldUnderline"/>
          <w:b w:val="0"/>
          <w:sz w:val="12"/>
          <w:u w:val="none"/>
        </w:rPr>
        <w:t>¶</w:t>
      </w:r>
      <w:r w:rsidRPr="00755089">
        <w:rPr>
          <w:rStyle w:val="StyleBoldUnderline"/>
          <w:b w:val="0"/>
          <w:sz w:val="16"/>
          <w:u w:val="none"/>
        </w:rPr>
        <w:t xml:space="preserve"> </w:t>
      </w:r>
      <w:r w:rsidRPr="00755089">
        <w:rPr>
          <w:rStyle w:val="StyleBoldUnderline"/>
        </w:rPr>
        <w:t>The push to pass the bill comes as U.S.-Russia relations have been strained by disagreements over the crisis in Syria and Iran's nuclear program, as well as questions about Moscow's commitment to human rights, democracy and the rule of law</w:t>
      </w:r>
      <w:r w:rsidRPr="00755089">
        <w:rPr>
          <w:rStyle w:val="StyleBoldUnderline"/>
          <w:b w:val="0"/>
          <w:sz w:val="16"/>
          <w:u w:val="none"/>
        </w:rPr>
        <w:t>.</w:t>
      </w:r>
    </w:p>
    <w:p w:rsidR="006144F4" w:rsidRDefault="006144F4" w:rsidP="00443AD3">
      <w:pPr>
        <w:rPr>
          <w:rStyle w:val="StyleStyleBold12pt"/>
        </w:rPr>
      </w:pPr>
    </w:p>
    <w:p w:rsidR="0016322A" w:rsidRDefault="006144F4" w:rsidP="00443AD3">
      <w:pPr>
        <w:rPr>
          <w:rStyle w:val="StyleStyleBold12pt"/>
        </w:rPr>
      </w:pPr>
      <w:r>
        <w:rPr>
          <w:rStyle w:val="StyleStyleBold12pt"/>
        </w:rPr>
        <w:t>Jackson Vanik won’t be repealed-and no Obama push</w:t>
      </w:r>
    </w:p>
    <w:p w:rsidR="00F439C0" w:rsidRPr="00F439C0" w:rsidRDefault="002E53A2" w:rsidP="00443AD3">
      <w:pPr>
        <w:rPr>
          <w:rStyle w:val="StyleStyleBold12pt"/>
          <w:b w:val="0"/>
        </w:rPr>
      </w:pPr>
      <w:r>
        <w:rPr>
          <w:rStyle w:val="StyleStyleBold12pt"/>
        </w:rPr>
        <w:t>Palmer, 7</w:t>
      </w:r>
      <w:r w:rsidR="00F439C0" w:rsidRPr="00F439C0">
        <w:rPr>
          <w:rStyle w:val="StyleStyleBold12pt"/>
        </w:rPr>
        <w:t>/27</w:t>
      </w:r>
      <w:r w:rsidR="00F439C0">
        <w:rPr>
          <w:rStyle w:val="StyleStyleBold12pt"/>
        </w:rPr>
        <w:t xml:space="preserve"> </w:t>
      </w:r>
      <w:r w:rsidR="00F439C0">
        <w:rPr>
          <w:rStyle w:val="StyleStyleBold12pt"/>
          <w:b w:val="0"/>
        </w:rPr>
        <w:t xml:space="preserve">[Doug, </w:t>
      </w:r>
      <w:r w:rsidR="00EF233E">
        <w:rPr>
          <w:rStyle w:val="StyleStyleBold12pt"/>
          <w:b w:val="0"/>
        </w:rPr>
        <w:t xml:space="preserve">journalist for Reuters, “House panel approves bill to upgrade Russia trade ties,” </w:t>
      </w:r>
      <w:r w:rsidR="00EF233E" w:rsidRPr="00EF233E">
        <w:rPr>
          <w:rStyle w:val="StyleStyleBold12pt"/>
          <w:b w:val="0"/>
        </w:rPr>
        <w:t>http://www.reuters.com/article/2012/07/27/us-usa-russia-trade-idUSBRE86P1KW20120727</w:t>
      </w:r>
      <w:r w:rsidR="00EF233E">
        <w:rPr>
          <w:rStyle w:val="StyleStyleBold12pt"/>
          <w:b w:val="0"/>
        </w:rPr>
        <w:t>]</w:t>
      </w:r>
    </w:p>
    <w:p w:rsidR="00F439C0" w:rsidRPr="00F439C0" w:rsidRDefault="00443AD3" w:rsidP="00443AD3">
      <w:pPr>
        <w:rPr>
          <w:sz w:val="16"/>
        </w:rPr>
      </w:pPr>
      <w:r w:rsidRPr="00443AD3">
        <w:rPr>
          <w:rStyle w:val="StyleBoldUnderline"/>
        </w:rPr>
        <w:t>A</w:t>
      </w:r>
      <w:r w:rsidRPr="00F439C0">
        <w:rPr>
          <w:sz w:val="16"/>
        </w:rPr>
        <w:t xml:space="preserve"> </w:t>
      </w:r>
      <w:r w:rsidRPr="00E72D6A">
        <w:rPr>
          <w:rStyle w:val="StyleBoldUnderline"/>
        </w:rPr>
        <w:t>key congressional</w:t>
      </w:r>
      <w:r w:rsidRPr="00F439C0">
        <w:rPr>
          <w:sz w:val="16"/>
        </w:rPr>
        <w:t xml:space="preserve"> </w:t>
      </w:r>
      <w:r w:rsidRPr="00E72D6A">
        <w:rPr>
          <w:rStyle w:val="StyleBoldUnderline"/>
        </w:rPr>
        <w:t>committee</w:t>
      </w:r>
      <w:r w:rsidRPr="00F439C0">
        <w:rPr>
          <w:sz w:val="16"/>
        </w:rPr>
        <w:t xml:space="preserve"> on Thursday </w:t>
      </w:r>
      <w:r w:rsidRPr="00E72D6A">
        <w:rPr>
          <w:rStyle w:val="StyleBoldUnderline"/>
        </w:rPr>
        <w:t>voted</w:t>
      </w:r>
      <w:r w:rsidRPr="00F439C0">
        <w:rPr>
          <w:sz w:val="16"/>
        </w:rPr>
        <w:t xml:space="preserve"> overwhelmingly </w:t>
      </w:r>
      <w:r w:rsidRPr="00E72D6A">
        <w:rPr>
          <w:rStyle w:val="StyleBoldUnderline"/>
        </w:rPr>
        <w:t>to lift</w:t>
      </w:r>
      <w:r w:rsidRPr="00F439C0">
        <w:rPr>
          <w:sz w:val="16"/>
        </w:rPr>
        <w:t xml:space="preserve"> a </w:t>
      </w:r>
      <w:r w:rsidRPr="00E72D6A">
        <w:rPr>
          <w:rStyle w:val="StyleBoldUnderline"/>
        </w:rPr>
        <w:t>Cold War-era</w:t>
      </w:r>
      <w:r w:rsidRPr="00F439C0">
        <w:rPr>
          <w:sz w:val="16"/>
        </w:rPr>
        <w:t xml:space="preserve"> </w:t>
      </w:r>
      <w:r w:rsidRPr="00E72D6A">
        <w:rPr>
          <w:rStyle w:val="StyleBoldUnderline"/>
        </w:rPr>
        <w:t>restriction on trade with Russia</w:t>
      </w:r>
      <w:r w:rsidRPr="00F439C0">
        <w:rPr>
          <w:sz w:val="16"/>
        </w:rPr>
        <w:t xml:space="preserve">, </w:t>
      </w:r>
      <w:r w:rsidRPr="00E72D6A">
        <w:rPr>
          <w:rStyle w:val="StyleBoldUnderline"/>
        </w:rPr>
        <w:t>but the top congressional Republican said</w:t>
      </w:r>
      <w:r w:rsidRPr="00F439C0">
        <w:rPr>
          <w:sz w:val="16"/>
        </w:rPr>
        <w:t xml:space="preserve"> President Barack </w:t>
      </w:r>
      <w:r w:rsidRPr="00E72D6A">
        <w:rPr>
          <w:rStyle w:val="StyleBoldUnderline"/>
        </w:rPr>
        <w:t>Obama must do more to get the bill passed into law</w:t>
      </w:r>
      <w:r w:rsidRPr="00F439C0">
        <w:rPr>
          <w:sz w:val="16"/>
        </w:rPr>
        <w:t>.</w:t>
      </w:r>
      <w:r w:rsidRPr="00F439C0">
        <w:rPr>
          <w:rStyle w:val="StyleBoldUnderline"/>
        </w:rPr>
        <w:t>The White House</w:t>
      </w:r>
      <w:r w:rsidRPr="00F439C0">
        <w:rPr>
          <w:sz w:val="16"/>
        </w:rPr>
        <w:t xml:space="preserve"> and business groups </w:t>
      </w:r>
      <w:r w:rsidRPr="00F439C0">
        <w:rPr>
          <w:rStyle w:val="StyleBoldUnderline"/>
        </w:rPr>
        <w:t>want lawmakers to approve the legislation</w:t>
      </w:r>
      <w:r w:rsidRPr="00F439C0">
        <w:rPr>
          <w:sz w:val="16"/>
        </w:rPr>
        <w:t xml:space="preserve"> </w:t>
      </w:r>
      <w:r w:rsidRPr="00F439C0">
        <w:rPr>
          <w:rStyle w:val="StyleBoldUnderline"/>
        </w:rPr>
        <w:t>before leaving next week</w:t>
      </w:r>
      <w:r w:rsidRPr="00F439C0">
        <w:rPr>
          <w:sz w:val="16"/>
        </w:rPr>
        <w:t xml:space="preserve"> for a month-long recess so U.S. companies can share in the full benefits of Russia's entry in the World Trade Organization on August 22. </w:t>
      </w:r>
      <w:r w:rsidRPr="00F439C0">
        <w:rPr>
          <w:rStyle w:val="StyleBoldUnderline"/>
        </w:rPr>
        <w:t>But</w:t>
      </w:r>
      <w:r w:rsidRPr="00F439C0">
        <w:rPr>
          <w:sz w:val="16"/>
        </w:rPr>
        <w:t xml:space="preserve"> House of Representatives </w:t>
      </w:r>
      <w:r w:rsidRPr="00F439C0">
        <w:rPr>
          <w:rStyle w:val="StyleBoldUnderline"/>
        </w:rPr>
        <w:t>Speaker</w:t>
      </w:r>
      <w:r w:rsidRPr="00F439C0">
        <w:rPr>
          <w:sz w:val="16"/>
        </w:rPr>
        <w:t xml:space="preserve"> John </w:t>
      </w:r>
      <w:r w:rsidRPr="00F439C0">
        <w:rPr>
          <w:rStyle w:val="StyleBoldUnderline"/>
        </w:rPr>
        <w:t xml:space="preserve">Boehner </w:t>
      </w:r>
      <w:r w:rsidRPr="00F439C0">
        <w:rPr>
          <w:rStyle w:val="Emphasis"/>
        </w:rPr>
        <w:t>appeared to throw cold water on the idea of final congressional approval</w:t>
      </w:r>
      <w:r w:rsidRPr="00F439C0">
        <w:rPr>
          <w:rStyle w:val="StyleBoldUnderline"/>
        </w:rPr>
        <w:t xml:space="preserve"> next week</w:t>
      </w:r>
      <w:r w:rsidRPr="00F439C0">
        <w:rPr>
          <w:sz w:val="16"/>
        </w:rPr>
        <w:t xml:space="preserve">, </w:t>
      </w:r>
      <w:r w:rsidRPr="00F439C0">
        <w:rPr>
          <w:rStyle w:val="StyleBoldUnderline"/>
        </w:rPr>
        <w:t>despite the bipartisan vote</w:t>
      </w:r>
      <w:r w:rsidRPr="00F439C0">
        <w:rPr>
          <w:sz w:val="16"/>
        </w:rPr>
        <w:t xml:space="preserve"> in the House Ways and Means Committee in favor of the trade legislation.</w:t>
      </w:r>
      <w:r w:rsidR="00F439C0" w:rsidRPr="00F439C0">
        <w:rPr>
          <w:sz w:val="12"/>
        </w:rPr>
        <w:t>¶</w:t>
      </w:r>
      <w:r w:rsidRPr="00F439C0">
        <w:rPr>
          <w:sz w:val="16"/>
        </w:rPr>
        <w:t xml:space="preserve"> "</w:t>
      </w:r>
      <w:r w:rsidRPr="00F439C0">
        <w:rPr>
          <w:rStyle w:val="StyleBoldUnderline"/>
        </w:rPr>
        <w:t>If the president really thinks this is an important issue that we have to deal with, then maybe he ought to be out there making the case for it. I haven't seen that as yet," Boehner told reporters</w:t>
      </w:r>
      <w:r w:rsidRPr="00F439C0">
        <w:rPr>
          <w:sz w:val="16"/>
        </w:rPr>
        <w:t>.</w:t>
      </w:r>
    </w:p>
    <w:p w:rsidR="00F439C0" w:rsidRDefault="00F439C0" w:rsidP="00443AD3">
      <w:pPr>
        <w:rPr>
          <w:sz w:val="12"/>
        </w:rPr>
      </w:pPr>
    </w:p>
    <w:p w:rsidR="00F439C0" w:rsidRDefault="00F439C0" w:rsidP="00443AD3">
      <w:pPr>
        <w:rPr>
          <w:sz w:val="12"/>
        </w:rPr>
      </w:pPr>
    </w:p>
    <w:p w:rsidR="006144F4" w:rsidRDefault="006144F4" w:rsidP="00EF233E">
      <w:pPr>
        <w:rPr>
          <w:rStyle w:val="StyleStyleBold12pt"/>
        </w:rPr>
      </w:pPr>
      <w:r>
        <w:rPr>
          <w:rStyle w:val="StyleStyleBold12pt"/>
        </w:rPr>
        <w:t>No JV repeal</w:t>
      </w:r>
    </w:p>
    <w:p w:rsidR="00EF233E" w:rsidRPr="00F439C0" w:rsidRDefault="002E53A2" w:rsidP="00EF233E">
      <w:pPr>
        <w:rPr>
          <w:rStyle w:val="StyleStyleBold12pt"/>
          <w:b w:val="0"/>
        </w:rPr>
      </w:pPr>
      <w:r>
        <w:rPr>
          <w:rStyle w:val="StyleStyleBold12pt"/>
        </w:rPr>
        <w:t>Palmer, 7</w:t>
      </w:r>
      <w:bookmarkStart w:id="0" w:name="_GoBack"/>
      <w:bookmarkEnd w:id="0"/>
      <w:r w:rsidR="00EF233E" w:rsidRPr="00F439C0">
        <w:rPr>
          <w:rStyle w:val="StyleStyleBold12pt"/>
        </w:rPr>
        <w:t>/27</w:t>
      </w:r>
      <w:r w:rsidR="00EF233E">
        <w:rPr>
          <w:rStyle w:val="StyleStyleBold12pt"/>
        </w:rPr>
        <w:t xml:space="preserve"> </w:t>
      </w:r>
      <w:r w:rsidR="00EF233E">
        <w:rPr>
          <w:rStyle w:val="StyleStyleBold12pt"/>
          <w:b w:val="0"/>
        </w:rPr>
        <w:t xml:space="preserve">[Doug, journalist for Reuters, “House panel approves bill to upgrade Russia trade ties,” </w:t>
      </w:r>
      <w:r w:rsidR="00EF233E" w:rsidRPr="00EF233E">
        <w:rPr>
          <w:rStyle w:val="StyleStyleBold12pt"/>
          <w:b w:val="0"/>
        </w:rPr>
        <w:t>http://www.reuters.com/article/2012/07/27/us-usa-russia-trade-idUSBRE86P1KW20120727</w:t>
      </w:r>
      <w:r w:rsidR="00EF233E">
        <w:rPr>
          <w:rStyle w:val="StyleStyleBold12pt"/>
          <w:b w:val="0"/>
        </w:rPr>
        <w:t>]</w:t>
      </w:r>
    </w:p>
    <w:p w:rsidR="00EF233E" w:rsidRDefault="00EF233E" w:rsidP="00443AD3">
      <w:pPr>
        <w:rPr>
          <w:sz w:val="10"/>
        </w:rPr>
      </w:pPr>
    </w:p>
    <w:p w:rsidR="00B45FE9" w:rsidRDefault="00443AD3" w:rsidP="00443AD3">
      <w:pPr>
        <w:rPr>
          <w:rStyle w:val="StyleBoldUnderline"/>
        </w:rPr>
      </w:pPr>
      <w:r w:rsidRPr="00F439C0">
        <w:rPr>
          <w:sz w:val="10"/>
        </w:rPr>
        <w:t xml:space="preserve"> </w:t>
      </w:r>
      <w:r w:rsidRPr="00F439C0">
        <w:rPr>
          <w:rStyle w:val="StyleBoldUnderline"/>
        </w:rPr>
        <w:t>The White House has said passage of the bill is</w:t>
      </w:r>
      <w:r w:rsidRPr="00F439C0">
        <w:rPr>
          <w:sz w:val="10"/>
        </w:rPr>
        <w:t xml:space="preserve"> </w:t>
      </w:r>
      <w:r w:rsidRPr="00F439C0">
        <w:rPr>
          <w:rStyle w:val="StyleBoldUnderline"/>
        </w:rPr>
        <w:t>its top trade priority</w:t>
      </w:r>
      <w:r w:rsidRPr="00F439C0">
        <w:rPr>
          <w:sz w:val="10"/>
        </w:rPr>
        <w:t xml:space="preserve">. </w:t>
      </w:r>
      <w:r w:rsidRPr="00F439C0">
        <w:rPr>
          <w:rStyle w:val="StyleBoldUnderline"/>
        </w:rPr>
        <w:t>But the measure faces opposition from labor unions</w:t>
      </w:r>
      <w:r w:rsidRPr="00F439C0">
        <w:rPr>
          <w:sz w:val="10"/>
        </w:rPr>
        <w:t xml:space="preserve">, </w:t>
      </w:r>
      <w:r w:rsidRPr="00F439C0">
        <w:rPr>
          <w:rStyle w:val="StyleBoldUnderline"/>
        </w:rPr>
        <w:t>an important Democratic constituency</w:t>
      </w:r>
      <w:r w:rsidRPr="00F439C0">
        <w:rPr>
          <w:sz w:val="10"/>
        </w:rPr>
        <w:t xml:space="preserve"> ahead of the November 6 presidential and congressional elections. "The President is committed to working with Congress to seek passage of this bill that will enable him to extend Permanent Normal Trade Relations to Russia and allow American businesses, ranchers, farmers, and workers to receive the full benefit of Russia's WTO commitments," White House spokeswoman Caitlin Hayden said.</w:t>
      </w:r>
      <w:r w:rsidR="00F439C0" w:rsidRPr="00F439C0">
        <w:rPr>
          <w:sz w:val="12"/>
        </w:rPr>
        <w:t>¶</w:t>
      </w:r>
      <w:r w:rsidRPr="00F439C0">
        <w:rPr>
          <w:sz w:val="10"/>
        </w:rPr>
        <w:t xml:space="preserve"> "We urge Congress to take action on this important legislation as soon as possible," she said.</w:t>
      </w:r>
      <w:r w:rsidR="00F439C0" w:rsidRPr="00F439C0">
        <w:rPr>
          <w:sz w:val="12"/>
        </w:rPr>
        <w:t>¶</w:t>
      </w:r>
      <w:r w:rsidRPr="00F439C0">
        <w:rPr>
          <w:sz w:val="10"/>
        </w:rPr>
        <w:t xml:space="preserve"> </w:t>
      </w:r>
      <w:r w:rsidRPr="00F439C0">
        <w:rPr>
          <w:rStyle w:val="StyleBoldUnderline"/>
        </w:rPr>
        <w:t>Unions contend the deal Russia made to join the WTO is too weak in a number of areas, and the bill would not ensure Moscow lives up to the WTO pact</w:t>
      </w:r>
      <w:r w:rsidRPr="00F439C0">
        <w:rPr>
          <w:sz w:val="10"/>
        </w:rPr>
        <w:t>.</w:t>
      </w:r>
      <w:r w:rsidR="00F439C0" w:rsidRPr="00F439C0">
        <w:rPr>
          <w:sz w:val="12"/>
        </w:rPr>
        <w:t>¶</w:t>
      </w:r>
      <w:r w:rsidRPr="00F439C0">
        <w:rPr>
          <w:sz w:val="10"/>
        </w:rPr>
        <w:t xml:space="preserve"> </w:t>
      </w:r>
      <w:r w:rsidRPr="00F439C0">
        <w:rPr>
          <w:rStyle w:val="StyleBoldUnderline"/>
        </w:rPr>
        <w:t>Ways and Means Committee Chairman</w:t>
      </w:r>
      <w:r w:rsidRPr="00F439C0">
        <w:rPr>
          <w:sz w:val="10"/>
        </w:rPr>
        <w:t xml:space="preserve"> Dave </w:t>
      </w:r>
      <w:r w:rsidRPr="00F439C0">
        <w:rPr>
          <w:rStyle w:val="StyleBoldUnderline"/>
        </w:rPr>
        <w:t>Camp</w:t>
      </w:r>
      <w:r w:rsidRPr="00F439C0">
        <w:rPr>
          <w:sz w:val="10"/>
        </w:rPr>
        <w:t xml:space="preserve">, a Republican, </w:t>
      </w:r>
      <w:r w:rsidRPr="00F439C0">
        <w:rPr>
          <w:rStyle w:val="StyleBoldUnderline"/>
        </w:rPr>
        <w:t>said the House could take up the measure next week, but only if the Democratic-controlled Senate agrees not to tinker with it extensively</w:t>
      </w:r>
      <w:r w:rsidRPr="00F439C0">
        <w:rPr>
          <w:sz w:val="10"/>
        </w:rPr>
        <w:t>.</w:t>
      </w:r>
      <w:r w:rsidR="00F439C0" w:rsidRPr="00F439C0">
        <w:rPr>
          <w:sz w:val="12"/>
        </w:rPr>
        <w:t>¶</w:t>
      </w:r>
      <w:r w:rsidRPr="00F439C0">
        <w:rPr>
          <w:sz w:val="10"/>
        </w:rPr>
        <w:t xml:space="preserve"> "We can't send a revenue bill </w:t>
      </w:r>
      <w:r w:rsidRPr="00F439C0">
        <w:rPr>
          <w:sz w:val="10"/>
        </w:rPr>
        <w:lastRenderedPageBreak/>
        <w:t xml:space="preserve">over to the Senate without understanding what they're going to do with it," Camp said. "Once they commit to a process we can rely on, we can move in the House. But </w:t>
      </w:r>
      <w:r w:rsidRPr="00F439C0">
        <w:rPr>
          <w:rStyle w:val="StyleBoldUnderline"/>
        </w:rPr>
        <w:t>we can't move in the House until we get a commitment on that process."</w:t>
      </w:r>
    </w:p>
    <w:p w:rsidR="00755089" w:rsidRDefault="00755089" w:rsidP="00443AD3">
      <w:pPr>
        <w:rPr>
          <w:rStyle w:val="StyleBoldUnderline"/>
        </w:rPr>
      </w:pPr>
    </w:p>
    <w:p w:rsidR="00B96127" w:rsidRDefault="00B96127" w:rsidP="00443AD3">
      <w:pPr>
        <w:rPr>
          <w:rStyle w:val="StyleBoldUnderline"/>
        </w:rPr>
      </w:pPr>
    </w:p>
    <w:sectPr w:rsidR="00B96127"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48" w:rsidRDefault="00774D48" w:rsidP="00E46E7E">
      <w:r>
        <w:separator/>
      </w:r>
    </w:p>
  </w:endnote>
  <w:endnote w:type="continuationSeparator" w:id="0">
    <w:p w:rsidR="00774D48" w:rsidRDefault="00774D48"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48" w:rsidRDefault="00774D48" w:rsidP="00E46E7E">
      <w:r>
        <w:separator/>
      </w:r>
    </w:p>
  </w:footnote>
  <w:footnote w:type="continuationSeparator" w:id="0">
    <w:p w:rsidR="00774D48" w:rsidRDefault="00774D48"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443AD3"/>
    <w:rsid w:val="00006A89"/>
    <w:rsid w:val="000140EC"/>
    <w:rsid w:val="00016A35"/>
    <w:rsid w:val="000C16B3"/>
    <w:rsid w:val="001408C0"/>
    <w:rsid w:val="00143FD7"/>
    <w:rsid w:val="001463FB"/>
    <w:rsid w:val="0016322A"/>
    <w:rsid w:val="00186DB7"/>
    <w:rsid w:val="001D7626"/>
    <w:rsid w:val="002613DA"/>
    <w:rsid w:val="002B6353"/>
    <w:rsid w:val="002B68C8"/>
    <w:rsid w:val="002E53A2"/>
    <w:rsid w:val="002F35F4"/>
    <w:rsid w:val="002F3E28"/>
    <w:rsid w:val="002F40E6"/>
    <w:rsid w:val="00303E5B"/>
    <w:rsid w:val="00313226"/>
    <w:rsid w:val="0031425E"/>
    <w:rsid w:val="00325059"/>
    <w:rsid w:val="00357719"/>
    <w:rsid w:val="00374144"/>
    <w:rsid w:val="003B3EC7"/>
    <w:rsid w:val="003F42AF"/>
    <w:rsid w:val="00412F6D"/>
    <w:rsid w:val="0042635A"/>
    <w:rsid w:val="00443AD3"/>
    <w:rsid w:val="00466B6F"/>
    <w:rsid w:val="004B3188"/>
    <w:rsid w:val="004B3DB3"/>
    <w:rsid w:val="004C63B5"/>
    <w:rsid w:val="004D461E"/>
    <w:rsid w:val="00517479"/>
    <w:rsid w:val="005A0BE5"/>
    <w:rsid w:val="005C0E1F"/>
    <w:rsid w:val="005E0D2B"/>
    <w:rsid w:val="005E2C99"/>
    <w:rsid w:val="006144F4"/>
    <w:rsid w:val="00672258"/>
    <w:rsid w:val="0067575B"/>
    <w:rsid w:val="00684E62"/>
    <w:rsid w:val="00692C26"/>
    <w:rsid w:val="006F2D3D"/>
    <w:rsid w:val="00700835"/>
    <w:rsid w:val="00726F87"/>
    <w:rsid w:val="007333B9"/>
    <w:rsid w:val="00755089"/>
    <w:rsid w:val="00774D48"/>
    <w:rsid w:val="00791B7D"/>
    <w:rsid w:val="007A3515"/>
    <w:rsid w:val="007D7924"/>
    <w:rsid w:val="007E470C"/>
    <w:rsid w:val="007E5F71"/>
    <w:rsid w:val="00821415"/>
    <w:rsid w:val="0083768F"/>
    <w:rsid w:val="008D12C9"/>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D519C"/>
    <w:rsid w:val="00AF1E67"/>
    <w:rsid w:val="00AF5046"/>
    <w:rsid w:val="00AF70D4"/>
    <w:rsid w:val="00B169A1"/>
    <w:rsid w:val="00B33E0C"/>
    <w:rsid w:val="00B45FE9"/>
    <w:rsid w:val="00B55D49"/>
    <w:rsid w:val="00B65E97"/>
    <w:rsid w:val="00B84180"/>
    <w:rsid w:val="00B96127"/>
    <w:rsid w:val="00BE63EA"/>
    <w:rsid w:val="00C42A3C"/>
    <w:rsid w:val="00CD2C6D"/>
    <w:rsid w:val="00CF1A0F"/>
    <w:rsid w:val="00D36252"/>
    <w:rsid w:val="00D4330B"/>
    <w:rsid w:val="00D460F1"/>
    <w:rsid w:val="00D51B44"/>
    <w:rsid w:val="00D539E7"/>
    <w:rsid w:val="00D6085D"/>
    <w:rsid w:val="00D66D57"/>
    <w:rsid w:val="00D81480"/>
    <w:rsid w:val="00DA2E40"/>
    <w:rsid w:val="00DA5BF8"/>
    <w:rsid w:val="00DC71AA"/>
    <w:rsid w:val="00DD2FAB"/>
    <w:rsid w:val="00DE627C"/>
    <w:rsid w:val="00DF1850"/>
    <w:rsid w:val="00E46E7E"/>
    <w:rsid w:val="00E533B1"/>
    <w:rsid w:val="00E72D6A"/>
    <w:rsid w:val="00E95631"/>
    <w:rsid w:val="00EF233E"/>
    <w:rsid w:val="00F1173B"/>
    <w:rsid w:val="00F439C0"/>
    <w:rsid w:val="00F45F2E"/>
    <w:rsid w:val="00FA538E"/>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39E7"/>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539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39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39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39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539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39E7"/>
  </w:style>
  <w:style w:type="character" w:styleId="Emphasis">
    <w:name w:val="Emphasis"/>
    <w:basedOn w:val="DefaultParagraphFont"/>
    <w:uiPriority w:val="7"/>
    <w:qFormat/>
    <w:rsid w:val="00D539E7"/>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D539E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539E7"/>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D539E7"/>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D539E7"/>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
    <w:basedOn w:val="StyleBold"/>
    <w:uiPriority w:val="5"/>
    <w:qFormat/>
    <w:rsid w:val="00D539E7"/>
    <w:rPr>
      <w:sz w:val="26"/>
      <w:u w:val="none"/>
    </w:rPr>
  </w:style>
  <w:style w:type="character" w:customStyle="1" w:styleId="StyleBoldUnderline">
    <w:name w:val="Style Bold Underline"/>
    <w:aliases w:val="Underline"/>
    <w:basedOn w:val="DefaultParagraphFont"/>
    <w:uiPriority w:val="6"/>
    <w:qFormat/>
    <w:rsid w:val="00D539E7"/>
    <w:rPr>
      <w:b/>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D539E7"/>
    <w:pPr>
      <w:tabs>
        <w:tab w:val="center" w:pos="4680"/>
        <w:tab w:val="right" w:pos="9360"/>
      </w:tabs>
    </w:pPr>
  </w:style>
  <w:style w:type="character" w:customStyle="1" w:styleId="HeaderChar">
    <w:name w:val="Header Char"/>
    <w:basedOn w:val="DefaultParagraphFont"/>
    <w:link w:val="Header"/>
    <w:uiPriority w:val="99"/>
    <w:rsid w:val="00D539E7"/>
    <w:rPr>
      <w:rFonts w:ascii="Calibri" w:eastAsiaTheme="minorHAnsi" w:hAnsi="Calibri" w:cs="Calibri"/>
      <w:sz w:val="22"/>
      <w:szCs w:val="22"/>
    </w:rPr>
  </w:style>
  <w:style w:type="paragraph" w:styleId="Footer">
    <w:name w:val="footer"/>
    <w:basedOn w:val="Normal"/>
    <w:link w:val="FooterChar"/>
    <w:uiPriority w:val="99"/>
    <w:rsid w:val="00D539E7"/>
    <w:pPr>
      <w:tabs>
        <w:tab w:val="center" w:pos="4680"/>
        <w:tab w:val="right" w:pos="9360"/>
      </w:tabs>
    </w:pPr>
  </w:style>
  <w:style w:type="character" w:customStyle="1" w:styleId="FooterChar">
    <w:name w:val="Footer Char"/>
    <w:basedOn w:val="DefaultParagraphFont"/>
    <w:link w:val="Footer"/>
    <w:uiPriority w:val="99"/>
    <w:rsid w:val="00D539E7"/>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D539E7"/>
    <w:rPr>
      <w:color w:val="auto"/>
      <w:u w:val="none"/>
    </w:rPr>
  </w:style>
  <w:style w:type="character" w:customStyle="1" w:styleId="StyleBold">
    <w:name w:val="Style Bold"/>
    <w:basedOn w:val="DefaultParagraphFont"/>
    <w:uiPriority w:val="9"/>
    <w:semiHidden/>
    <w:rsid w:val="00D539E7"/>
    <w:rPr>
      <w:b/>
      <w:bCs/>
    </w:rPr>
  </w:style>
  <w:style w:type="character" w:styleId="FollowedHyperlink">
    <w:name w:val="FollowedHyperlink"/>
    <w:basedOn w:val="DefaultParagraphFont"/>
    <w:uiPriority w:val="99"/>
    <w:semiHidden/>
    <w:rsid w:val="00D539E7"/>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Pages>
  <Words>2114</Words>
  <Characters>12052</Characters>
  <Application>Microsoft Office Word</Application>
  <DocSecurity>0</DocSecurity>
  <Lines>100</Lines>
  <Paragraphs>28</Paragraphs>
  <ScaleCrop>false</ScaleCrop>
  <Company>Whitman College</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Lucas-Bolin</dc:creator>
  <cp:lastModifiedBy>Owner, Team 2011</cp:lastModifiedBy>
  <cp:revision>2</cp:revision>
  <dcterms:created xsi:type="dcterms:W3CDTF">2012-08-09T13:25:00Z</dcterms:created>
  <dcterms:modified xsi:type="dcterms:W3CDTF">2012-08-09T13:25:00Z</dcterms:modified>
</cp:coreProperties>
</file>